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3ce4" w14:textId="d053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2010 года № 992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июля 2010 года № 1029 "О внесении изменений и дополнений в Указ Президента Республики Казахстан от 23 января 2008 года № 523 и признании утратившими силу некоторых указов Президента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2010 года № 992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октября 2000 года № 1577 "О Почетном дипломе Президента Республики Казахстан за благотворительную и спонсорскую деятельность в культурной и гуманитарной сферах" (САПП Республики Казахстан, 2000 г., № 43, ст. 510).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2001 года № 1488 "О внесении изменений в постановление Правительства Республики Казахстан от 21 октября 2000 года № 1577" (САПП Республики Казахстан, 2001 г., № 40, ст. 511).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9 октября 2002 года № 1099 "О внесении изменений и дополнения в некоторые решения Правительства Республики Казахстан" (САПП Республики Казахстан, 2002 г., № 33, ст. 358).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2003 года № 1370 "О внесении изменений в постановления Правительства Республики Казахстан от 29 мая 2000 года № 812 и от 21 октября 2000 года № 1577" (САПП Республики Казахстан, 2003 г., № 49, ст. 567).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июля 2004 года № 807 "О внесении изменений и дополнений в некоторые решения Правительства Республики Казахстан" (САПП Республики Казахстан, 2004 г., № 28, ст. 374).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2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2005 года № 173 "О внесении изменений и дополнений в некоторые решения Правительства Республики Казахстан" (САПП Республики Казахстан, 2005 г., № 9, ст. 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июня 2006 года № 588 "О внесении изменений в некоторые решения Правительства Республики Казахстан" (САПП Республики Казахстан, 2006 г., № 23, ст. 236).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13 сентября 2006 года № 863 "О внесении изменений в постановления Правительства Республики Казахстан от 21 октября 2000 года № 1577 и от 1 марта 2001 года № 311" (САПП Республики Казахстан, 2006 г., № 34, ст. 369).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2007 года № 513 "О внесении изменений в постановление Правительства Республики Казахстан от 21 октября 2000 года № 1577" (САПП Республики Казахстан, 2007 г., № 20, ст. 229).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2007 года № 702 "О внесении изменений в постановление Правительства Республики Казахстан от 21 октября 2000 года № 1577" (САПП Республики Казахстан, 2007 г., № 30, ст. 333).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октября 2007 года № 897 "О внесении изменений и дополнений в некоторые решения Правительства Республики Казахстан" (САПП Республики Казахстан, 2007 г., № 36, ст. 413).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июня 2008 года № 577 "О внесении изменений и дополнений в некоторые решения Правительства Республики Казахстан" (САПП Республики Казахстан, 2008 г., № 30, ст. 299).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2008 года № 1338 "О внесении изменений в некоторые решения Правительства Республики Казахстан" (САПП Республики Казахстан, 2008 г., № 48, ст. 554).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2009 года № 675 "О внесении изменений и дополнения в постановление Правительства Республики Казахстан от 21 октября 2000 года № 1577" (САПП Республики Казахстан, 2009 г., № 24-25, ст. 214).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