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529f" w14:textId="4bd5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№ 1880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1010.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№ 1880 "О Комиссии по вопросам международной гуманитарной помощи" (САПП Республики Казахстан, 1995 г., № 41, ст. 512)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 в состав Комиссии по вопросам международной гуманитарной помощи, утвержденный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Ирсалиева              - вице-министра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Серика Азтаевича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Курмангалиеву          - вице-министра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Аиду Даденовну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Смаилова               - вице-министра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Жанболата     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Амангельдиновича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Айдарханова            - председателя Комитета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Армана Тергеуовича       фармацевтической и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деятельности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Иманбаева              - директора Департамента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Болата Бариевича         сотрудничества 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новых технологий Республики Казахстан;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строки: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"Бекетаев              - вице-министр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Бакытжанович      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"Магауов               - вице-министр энергетики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Aceт Маратович           ресурсов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"Омаров                - заместитель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Кайрат Ермекович        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"Сулейменов            - вице-министр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Муратович          планирования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заместитель председателя",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"Шолпанкулов           -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 Шолпанкулович      Республики Казахстан"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"Бекетаев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Бакытжанович       юстиции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"Магауов               - вице-министр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Асет Маратович          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"Умаров                - заместитель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Кайрат Ермекович        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"Сулейменов            - вице-министр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Муратович          торговли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"Шолпанкулов           - вице-министр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Берик Шолпанкулович      заместитель председателя";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Баймуканова Сыздыка Асылбековича, Вощенкову Тамару Анатольевну, Куанганова Фархада Шаймуратовича, Мамытбекова Едила Куламкадыровича, Сабдалина Аблая Кияловича.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79"/>
        <w:gridCol w:w="5521"/>
      </w:tblGrid>
      <w:tr>
        <w:trPr>
          <w:trHeight w:val="30" w:hRule="atLeast"/>
        </w:trPr>
        <w:tc>
          <w:tcPr>
            <w:tcW w:w="6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5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Кaзахстан</w:t>
            </w:r>
          </w:p>
        </w:tc>
        <w:tc>
          <w:tcPr>
            <w:tcW w:w="5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