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a466" w14:textId="7ada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2009 года № 2040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2010 года № 1021.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2040 "О создании Межведомственной комиссии по вопросам развития атомной отрасли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развития атомной отрасли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"Министерство энергетики и минеральных ресурсов" заменить словами "Министерство индустрии и 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развития атомной отрасли Республики Казахстан, утвержденный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2010 года № 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2009 года № 2040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развития атомной отрасли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Исекешев                  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Aceт Орентаевич              Республики Казахстан - Министр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и новых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Турганов                   - вице-министр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Дуйсенбай Нурбаевич         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Шарипов                    - директор Департамента атомной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Мажит Бейсембаевич           энергетики и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Бекетаев                  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   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Бектуров                   - вице-министр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Азат Габбасович             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Бишимбаев                  - вице-министр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Куандык Валиханович         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Даленов                   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Руслан Ерболатович          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Мизанбаев                 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Усер Елеусизович            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Касымбеков                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Бактыбай Ашимбекович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Каирбекова                 - вице-министр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Салидат Зикеновна   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Кулинич                    - вице-министр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Александр Васильевич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Магауов                   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Асет Маратович              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Омаров                     - заместитель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Кайрат Ермекович    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Петров                     - вице-министр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Валерий Викторович          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Сартаев                    - заместитель директора Службы внешней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Исатай Бахтиярович           разведки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"Сырбар"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Турмагамбетов              - вице-министр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Мажит Абдыкаликович         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Сакишев                    - заведующий сектором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Ермек Рахатович              и сельского хозяйства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социально-экономического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Кравченко                  - начальник Первого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Андрей Николаевич           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Жантикин                   - председатель Комитета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Тимур Мифтахович             Министерства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Парсегов                  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Борис Анатольевич           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Байжанов                  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Улан Сапарович              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Школьник                  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Владимир Сергеевич           "Национальная атомная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"Казатомпром"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Кадыржанов                 - генеральный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Кайрат Камалович            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предприятия "Национальный ядерный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Республики Казахстан"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