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6c13" w14:textId="f056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запрета на вывоз отдельных видов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2010 года № 1024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мерах нетарифного регулирования в отношении третьих стран от 25 января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порядке введения и применения мер, затрагивающих внешнюю торговлю товарами, на единой таможенной территории в отношении третьих стран от 9 июня 2009 года, в целях недопущения критического недостатка и роста цен на внутреннем рынке продовольственных товаров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сроком на шесть месяцев запрет на вывоз отдельных видов товаров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в установленном законодательством порядке обеспечить контроль по исполнению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экономического развития и торговли Республики Казахстан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проинформировать государства-участники таможенного союза, а также Секретариат Комиссии таможенного союза о введении указанного в пункте 1 настоящего постановления запрета;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внести на рассмотрение Комиссии таможенного союза предложения о применении мер, указанных в пункте 1 настоящего постановления, другими государствами-участниками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в течение четырнадцати календарных дней уведомить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2010 года № 1024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Товары, в отношении которых вводится запрет на вывоз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3"/>
        <w:gridCol w:w="3553"/>
      </w:tblGrid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</w:tr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1008 10 000</w:t>
            </w:r>
          </w:p>
        </w:tc>
      </w:tr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из злаков гречихи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1103 19 900 9</w:t>
            </w:r>
          </w:p>
        </w:tc>
      </w:tr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Соевые бобы, дробленые или недробленые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1201 00</w:t>
            </w:r>
          </w:p>
        </w:tc>
      </w:tr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подсолнечника, дробленые или недробленые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1206 00</w:t>
            </w:r>
          </w:p>
        </w:tc>
      </w:tr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хлопчатника, дробленые или недробленые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1207 20</w:t>
            </w:r>
          </w:p>
        </w:tc>
      </w:tr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семена и плоды прочих масличных культур,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дробленые или недробленые: прочие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1207 99</w:t>
            </w:r>
          </w:p>
        </w:tc>
      </w:tr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соевое и его фракции, нерафинированные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рафинированные, но без изменения 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подсолнечное, сафлоровое или хлопковое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фракции, нерафинированные или рафинированные,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изменения химического состава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рапсовое (из рапса, или кользы)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горчичное и их фракции, нерафинированные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рафинированные, но без изменения их 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льняное и его фракции, нерафинированные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рафинированные, но без изменения их 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состава: масло сырое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1515 11 000 0</w:t>
            </w:r>
          </w:p>
        </w:tc>
      </w:tr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льняное и его фракции, нерафинированные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рафинированные, но без изменения их 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состава: прочие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1515 19</w:t>
            </w:r>
          </w:p>
        </w:tc>
      </w:tr>
      <w:tr>
        <w:trPr>
          <w:trHeight w:val="30" w:hRule="atLeast"/>
        </w:trPr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Жиры и масла животные или растительные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фракции, полностью или частично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гидрогенизированные, переэтерифицированные,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реэтерифицированные или элаидинизированные,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нерафинированные или рафинированные,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подвергнутые дальнейшей обработке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