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2662" w14:textId="d17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пакета акций акционерного общества "Темиртауский электрометаллургический комбинат" из республиканской собственности в коммунальную собственность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2010 года № 1031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"Темиртауский электрометаллургический комбинат" из республиканской собственности в коммунальную собственность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акиматом Карагандинской области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