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8a34" w14:textId="3578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Указ Президента Республики Казахстан от 30 июня 1998 года № 3985"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января 2011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и дополнений в Указ Президента Республики Казахстан от 30 июня 1998 года № 3985".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внесении изменений и дополнений в Указ Президента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от 30 июня 1998 года № 3985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июня 1998 года № 3985 "Об образовании Совета иностранных инвесторов при Президенте Республики Казахстан" (САПП Республики Казахстан, 1998 г., № 18, ст. 156; 2000 г., № 17, ст. 168; 2003 г., № 45, ст. 486; 2007 г., № 14, ст. 160)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Совете иностранных инвесторов при Президенте Республики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21 после слов "по составу Совета" дополнить словами ", а также по составу наблюдателей при Совете (далее - наблюдатели)";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Наблюдатели при Совете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22-2. Состав наблюдателей формируется из числа претендентов, на уровне не ниже руководителей или их заместителей, подавших заявки для приема в члены Совета и утверждается на пленарном заседании Совета. Наблюдатели не являются членами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22-3. Статус наблюдателя присваивается по рекомендации Комиссии в случае несоответствия требованиям, указанным в пунктах 13, 14 настоящего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22-4. Наблюдатели имеют право участвовать в пленарном заседании Совета и представлять предложения по теме заседания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22-5. По истечении года после присвоения статуса наблюдателя наблюдатель представляет отчет о проделанной работе в рамках деятельности рабочих групп, пленарного и промежуточного заседания Совета, а также обновленную заявку для приема в члены Совета на рассмотрение Комиссии.";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28 слова "двух раз в год в сроки, определяемые" заменить словами "одного раза в год согласно сроку и теме, определяемым";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"31. Решения, принятые по итогам пленарных и промежуточных заседаний Совета, оформляются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протокола пленарного заседания Совета в двухнедельный срок рассматривается для внесения предложений иностранными членами Совета, а также заинтересованными государственными органами Республики Казахстан, ответственными за содержательную часть пленарного заседания Совета согласно определенной теме.".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