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b7a4" w14:textId="b24b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31 декабря 2008 года № 1349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января 2011 года № 8. Утратило силу постановлением Правительства Республики Казахстан от 23 июля 2015 года № 573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23.07.2015 </w:t>
      </w:r>
      <w:r>
        <w:rPr>
          <w:rFonts w:ascii="Times New Roman"/>
          <w:b w:val="false"/>
          <w:i w:val="false"/>
          <w:color w:val="ff0000"/>
          <w:sz w:val="28"/>
        </w:rPr>
        <w:t>№ 573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2008 года № 1349 "О маркировке (перемаркировке) отдельных видов подакцизных товаров учетно-контрольными марками и акцизными марками" (САПП Республики Казахстан, 2008 г., № 49, ст. 560)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маркировки (перемаркировки) алкогольной продукции, за исключением виноматериала и пива, учетно-контрольными марками и табачных изделий акцизными марками: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Учетно-контрольная марка наклеивается голограммой в нижнем направлении на потребительскую тару таким образом, чтобы при вскрытии потребительской тары нарушалась целостность учетно-контрольной марки в целях исключения ее повторного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Учетно-контрольная марка плотно приклеивается к потребительской таре и обеспечивает ее идентификацию и считывание штрих-кодовой информации считывающим устройством.";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Маркировка алкогольной продукции или табачных изделий, ввозимых на территорию Республики Казахстан учетно-контрольными марками или акцизными марками осуществляется за пределами территории Республики Казахстан, кроме случаев, указанных в пункте 9 настоящих Правил.";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"таможенную"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ввозимые на таможенную территорию таможенного союза в таможенных процедурах временного ввоза (допуска) и временного вывоза, в том числе временно ввозимые на территорию Республики Казахстан с территории государств-членов таможенного союза в рекламных и (или) демонстрационных целях в единичных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перемещаемые через таможенную территорию таможенного союза в таможенной процедуре таможенного транзита, в том числе перемещаемые транзитом через территорию Республики Казахстан из государств-членов таможенного союза;";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"таможенную"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"таможенную" и "таможенной"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"режимах" заменить словом "процедурах";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пунктах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"подакцизной продукции" дополнить словами "с наклеенными на них марками старого образца";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"пункта 6" заменить словами "подпункта 2) пункта 5 и подпункта 2) пункта 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 боковую поверхность емкости алкогольной продукции таким образом, чтобы не допускалось" заменить словами "в соответствии с пунктом 4 настоящих Правил, при этом не допускается".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