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f7b6" w14:textId="5e0f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порядке назначения на должность, прекращения своих полномочий и освобождения от должности акимов городов областного, районного значения и районов областей, районов городов областного значения, районов в городах республиканского значения и столицы, поселков, аулов (сел), аульных (сельских) округов"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2011 года № 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порядке назначения на должность, прекращения своих полномочий и освобождения от должности акимов городов областного, районного значения и районов областей, районов городов областного значения, районов в городах республиканского значения и столицы, поселков, аулов (сел), аульных (сельских) округов".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порядке назначения на должность, прекращения своих полномочий</w:t>
      </w:r>
      <w:r>
        <w:br/>
      </w:r>
      <w:r>
        <w:rPr>
          <w:rFonts w:ascii="Times New Roman"/>
          <w:b/>
          <w:i w:val="false"/>
          <w:color w:val="000000"/>
        </w:rPr>
        <w:t>и освобождения от должности акимов городов областного,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 и районов областей, районов городов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значения, районов в городах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 и столицы, поселков, 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статьями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акимы городов областного значения и районов областей назначаются на должность, прекращают свои полномочия и освобождаются от должности акимами областей с согласия маслихатов городов областного значения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акимы городов районного значения назначаются на должность, прекращают свои полномочия и освобождаются от должности акимами районов областей с согласия маслихатов районов областей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акимы районов городов областного значения назначаются на должность, прекращают свои полномочия и освобождаются от должности акимами городов областного значения с согласия маслихатов городов областного значения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акимы районов городов республиканского значения и столицы назначаются на должность, прекращают свои полномочия и освобождаются от должности акимами городов республиканского значения и столицы с согласия маслихатов городов республиканского значения и столицы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акимы поселков, аулов (сел), аульных (сельских) округов, назначаются на должность, прекращают свои полномочия и освобождаются от должности акимами районов области с согласия акимов областей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212; № 21, ст. 265; 2005 г., № 29, ст. 362; 2006 г., № 23, ст. 229; 2007 г., № 42, ст. 479; 2009 г., № 34, ст. 321)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Перечне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2"/>
        <w:gridCol w:w="3722"/>
        <w:gridCol w:w="1133"/>
        <w:gridCol w:w="3723"/>
      </w:tblGrid>
      <w:tr>
        <w:trPr>
          <w:trHeight w:val="30" w:hRule="atLeast"/>
        </w:trPr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акимом района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Положении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23 слова ", акимов городов районного значения"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указы Президента Республики Казахстан согласно приложению к настоящему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 2011 года № 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2004 года № 1484 "О проведении выборов акимов аульных (сельских) округов, аулов (сел), поселков Республики Казахстан" (САПП Республики Казахстан, 2004 г., № 48, ст. 595);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июля 2005 года № 1613 "О внесении изменения в Указ Президента Республики Казахстан от 6 декабря 2004 года № 1484" (САПП Республики Казахстан, 2005 г., № 30, ст. 379);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июня 2007 года № 339 "О порядке назначения акимов районов, городов областного значения, районов в городах" (САПП Республики Казахстан, 2007 г., № 18, ст. 196).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