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33b2" w14:textId="d463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13 октября 2004 года № 1050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2011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2004 года № 1050 "Об утверждении Плана мероприятий по реализации государственной программы реформирования и развития здравоохранения Республики Казахстан на 2005 - 2010 годы" (САПП Республики Казахстан, 2004 г., № 37, ст. 497)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Государственной программы реформирования и развития здравоохранения Республики Казахстан на 2005-2010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"Предполагаемые расходы млн. тенге" 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5-1, цифры "1418,6" заменить цифрами "1704,1";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15, цифры "369,3" заменить цифрами "607,5";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16, цифры "1369,4" заменить цифрами "1339,5";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16-1, цифры "1395,4" заменить цифрами "1017,8";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17, цифры "43381,4" заменить цифрами "41932,4";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 дополнить словами "2010 год - 223,2";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19-3 дополнить словами "2010 год - 3 1,4";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20, цифры "13286,7" заменить цифрами "9900,0";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пятом строки порядковый номер 21 слова "2010 год - 1 772,1" заменить соответственно словами "2010 год - 2 979,8";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23, цифры "1945,6" заменить цифрами "1917,0";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34, цифры "7,0" заменить цифрами "5,0";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41, цифры "1084,1" заменить цифрами "840,2";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52, цифры "633,8" заменить цифрами "592,1";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54-1, цифры "366,2" заменить цифрами "446,5";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55-1, цифры "3,7" заменить цифрами "3,0";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55-2, цифры "33,3" заменить цифрами "7,9";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79, цифры "11,8" заменить цифрами "10,2";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89 дополнить словами "2010 год - 4,8";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90, цифры "903,7" заменить цифрами "1333,5";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91, цифры "3009,6" заменить цифрами "2991,2";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92, цифры "652,4" заменить цифрами "572,2";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93, цифры "852,1" заменить цифрами "752,5";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94, цифры "837,7" заменить цифрами "747,8";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97, цифры "220,5" заменить цифрами "163,4";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106, цифры "125,8" заменить цифрами "5,0";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122, цифры "6990,3" заменить цифрами "7248,1";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123, цифры "125,6" заменить цифрами "129,5";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124, цифры "339,9" заменить цифрами "341,8";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125, цифры "63,5" заменить цифрами "68,2";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127, цифры "303,1" заменить цифрами "186,4";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примечание*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 В Плане мероприятий предусматриваются расходы на реализацию 2 этапов Государственной программы реформирования и развития здравоохранения Республики Казахстан на 2005 - 2010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 на реализацию данной программы на 2005 - 2010 годы необходимо 386 294,0 млн. тенге, в том числе по этапам: 1 этап 2005 - 2007 годы - 175 550,7 млн. тенге, 2 этап 2008-2010 годы - 210 743,3 млн. тенге.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533"/>
        <w:gridCol w:w="5753"/>
        <w:gridCol w:w="333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42 181,9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32 065,5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10 116,4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64 749,7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53 278,4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68 619,1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54 966,0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59 842,3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34 920,6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24 921,7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70 104,1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46 496,2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23 607,9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80 796,9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64 948,7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15 848,2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386 294,0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286 675,4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99 618,6</w:t>
            </w:r>
          </w:p>
        </w:tc>
      </w:tr>
    </w:tbl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2008 - 2010 годы предполагается ежегодное увеличение объема финансирования отрасли с доведением его до 4 % к ВВП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данной программы на 2005 - 2010 годы будет уточняться при формировании республиканского и местных бюджетов в соответствии с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