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ab64" w14:textId="2d7a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150-летия со дня рождения Дины Нурпеисовой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2011 года №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1999 года № 1465 "О праздновании юбилеев и памятных дат"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подготовке и проведению 150-летия со дня рождения композитора-кюйши, Народной артистки Казахской ССР Дины Нурпеисовой.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2011 года № 18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по подготовке и проведению 150-летия со дня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композитора-кюйши, народной артистки Казахской ССР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Дины Нурпеисовой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833"/>
        <w:gridCol w:w="2193"/>
        <w:gridCol w:w="1693"/>
        <w:gridCol w:w="2393"/>
        <w:gridCol w:w="2093"/>
      </w:tblGrid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состязания девушек-домбристок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Д. Нурпеисовой "Бұлбұл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торжественного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концерта, 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150-летию Д. Нурпеисовой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домбристов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торжественного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концерта, 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150-летию Д. Нурпеисовой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домбристов,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посвященного 150-летию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Нурпеисовой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театрально-концертного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представления, 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150-летию Д. Нурпеисовой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документального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фильма о Д. Нурпеисовой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книги «Күйші 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Тарту-Сәлемдеме»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