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5082" w14:textId="1f65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2011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19.11.2015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подразделений Комитета уголовно-исполнительной системы Министерства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1, 2, 3, 4, 5, 6, 7, 8, 9, 10, 11, 12, 13, 14, 15, 16, слово "Комитета"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11, цифры "23600" заменить цифрами "24192".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19.11.2015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