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d4cc" w14:textId="1abd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2011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прилагаемый </w:t>
      </w:r>
      <w:r>
        <w:rPr>
          <w:rFonts w:ascii="Times New Roman"/>
          <w:b w:val="false"/>
          <w:i w:val="false"/>
          <w:color w:val="000000"/>
          <w:sz w:val="28"/>
        </w:rPr>
        <w:t>объем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тростникового сахара-сырца без вкусо-ароматических или красящих добавок (код ТН ВЭД ТС 1701 11) (далее - сахар-сырец), ввоз которого осуществляется без уплаты таможенных пошлин в таможенной процедуре выпуска для внутреннего потребления на территорию Республики Казахстан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осуществлять выдачу разрешений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года, в пределах утвержденного объема по согласованию с Министерством сельского хозяйства Республики Казахстан на основании контракта между поставщиками сахара-сырца с предприятиями-производителями сахара,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осуществлять таможенное декларирование и взимание таможенных пошлин с импорта сахара-сырца, ввозимого в таможенной процедуре выпуска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разрешений, выдаваемых Министерством экономического развития и торговли Республики Казахстан, по нулевым ставкам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 разрешений, выдаваемых Министерством экономического развития и торговли Республики Казахстан, по ставкам ввозных таможенных пошлин, указанным в Едином таможенном тарифе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2011 года № 34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</w:t>
      </w:r>
      <w:r>
        <w:br/>
      </w:r>
      <w:r>
        <w:rPr>
          <w:rFonts w:ascii="Times New Roman"/>
          <w:b/>
          <w:i w:val="false"/>
          <w:color w:val="000000"/>
        </w:rPr>
        <w:t>
тростникового сахара-сырца без вкусо-ароматических или красящих добавок (код ТН ВЭД ТС 170111), ввоз которого осуществляется без уплаты таможенных пошлин в таможенной процедуре выпуска для внутреннего потребления на территорию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2011 год 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7453"/>
        <w:gridCol w:w="461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(тонна)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сахар-сырец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вкусо-ароматических или красящих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414 762,1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2011 года № 34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предприятий-производителей сахара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30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предприятия-производителя сахара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"Алматы Канты"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"Кант"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"Алматинский Сахар"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"Меркенский сахарный завод"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"Коксу-Шекер"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"АЛАКОЛЬ ШЕКЕР"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"INVESTMENT MANAGEMENT Ltd"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"Центральноазиатская Сахарная Корпорация"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