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645f" w14:textId="a846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20 марта 2009 года № 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2011 года № 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2009 года № 358 "Об образовании Наблюдательного комитета по Проекту развития таможенной службы"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Наблюдательном комитете по Проекту развития таможенной службы,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Состав Наблюдательного комитета утверждается приказом Министра финансов Республики Казахстан по представлению заинтересованными государственными органами, общественными и иными организациями кандидатур своих представителей и по согласованию с Международным Банком Реконструкции и Развития.";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"Министр" заменить словами "вице-министр".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