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9ef7" w14:textId="49e9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Государственной программы развития здравоохранения Республики Казахстан "Саламатты Қазақстан" на 2011 - 2015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2011 года № 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ноября 2010 года № 1113 "Об утверждении Государственной программы развития здравоохранения Республики Казахстан "Саламатты Қазақстан" на 2011 - 2015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развития здравоохранения Республики Казахстан "Саламатты Қазақстан" на 2011 - 2015 годы (далее - План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а также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исполнение Плана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представлять информацию о реализации Плана мероприятий в Министерство здравоохранения и социального развития Республики Казахстан один раз в год до 15 февраля года,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30.12.2014 </w:t>
      </w:r>
      <w:r>
        <w:rPr>
          <w:rFonts w:ascii="Times New Roman"/>
          <w:b w:val="false"/>
          <w:i w:val="false"/>
          <w:color w:val="000000"/>
          <w:sz w:val="28"/>
        </w:rPr>
        <w:t>№ 1410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здравоохранения и социального развития Республики Казахстан представлять сводную информацию о ходе выполнения Плана мероприятий в уполномоченный орган по государственному планированию один раз в год до 10 марта года,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30.12.2014 </w:t>
      </w:r>
      <w:r>
        <w:rPr>
          <w:rFonts w:ascii="Times New Roman"/>
          <w:b w:val="false"/>
          <w:i w:val="false"/>
          <w:color w:val="000000"/>
          <w:sz w:val="28"/>
        </w:rPr>
        <w:t>№ 1410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3-1. Уполномоченному органу по государственному планированию по итогам проведенного мониторинга на основании отчета о реализации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здравоохранения Республики Казахстан «Саламатты Қазақстан» на 2011 – 2015 годы, представленного Министерством здравоохранения и социального развития Республики Казахстан, сформировать проект заключения и представить вместе с отчетом о реализации в Правительство Республики Казахстан до 25 марта года,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3-1 в соответствии с постановлением Правительства РК от 30.12.2014 </w:t>
      </w:r>
      <w:r>
        <w:rPr>
          <w:rFonts w:ascii="Times New Roman"/>
          <w:b w:val="false"/>
          <w:i w:val="false"/>
          <w:color w:val="000000"/>
          <w:sz w:val="28"/>
        </w:rPr>
        <w:t>№ 1410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2000 года № 1808 "О Концепции государственной политики по противодействию эпидемии СПИДа в Республике Казахстан" (САПП Республики Казахстан, 2000 г., № 54, ст. 595);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июля 2002 года № 773 "О Концепции совершенствования финансирования системы здравоохранения в Республике Казахстан" (САПП Республики Казахстан, 2002 г., № 22, ст. 236).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Министерство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2011 года № 41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мероприятий по реализации Государственной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развития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«Саламатты Қазақстан» на 2011 - 2015 годы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План мероприятий в редакции постановления Правительства РК от 30.12.2014 </w:t>
      </w:r>
      <w:r>
        <w:rPr>
          <w:rFonts w:ascii="Times New Roman"/>
          <w:b w:val="false"/>
          <w:i w:val="false"/>
          <w:color w:val="ff0000"/>
          <w:sz w:val="28"/>
        </w:rPr>
        <w:t>№ 1410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2229"/>
        <w:gridCol w:w="331"/>
        <w:gridCol w:w="687"/>
        <w:gridCol w:w="632"/>
        <w:gridCol w:w="1331"/>
        <w:gridCol w:w="975"/>
        <w:gridCol w:w="374"/>
        <w:gridCol w:w="975"/>
        <w:gridCol w:w="450"/>
        <w:gridCol w:w="975"/>
        <w:gridCol w:w="450"/>
        <w:gridCol w:w="975"/>
        <w:gridCol w:w="451"/>
        <w:gridCol w:w="842"/>
        <w:gridCol w:w="459"/>
        <w:gridCol w:w="1000"/>
      </w:tblGrid>
      <w:tr>
        <w:trPr>
          <w:trHeight w:val="75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расходы (млн. тенге)*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95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Цель: улучшение здоровья граждан Казахстана для обеспечения устойчивого социально-демографического развития страны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ожидаемой продолжительности жизни населения к 2013 году до 69,5 лет, к 2015 году до 71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материнской смертности к 2013 году до 21,0, к 2015 году до 12,4 на 100 тысяч родившихся живыми;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младенческой смертности к 2013 году до 14,1, к 2015 году до 11,2 на 1000 родившихся живыми;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общей смертности к 2013 году до 8,14, к 2015 году до 7,62 на 1000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заболеваемости туберкулезом к 2013 году до 98,1 к 2015 году до 71,4 на 100 тысяч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 распространенности ВИЧ-инфекции в возрастной группе 15-49 лет в пределах 0,2-0,6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удельного веса злокачественных новообразований, выявленных на I-II стадии, до 55,1 % к 2015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удельного веса 5-летней выживаемости больных со злокачественными новообразованиями до 50,6 % к 2015 году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 Формирование, сохранение и укрепление здоровья граждан путем координации деятельности государственных, общественных и бизнес-структур</w:t>
            </w:r>
          </w:p>
        </w:tc>
      </w:tr>
      <w:tr>
        <w:trPr>
          <w:trHeight w:val="54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Пересмотреть состав участников НКС при Правительстве Республики Казахстан с внесением изменений в Положение НКС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Правительства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заинтересованные государственные органы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5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правила использования средств, перечисляемых на межсекторальное и межведомственное взаимодействие по вопросам охраны здоровья граждан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Правительства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заинтересованные государственные органы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утвердить отраслевую программу развития физической культуры и спорта на 2011-2015 годы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Правительства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МТС, заинтересованные государственные органы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систему мониторинга и оценки эффективности реализации программы по вопросам улучшения общественного здоровья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заинтересованные государственные органы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усовершенствованию нормативной правовой базы по вопросам охраны здоровья, в том числе безопасности труда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МТСЗН, заинтересованные государственные органы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2012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Изучить влияние загрязнения окружающей среды на состояние здоровья человека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заинтересованные государственные органы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013 «Прикладные научные исследования в области здравоохранения»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оценку имеющейся инфраструктуры по поддержанию здоровья работников, в том числе типовых медицинских пунктов при промышленных предприятиях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МИР,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36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систему оценки рисков безопасности окружающей среды при разработке проектных материалов, начиная с этапа отвода земельного участка, определения санитарно-гигиенической оценки территории, для строительства новых производств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МИНТ, заинтересованные государственные органы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комплекс мер по формированию мотивации и ответственности работодателей в вопросах охраны здоровья, обеспечению условий ведения ЗОЖ работниками организаций за своевременное прохождение работниками профилактических мероприятий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МТСЗН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исследование по определению максимальной продолжительности работы рабочих во вредных условиях труда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32,7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методику раннего выявления групп риска по профессиональным заболеваниям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Включить в дополнительную президентскую номинацию «Лучший работодатель, обеспечивающий условия для ведения здорового образа жизни на предприятии»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0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5.1.1. Формирование здорового образа жизни путем комплексного подхода к профилактике и усиление контроля за поведенческими факторами риска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лиц, ежедневно занимающихся физической культурой не менее 30 минут, до 18 % к 2013 году, 24,9 % к 2015 году (2009 г. - 14 %);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распространенности употребления табака до 19,5 % к 2013 году, 18,2 % к 2015 году (2009 г. - 21,4 %);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распространенности злоупотребления алкоголем до 15 % к 2013 году, 14 % к 2015 году (2009 г. - 16,9 %)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издать информационно-пропагандистские печатные издания и провести кампании и проекты на телерадиовещательных каналах по профилактике и лечению табакокурения, злоупотребления алкоголем и употребления наркотиков с привлечением видных общественных деятелей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450,2</w:t>
            </w:r>
          </w:p>
        </w:tc>
      </w:tr>
      <w:tr>
        <w:trPr>
          <w:trHeight w:val="54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социальные видеоролики по пропаганде спорта и здорового образа жизни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МЗСР, МИР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 провести ежегодные спартакиады по массовым видам спорта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240,5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на республиканском уровне телевизионную государственную программу «Саламатты Қазақстан», посвященную вопросам развития здравоохранения, на государственном и русском языках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2013,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84,6</w:t>
            </w:r>
          </w:p>
        </w:tc>
      </w:tr>
      <w:tr>
        <w:trPr>
          <w:trHeight w:val="16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Разместить социальный заказ по поддержке проектов по профилактике ВИЧ-инфекции, охране репродуктивного и сексуального здоровья, безопасного материнства, планированию семьи, профилактике распространенных заболеваний, туберкулеза, алкоголизма, наркомании, избыточного веса, низкой физической активности и др. среди НПО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477,1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Повысить информированность населения о вреде потребления табака, алкоголя, наркотиков (лекции, беседы, распространение буклетов, листовок и др.)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312,7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на законодательном уровне обеспечение защиты прав некурящих на чистый воздух, в т.ч. расширение зоны запрета на курение в общественных местах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к законопроекту «О внесении изменений и дополнений в Кодекс РК «О здоровье народа и системе здравоохранения»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поддержке желающих отказаться от потребления табачных изделий, в том числе организовать социально-психологическую помощь лицам, желающим отказаться от потребления табачных изделий, а также путем организации для них телефонов доверия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разработке экономических мер по снижению потребления табачных изделий и злоупотребления алкоголем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МНЭ,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регулированию контроля за ввозом контрабандных алкогольных изделий и незаконного производства алкогольной продукции на территории Республики Казахстан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МНЭ,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Повысить информированность населения по вопросам профилактики инфекционных заболеваний (туберкулез, ОРВИ, ОКИ, гепатит, ВИЧ/СПИД, ИППП) и формировать навыки безопасного поведения (лекции, беседы, распространение буклетов, листовок и др.)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232,4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комплекс мероприятий по снижению уровня табакокурения среди школьников и молодежи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Повысить информированность и мотивацию населения к ведению активного образа жизни, массовому спорту и физической культуре, усовершенствовать пропаганду основ ФЗОЖ среди населения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МКС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175,6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Открыть молодежные центры здоровья, внедрить образовательные программы «Здоровые школы», «Здоровые университеты» и др. в учебных заведениях и детских дошкольных организациях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217,9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«Фестиваль здоровья», спартакиаду медицинских работников, международный и республиканские конкурсы «Брось курить и победи», Дни Национальных игр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образовательные программы для обучения сотрудников системы МВД по вопросам наркотической зависимости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МВД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Обучить инспекторов по делам несовершеннолетних технологиям раннего выявления групп риска по наркологическому профилю среди детей и подростков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МВД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</w:tr>
      <w:tr>
        <w:trPr>
          <w:trHeight w:val="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Усовершенствовать нормативные правовые акты в области наркомании среди школьников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88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Обучить сотрудников МВД (полицейских, участковых инспекторов) навыкам определения степени опьянения, дифференцированным подходам к принимаемым мерам по отношению к лицам, находящимся в состоянии алкогольного наркотического, токсического) опьянения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МВД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Обучить врачей-психиатров выявлению предрасположенности формирования зависимости (алкоголизм, наркомания, токсикомания)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МВД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Обучить врачей-психиатров в учреждениях уголовно-исполнительной системы принципам наркологического и мотивационного консультирования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МВД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58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Цель. 5.1.2. Обеспечение здорового питания населения и профилактика заболеваний, зависимых от питания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результатов: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заболеваемости железодефицитной анемии до 2221 к 2013 году, до 1870,0 на 100 тысяч населения к 2015 году (2009 год - 2314,0);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распространенности избыточной массы тела до 33 % к 2013 году, до 30 % к 2015 году (2009 г. - 35,3 %).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Формировать у населения навыки здорового питания и безопасности пищевых продуктов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КАП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846,2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информационно-пропагандистскую кампанию по вопросам здорового питания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Выпустить видео и аудиоролики по вопросам здорового питания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2012-2013,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Ввести в программы повышения квалификации педагогических работников среднего, технического и профессионального образования вопросы охраны здоровья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МОН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Включить в рацион питания детей в школах пищевые продукты, обогащенные витаминно-минеральным комплексом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маслихатов областей, городов Астаны и Алматы, 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 вопрос об организации производства по выпуску детских и лечебно-профилактических продуктов питания с использованием местных сырьевых источников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КАП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5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информационно-пропагандистские кампании среди населения посапплементации витамином 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</w:tr>
      <w:tr>
        <w:trPr>
          <w:trHeight w:val="6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информационно-образовательную кампанию по поддержке и продвижению принципов грудного вскармливания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115,9</w:t>
            </w:r>
          </w:p>
        </w:tc>
      </w:tr>
      <w:tr>
        <w:trPr>
          <w:trHeight w:val="4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на постоянной основе региональные обучающие семинары для производителей пищевой продукции по различным аспектам здорового питания, разработать комплекс обучающих материалов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10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показ тематических телевизионных программ, посвященных вопросам фортификации и йодирования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Цель. 5.1.3. Формирование физического и психического здоровья детей и подростков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заболеваемости костно-мышечной системы среди детей в возрасте от 0 до 14 лет до 1194 к 2013 году, до 832,0 на 100 тысяч соответствующего населения к 2015 году (2009 год - 1196) и среди подростков в возрасте 15-17 лет до 2995,1 к 2013 году, до 2665,3 на 100 тысяч соответствующего населения к 2015 году (2009 год - 2997,1);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заболеваемости ИППП среди подростков в возрасте 15-17 лет до 8,3 к 2013 году, до 8,0 к 2015 году на 100 тыс. соответствующего населения (2009 г. - 8,5) (в качестве маркера взят сифилис);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показателя заболеваемости психическими и поведенческими расстройствами вследствие употребления психоактивных веществ среди детей от 0 до 14 лет до 13,1 к 2013 году и до 4,0 на 100 тысяч соответствующего населения к 2015 году, среди подростков в возрасте от 15 до 17 лет до 563 к 2013 году и до 328,5 на 100 тысяч соответствующего населения к 2015 году (2009 год - дети от 0 до 14 лет до 13,5 на 100 тысяч соответствующего населения, от 15 до 17 лет до 564,8 на 100 тысяч соответствующего населения);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суицидов среди детей от 15-17 лет до 23,8 к 2013 году и 17,5 на 100 тысяч соответствующего населения к 2015 году (2009 год - 24,5 на 100 тысяч соответствующего населения)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охвата медицинской реабилитацией детей инвалидов в условиях стационара до 42 % к 2015 году</w:t>
            </w:r>
          </w:p>
        </w:tc>
      </w:tr>
      <w:tr>
        <w:trPr>
          <w:trHeight w:val="4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комплекс мероприятий по профилактике заболеваний опорно-двигательного аппарата среди детей школьного возраста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маслихатов областей, городов Астаны и Алматы, 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Апробировать и внедрить методическое пособие «Профилактика наркомании, алкоголизма и табакокурения» в общеобразовательные учебные заведения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маслихатов областей, городов Астаны и Алматы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Усилить контроль за надлежащей планировкой помещений, игровых площадок и обеспечением современным школьным оборудованием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Поддержать деятельность информационных служб, телефонов доверия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специальные образовательные программы по вопросам ИППП, ВИЧ/СПИД и ранней беременности в систему среднего и высшего образования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комплексную программу для школьных психологов и социальных педагогов по оказанию медико-социальной и психологической помощи обучающимся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информационную кампанию (выпуск видео и аудио роликов) по вопросам психологического здоровья подростков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</w:tr>
      <w:tr>
        <w:trPr>
          <w:trHeight w:val="4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Обучить персонал общеобразовательных учебных заведений технологиям раннего выявления групп риска и информационной и психосоциальной работы с группами риска по наркологическому профилю среди детей и подростков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в организациях образования профилактические антиалкогольные и антинаркотические программы (видеопособия)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общеобразовательные учебные заведения компьютерными программами раннего выявления риска вовлечения в табачную, алкогольную и наркотическую зависимость, а также нехимическую зависимость, игроманию, интернет-зависимость у детей и подростков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49,4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методику опознавания родителями и преподавателями первых сигналов психического стресса у детей и подростков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совместный приказ МЗСР РК и МОН РК о деятельности объектов образования в области охраны здоровья школьников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 МЗСР и МОН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0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меры межсекторального взаимодействия по вопросам организации мероприятий по реабилитации и ресоциализации подростков и детей, совершивших суицидальную попытку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Цель. 5.1.4. Снижение дорожно-транспортного травматизма и смертности от 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к 2015 году на 5 % числа погибших в результате ДТП от уровня 2013 года (3 037 чел.);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к 2015 году на 5 % количества ДТП с пострадавшими от уровня 2013 года (23 359 ДТП)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мониторинг общественного мнения по проблемам дорожной безопасности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социальные ролики по вопросам безопасности дорожного движения и обеспечить их прокат на центральных, республиканских телеканалах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МИР,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114,5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Усилить меры по предупреждению и пресечению правонарушений, создающих реальную угрозу безопасности дорожного движения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МВД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специализированную программу на республиканском телеканале по актуальным вопросам безопасности дорожного движения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68,1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информационно-аналитическую систему учета дорожно-транспортных происшествий и пострадавших в них лиц «ДТП»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буклетов, информационных материалов по проблемам обеспечения безопасности дорожного движения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Цель. 5.1.5. Снижение безвозвратных потерь среди пострадавших при чрезвычайных ситуациях природного и техногенного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числа погибших в результате ДТП на трассах в зоне оказания экстренной медико-спасательной помощи до 23 % к 2013 году, до 16 % к 2015 году (2009 г. — 26 %)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времени прибытия и начала оказания экстренной медико-спасательной помощи до 30 минут с момента поступления сигнала о ДТП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Усовершенствовать деятельность службы медицины катастроф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трассовые пункты по оказанию экстренной медико-спасательной помощи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3759,4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трассовых пунктов по оказанию экстренной медико-спасательной помощи на трассе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2540,7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службу медицины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катастроф аэромобильным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госпиталем в 1 комплекте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оборудованием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парашютно-десантными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1831,6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службу медицины катастроф многопрофильным мобильным госпиталем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2996,8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Приобрести и обеспечить эксплуатацию санитарных вертолетов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8 401,8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40264,8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Цель. 5.1.6. Снижение уровня заболеваемости и смертности от туберкулеза и ВИЧ/СПИД в пенитенциарной системе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заболеваемости туберкулезом среди осужденных в расчете на 100 тыс. тюремного населения в 2013 году до 643,0 и 2015 году до 642,9 (2009 год - 643,9)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общей смертности среди лиц, находящихся в местах лишения свободы, в 2013 году-2,89 и в 2015 году - 2,8 на 1000 человек (2009 год - 2,91)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2015 году уровень распространенности ВИЧ-инфицированных среди заключенных не должен превышать 5 %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Укрепить материально-техническое оснащение лечебно-профилактических учреждений уголовно-исполнительной системы в целях совершенствования оказания медицинской помощи больным туберкулезом, ВИЧ/СПИД и другими заболеваниями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3065,6</w:t>
            </w:r>
          </w:p>
        </w:tc>
      </w:tr>
      <w:tr>
        <w:trPr>
          <w:trHeight w:val="1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Издать и распространить информационные материалы, направленные на формирование здорового образа жизни, в том числе по вопросам туберкулеза, ВИЧ/СПИД среди заключенных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Повысить потенциал НПО, работающих по вопросам ВИЧ/СПИДа, укрепить взаимодействие между государственными и неправительственными организациями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деятельность странового координационного комитета по взаимодействию с международными донорами по вопросам предупреждения распространения ВИЧ/СПИД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88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Реализовать программу профилактики ВИЧ-инфекции в местах заключения и внедрить программы социального сопровождения для лиц, освобождающихся из мест лишения свободы. Развивать потенциал НПО для борьбы с ВИЧ/СПИД в местах лишения свободы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МВД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197,9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механизмы поиска и продолжения лечения лиц, освобожденных из мест лишения свободы, больных туберкулезом с незавершенным лечением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МВД, заинтересованные государственные органы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6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полного охвата осужденных больных туберкулезом с множественной лекарственной устойчивостью противотуберкулезными препаратами второго ряда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040 «Содержание осужденных, подозреваемых и обвиняемых лиц» и иные источники</w:t>
            </w:r>
          </w:p>
        </w:tc>
      </w:tr>
      <w:tr>
        <w:trPr>
          <w:trHeight w:val="4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антиретровирусными препаратами ВИЧ-инфицированных осужденных, подлежащих АРТ-терапии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040 «Содержание осужденных, подозреваемых и обвиняемых лиц» и иные источники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систему мониторинга и оценки наркологической ситуации в уголовно-исполнительной системе Республики Казахстан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МВД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Цель.5.1.7. Снижение заболеваемости населения КГГЛ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 заболеваемости ККГЛ на уровне не более 0,2 на 100 тыс. населения</w:t>
            </w:r>
          </w:p>
        </w:tc>
      </w:tr>
      <w:tr>
        <w:trPr>
          <w:trHeight w:val="46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методические рекомендации по совершенствованию диагностики и профилактике Конго-Крымской геморрагической лихорадки населения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в эндемичных регионах противоклещевую обработку поголовья скота и скотопомещений, а также их создание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санитарно-защитные зоны вокруг неблагополучных по ККГЛ населенных пунктов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Усилить санитарно-разъяснительную работу среди населения о путях заражения и мерах профилактики ККГЛ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Цель. 5.2. Дальнейшее укрепление здоровья населения и снижение уровня основных социально значимых заболеваний и травм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младенческой смертности до 14,1 к 2013 году, 11,2 на 1000 родившихся живыми к 2015 году (2009 г. - 18,4)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материнской смертности на 100 тысяч родившихся живыми к 2013 году до 28,1, до 12,4 к 2015 году (2009 год - 36,9)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первичного выхода на инвалидность до 28,4 к 2013 году, 28 к 2015 году на 10 тысяч населения (2009 г. - 29,2)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смертности от болезней системы кровообращения к 2013 году до 374,8, к 2015 году до 210,29 на 100 тысяч населения (2009 год - 416,4)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смертности от онкопатологии до 99,5 к 2013 году, 95,8 на 100 тысяч населения к 2015 году (2009 г. - 112,7)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удельного веса злокачественных новообразований, выявленных на I-II стадии до 55,1 % к 2015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удельного веса 5-летней выживаемости больных со злокачественными новообразованиями до 50,6 % к 2015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смертности от туберкулеза до 12,0 к 2013 году, до 11,6 к 2015 году на 100 тыс. населения (2009 г. - 12,9)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смертности от травматизма до 94,6 к 2013 году, до 92,1 к 2015 году на 100 тысяч населения (2009 г. - 108,4)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 распространенности ВИЧ-инфекции в возрастной группе 15-49 лет в пределах 0,2-0,6 %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Национальную скрининговую программу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детские и родовспомогательные организации здравоохранения современным медицинским оборудованием в соответствии с уровнем оказания перинатальной помощи и международными стандартами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7 471,7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программы оказания высокоспециализированной медицинской помощи детям на региональном и республиканском уровнях в соответствии с международными стандартами: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трансплантацию гемопоэтических стволовых клеток в Республике Казахстан. Внедрить молекулярный метод HLA-типирования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программы развития хирургии новорожденных и фетальной хирургии в соответствии с международными стандартами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Расширить ГОБМП в части увеличения проведения циклов ЭКО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2497,6</w:t>
            </w:r>
          </w:p>
        </w:tc>
      </w:tr>
      <w:tr>
        <w:trPr>
          <w:trHeight w:val="4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при областных детских и родовспомогательных организациях региональные учебные центры для обучения медицинских работников интегрированному ведению болезней детского возраста, грудного вскармливания, эффективной перинатальной помощи и других вопросов организации медицинской помощи матерям и детям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положение по обеспечению охраны, поддержки и поощрения грудного вскармливания в Республике Казахстан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2012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протоколы и стандарты оказания перинатальной и педиатрической медицинской помощи на основе доказательной медицины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Положение о курации и оценке качества медицинской помощи в медицинских организациях материнства и детства согласно рекомендациям ВОЗ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2013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проведения конфиденциального аудита материнской смертности и критических случаев акушерских осложнений во всех родовспомогательных организациях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международные стандарты физического (вес, рос) и психосоциального развития детей в соответствии с рекомендациями ВОЗ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2013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на базе молодежных центров здоровья оказание медицинской помощи подросткам с психологической поддержкой, конфиденциальностью и правовой консультацией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Ввести в работу доврачебных кабинетов методы экспресс-диагностики раннего выявления АГ, ИБС, сахарного диабета путем определения холестерина, глюкозы крови среди взрослого населения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1841,0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скрининг детей раннего возраста на выявление врожденной и наследственной патологии слуха (оснащение организаций родовспоможения портативными устройствами регистрации вызванной отоакустической эмиссии)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41,1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скрининг женщин на раннее выявление рака шейки матки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2055,3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скрининг целевых групп риска на гепатит В и С у: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Алматы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(больные с заболеванием крови, на гемодиализе, злокачественными новообразованиями, прооперированные и получавшие переливание крови, ее компоненты)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1902,4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2737,4</w:t>
            </w:r>
          </w:p>
        </w:tc>
      </w:tr>
      <w:tr>
        <w:trPr>
          <w:trHeight w:val="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взрослого населения (медицинских работников: оперирующие врачи и м/с хирургического профиля, процедурного кабинета, скорой медицинской помощи, центров крови, патологоанатомической службы, судебные медицинские эксперты, а также больные с заболеванием крови)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2243,5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социологическое исследование по оценке распространенности поведенческих факторов риска и мотивации к ведению здорового образа жизни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пилотных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2011, 2013,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онкодиспансеры современными аппаратами жидкостной цитологии для проведения РаР-теста на предопухолевые и опухолевые заболевания шейки матки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организации ПМСП медицинскими амбулаторными передвижными комплексами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3167,1</w:t>
            </w:r>
          </w:p>
        </w:tc>
      </w:tr>
      <w:tr>
        <w:trPr>
          <w:trHeight w:val="4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распространить информационно-образовательные материалы по вопросам профилактики заболеваний и формирования здорового образа жизни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252,6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Усовершенствовать нормативную правовую базу для эффективной работы ревматологической, гастроэнтерологической, кардиологической, пульмонологической, эндокринологической, нефрологической и дерматовенерологической служб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Совершенствовать нормативно-правовую базу по диспансерному наблюдению больных с хроническими заболеваниями, в том числе за инвалидами (взрослыми и детьми)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систему оценки эффективности медицинской помощи, включая профилактические мероприятия, медицинскую реабилитацию, паллиативную помощь, сестринский уход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89-3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стандарты и методики реабилитации пациентов с социально значимыми заболеваниями, в том числе инвалидов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89-4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программу обучения по паллиативной помощи для врачей, средних медицинских работников и социальных работников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89-5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квалификационные (профессиональные) стандарты для специалистов, оказывающих геронтологическую помощь, нормативов нагрузки на медицинских и социальных работников с учетом уровня организаций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89-6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совершенствовать нормативно-правовую базу, регламентирующую оказание медицинской помощи людям пожилого возраста, включая систему оценки эффективности геронтологической и гериатрической помощи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Укрепить материально-техническую базу организаций здравоохранения, оказывающих медицинскую помощь ревматологическим больным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213,1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Расширить перечень гарантированного объема бесплатной медицинской помощи за счет внедрения новых высокотехнологичных видов диагностики и лечения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011 «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гарантированного объема бесплатной медицинской помощи, за исключением направлений, финансируемых на местном уровне»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провести комплекс мер по дальнейшему развитию интервенционной кардиологической службы, в том числе аритмологической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2011- 2012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4380,4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Укрепить материально-техническую базу организаций здравоохранения, оказывающих кардиологическую помощь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3195,8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Укрепить материально-техническую базу организаций здравоохранения, оказывающих медицинскую помощь при травмах и ожогах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городов Астаны Алматы,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169,8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Укрепить материально-техническую базу организаций здравоохранения, оказывающих высокоспециализированную и специализированную медицинскую помощь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2011, 2013- 2014годы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3592,2</w:t>
            </w:r>
          </w:p>
        </w:tc>
      </w:tr>
      <w:tr>
        <w:trPr>
          <w:trHeight w:val="18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Укрепить материально-техническую базу противотуберкулезных организаций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1 633,8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системы инфекционного контроля в отделениях МЛУ ТБ, лабораториях (приточно-вытяжная вентиляция)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профилактику ВИЧ-инфекции в группах населения, ключевых для эпидемии ВИЧ-инфекции, включая потребителей инъекционных наркотиков (ПИН), секс-работниц (СР), лиц, лишенных свободы, и мужчин, имеющих секс с мужчинами (МСМ), в том числе: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ПИН, PC, МСМ программами обмена шприцев, презервативами в стационарных и мобильных пунктах доверия и дружественных кабинетах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473,6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всех желающих ПИН, СР, МСМ и лиц, лишенных свободы, качественными презервативами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657,3</w:t>
            </w:r>
          </w:p>
        </w:tc>
      </w:tr>
      <w:tr>
        <w:trPr>
          <w:trHeight w:val="84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ВИЧ-инфекции в уязвимых группах (потребители инъекционных наркотиков, секс-работников, мужчины, имеющие секс с мужчинами) проводить через аутрич-работников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доступ населения к качественному консультированию и тестированию на ВИЧ-инфекцию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экспресс-диагностику ВИЧ-инфекции в дружественных кабинетах и пунктах доверия для ПИН, СР, МСМ, уязвимой молодежи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453,5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ВИЧ-инфицированных лиц антиретровирусными препаратами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2471,9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9812,0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постконтактной профилактикой лиц, подвергшихся риску ВИЧ-инфицирования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областные центры СПИД проточными цитометрами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тест-системами для определения иммунного статуса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 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313,4</w:t>
            </w:r>
          </w:p>
        </w:tc>
      </w:tr>
      <w:tr>
        <w:trPr>
          <w:trHeight w:val="30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тест-системами для определения вирусной нагрузки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83,6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потребителей инъекционных наркотиков с опиоидной зависимостью заместительной терапией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184,5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референс-лаборатории РЦ СПИД тест-системами для определения резистентности ВИЧ к антиретровирусной терапии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референс-лаборатории РЦ СПИД тест-системами для определения вирусной нагрузки у ВИЧ-инфицированных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Повысить эффективность ранней диагностики глаукомы (организация и оснащение глаукомных кабинетов регионов, гг. Астана и Алматы)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ЦТТ, 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730,2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доступа и охвата услугами антенатальной и педиатрической помощи социально-уязвимым группам населения на уровне первичной медико- санитарной помощи путем совершенствования патронажной системы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5.3. Обеспечение санитарно-эпидемиологического благополучия населения в соответствии с международными стандартами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 заболеваемости чумой на уровне не более 0,03 на 100 тыс.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 показателя заболеваемости корью на уровне 0,08-0,1 на 100 тысяч детей в возрасте 1-7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заболеваемости острым вирусным гепатитом В к 2013 году до 3,8, к 2015 году до 3,4 на 100 тысяч населения (2009 год - 5,4)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показателя заболеваемости острым вирусным гепатитом А к 2013 году до 39,6, к 2015 году до 4,9 на 100 тысяч населения (2009 год - 67,0)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охвата детского населения вакцинацией против пневмококковой инфекции до 62,5 % к 2013 году, до 95 % к 2015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числа плановых проверок органами службы государственного санитарно-эпидемиологического надзора ежегодно на 2 %, в 2015 году - 256 100 проверок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работу по гармонизации нормативных правовых актов санитарно-эпидемиологической службы с международными стандартами и требованиями Таможенного союза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реорганизацию органов и организаций санитарно-эпидемиологической службы на транспорте, а также городском и районном уровнях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Правительства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110-1.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Включить в типовые штатные нормативы организаций здравоохранения должности госпитальных эпидемиологов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Включить в типовые штатные нормативы СПИД-центров должности аутрич-работников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работу по внедрению и развитию системы прогнозирования, оценки и управления рисками в части оптимизации и сокращения проверок субъектов частного предпринимательства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стандарты для лабораторий санитарно-эпидемиологической службы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КГСЭН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6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112-1.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лабораторных исследований показателей безопасности, реализуемых в стране табачных изделий на базе научно-практического центра санитарно-эпидемиологической экспертизы и мониторинга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(поэтапно) и обеспечить сопровождение программного продукта по единым базовым тарифам на лабораторные исследования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57,8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мероприятия по аккредитации лабораторий в области санитарно-эпидемиологической экспертизы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КГСЭН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МИНТ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в деятельность лабораторий санитарно-эпидемиологической службы систему внешней оценки качества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Ввести поэтапную вакцинацию детского населения до 5 лет против пневмококковой инфекции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Главного санитарного врача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МНЭ,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4 557, 2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8021, 8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23 122,1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на базе существующих центров 5 зональных вирусологических лабораторий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КГСЭН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119,1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на базе существующих центров сеть специализированных лабораторий по диагностике Конго-Крымской геморрагической лихорадки, сибирской язвы, туляремии, бруцеллеза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КГСЭН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Центральную лабораторию по диагностике особо опасных и карантинных инфекций на базе Казахского научного центра карантинных и зоонозных инфекций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2015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мероприятия по формированию и изданию атласа распространения особо опасных инфекций в Казахстане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КГСЭН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Республиканскую лабораторию по безопасности пищевой продукции и специализированные лаборатории по контролю за безопасностью пищевых продуктов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проведение исследований генно-модифицированных объектов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193,7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в деятельность организаций санитарно-эпидемиологической службы экспресс-исследования на определение бактериологических и химических веществ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564,2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Усовершенствовать систему эпидемиологического надзора за ВИЧ-инфекцией, укрепить систему мониторинга и оценки мероприятий по противодействию СПИД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ЦТТ, 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ЦТТ, 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124-1.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обучение специалистов организаций здравоохранения и органов санитарно-эпидемиологического надзора по вопросам инфекционного контроля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алгоритмов проведения противоэпидемических и профилактических мероприятий и алгоритмов расследования случаев (вспышек) инфекционных заболеваний и отравлений на основе международных стандартов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124-3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контроля лучевых нагрузок пациентов при прохождении медицинских процедур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124-4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приказ по дальнейшему развитию профпатологической службы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5.4. Создание эффективной и доступной системы оказания медицинской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уровня потребления стационарной помощи, финансируемой в условиях ЕНСЗ, до 1328 койко-дней на 1000 населения к 2013 году, до 1172 койко-дней на 1000 населения к 2015 году (2009 г. - 1522,6 койко-дней);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удельного веса медицинских организаций частной формы собственности, вошедших в систему единого плательщика, до 14 % к 2013 году, до 16 % к 2015 году (2009 год - 0 %);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 здравоохранения, в которых внедрена ЕИСЗ: 2011 год - 94 объекта, 2012 год - 245, 2013 год - 399, 2014 год - 1551, 2015 год – 1551;</w:t>
            </w:r>
          </w:p>
        </w:tc>
      </w:tr>
      <w:tr>
        <w:trPr>
          <w:trHeight w:val="9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Положение о деятельности медицинских организаций, оказывающих ПМСП с учетом типовой организационной структуры, основных функций и должностных обязанностей медицинских работников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доведению до оптимального соотношения врачей и средних медицинских работников и расширению функциональных обязанностей средних медицинских работников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увеличение доли врачей по специальности «Общая врачебная практика» от общего числа врачей ПМСП, в том числе за счет переподготовки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и дополнения в государственный норматив сети организаций здравоохранения в части норматива сети ПМСП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Правительства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Завершить типизацию сети государственной системы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6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работу по оптимизации и сокращению форм административного учета в области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Развивать медико-социальную помощь, внедрить институт социальных работников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1361,4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4694,0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Внедрить частичное фондодержание в организациях первичной медико–санитарной помощи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Усовершенствовать механизмы повышения мотивации медицинского персонала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Усовершенствовать стандарты оказания медицинской помощи в части ПМСП на основе принципов доказательной медицины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научно-практический центр по оказанию организационно-методической помощи специалистам ПМСП и их повышения квалификации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Укрепить материально-техническую базу организаций ПМСП (оснащение скрининговых центров и ПМСП для определения холестерина и глюкозы)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3094,3</w:t>
            </w:r>
          </w:p>
        </w:tc>
      </w:tr>
      <w:tr>
        <w:trPr>
          <w:trHeight w:val="8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механизм перераспределения средств в ПМСП за счет сокращения расходов на оказание стационарной помощи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Расширить перечень лекарственных средств и совершенствовать механизм бесплатного и льготного обеспечения на амбулаторном уровне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1377,9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4 064, 4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17286,3</w:t>
            </w:r>
          </w:p>
        </w:tc>
      </w:tr>
      <w:tr>
        <w:trPr>
          <w:trHeight w:val="1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лекарственными средствами на амбулаторном уровне на лечение следующих заболеваний: больных детей гемофилией, онкогематологией больных детей, больных рассеянным склерозом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5 140,4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5372,2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21340,9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коэффициента возмещения с 0,5 до 1,0 на приобретение лекарственных средств в рамках ГОБМП на амбулаторном уровне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4369,3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5510,9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16191,3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134-3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препаратов для лечения взрослых с вирусными гепатитами В и С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2752,2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12636,1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целевые индикаторы, отражающие эффективность ПМСП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НПА по дальнейшему развитию специализированной медицинской помощи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87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Укомплектовать сельские организации здравоохранения медицинскими кадрами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57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137-1.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мастер-классы с привлечением зарубежных специалистов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005 «Повышение квалификации и переподготовка кадров государственных организаций здравоохранения»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свободный выбор пациентом медицинской организации, доступность, справедливость и прозрачность плановой госпитализации больных: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работу портала Бюро госпитализации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обучение медицинских работников по функционированию портала Бюро госпитализации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ПТПИРСЗ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постоянное информирование населения о правах и порядке госпитализации через портал плановой госпитализации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0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снижение уровня госпитализации в круглосуточных стационарах и развитие стационарозамещающих технологий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развитию высокоспециализированной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включением трансферта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регионы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многопрофильных стационаров с гибким профилем коек, в том числе за счет реструктуризации больничного сектора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Рационализация коечного фонда с учетом востребованности профилей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коек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аутсорсинга непрофильных видов деятельности медицинской организации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ЕНСЗ и ЕИСЗ для достижения целей ЕНСЗ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портального формата программных комплексов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сдачи в эксплуатацию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рейтинговой системы оценки деятельности медицинских организаций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Внедрить первый этап частичного фондодержания на уровне амбулаторно-поликлинических организаций (пилотный проект)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инвестиционных проектов на 10-летний срок с учетом реструктуризации больничного сектора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140-9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 механизму внедрения государственно-частного партнерства в области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140-10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клинических руководств и протоколов по приоритетным направлениям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на экспертный совет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3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Расширить гарантированный объем бесплатной медицинской помощи в части включения ортодонтического лечения детей с врожденной патологией челюстно-лицевой области («волчья пасть», «заячья губа»)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139,7</w:t>
            </w:r>
          </w:p>
        </w:tc>
      </w:tr>
      <w:tr>
        <w:trPr>
          <w:trHeight w:val="15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Укрепить материально-техническую базу службы скорой медицинской помощи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2465,1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10263,4</w:t>
            </w:r>
          </w:p>
        </w:tc>
      </w:tr>
      <w:tr>
        <w:trPr>
          <w:trHeight w:val="15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подготовке для службы скорой медицинской помощи медицинских кадров, а также парамедиков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58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Укрепить материально-техническую базу службы санитарной авиации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372,5</w:t>
            </w:r>
          </w:p>
        </w:tc>
      </w:tr>
      <w:tr>
        <w:trPr>
          <w:trHeight w:val="9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Укрепить материально-техническую базу районных, городских и областных больниц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3029,8</w:t>
            </w:r>
          </w:p>
        </w:tc>
      </w:tr>
      <w:tr>
        <w:trPr>
          <w:trHeight w:val="27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Исключена в соответствии с постановлением Правительства РК от 23.08.12 г. № 1078 (см. стар. ред.)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Усовершенствовать деятельность организаций, оказывающих паллиативную помощь и реабилитацию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Усовершенствовать деятельность службы скорой медицинской помощи,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совершенствовать деятельность диспетчерских служб;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разработать и внедрить новые механизмы снижения количества необоснованных вызовов и переадресации пациентов;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пересмотреть нормативы функционирования службы скорой помощи;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внедрить целевые показатели работы скорой помощи;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разработать механизм координации служб других ведомств (санитарная авиация, полиция, пожарная служба и др.) по оказанию первой медицинской помощи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в деятельность организаций, оказывающих восстановительное лечение, медицинскую реабилитацию, паллиативную помощь и сестринский уход, стандарты оказания медицинской помощи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2013 - 2014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44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проектно-сметную документацию на строительство здания Центра судебной медицины в г.Астана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480,6</w:t>
            </w:r>
          </w:p>
        </w:tc>
      </w:tr>
      <w:tr>
        <w:trPr>
          <w:trHeight w:val="7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НПА, регламентирующие судебно-медицинскую экспертную деятельность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Подготовить, переподготовить и повысить квалификацию судебно-медицинских кадров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материально-техническую базу судебно - медицинской экспертизы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1192,8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Повысить доступность, эффективность и преемственность судебно-медицинской экспертизы на всех этапах ее проведения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Начать поэтапное внедрение международных стандартов ISO2009 для оценки качества судебно-медицинских экспертиз, проводимых в лабораторных подразделениях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МЮ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2015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автоматизированную систему мониторинга судебно-медицинских экспертиз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Приобрести специализированный автотранспорт для заготовки крови в выездных условиях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438,3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Укрепить материально-техническую базу службы крови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779,6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завода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препаратов крови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МЗCР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источники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нормативно-правовую базу, регламентирующую деятельность службы крови, включая: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развитие системы управления качеством продуктов крови,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открытие республиканской референс-лаборатории,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развитие добровольного безвозмездного донорства крови и ее компонентов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средств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совершенствованию лабораторной службы, включая развитие системы управления качеством лабораторных исследований, создание и внедрение системы целевых показателей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международные стандарты и принципы стратегического планирования, управления в области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ресурсосберегающие технологии управления в отрасли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поэтапное внедрение института профессиональных форм управления организациями здравоохранения, включая современные управленческие технологии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Изучить и провести анализ современного состояния системы здравоохранения на основе современных методологических подходов для внедрения в практику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заинтересованные государственные органы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предложения по привлечению частных компаний к управлению государственными объектами здравоохранения и развивать частный сектор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МНЭ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устранению административных барьеров, поддерживанию и стимулированию медицинских организаций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МНЭ, МВД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Усовершенствовать методологическую базу для развития частного сектора в здравоохранении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Концепцию развития кадровых ресурсов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НКС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принципы корпоративного управления в медицинских организациях, в том числе путем внедрения наблюдательных советов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2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трудоустройству и закреплению молодых специалистов на основе потребности региона путем усиления мер социальной поддержки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МОН,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поднятию социального статуса и престижа медицинских работников в обществе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41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перевод медицинских организаций в статус государственных предприятий на праве хозяйственного ведения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маслихатов областей, городов Астаны и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конкурентную среду среди поставщиков медицинских услуг в рамках ГОБМП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механизм мониторинга за рациональным использованием медицинскими организациями средств, выделяемых из государственного бюджета на оказание ГОБМП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0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системную разъяснительную работу среди населения по государственной политике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предложения по совершенствованию добровольного медицинского страхования на получение услуг сверх ГОБМП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предложения по внедрению обязательного минимального медицинского страхового пакета для иностранных граждан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дальнейшее развитие процессов электронного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вопросы: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формирования регистров социально значимых заболеваний;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создания инфраструктуры, коммуникаций и программных решений для отдаленных сельских населенных пунктов, обеспечения доступа сельских медицинских работников в отдаленной от районных центров местности к информационным ресурсам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оснащения бригад скорой помощи мобильными терминалами с GPS-навигацией, обеспечения доступа бригад скорой помощи к информационным ресурсам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-создания информационной системы службы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-расширения Национальной телемедицинской сети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систему оплаты по клинико-затратной группе для оплаты стационарных и стационарозамещающих услуг в рамках ГОБМП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стимулирующий компонент комплексного подушевого норматива за достигнутые конечные результаты деятельности организации, оказывающей ПМСП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МНЭ, приказы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20784,6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20434,4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20 876,6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93 612,0</w:t>
            </w:r>
          </w:p>
        </w:tc>
      </w:tr>
      <w:tr>
        <w:trPr>
          <w:trHeight w:val="109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предложения по внедрению механизма установления баланса солидарной ответственности государства, работодателя и гражданина за индивидуальное и общественное здоровье посредством внедрения сооплаты за предоставленные медицинские услуги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МНЭ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2015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Включить в тариф по возмещению затрат медицинским организациям на оказание ГОБМП расходов на приобретение медицинского оборудования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1636,6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РБ, 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РБ, 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6163,7</w:t>
            </w:r>
          </w:p>
        </w:tc>
      </w:tr>
      <w:tr>
        <w:trPr>
          <w:trHeight w:val="82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Усовершенствовать инвестиционную политику здравоохранения, включая разработку систем планирования инвестиций, мониторинга и оценки эффективности вклада в здравоохранение по приоритетным направлениям отрасли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82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укреплению партнерских взаимоотношений с зарубежными клиниками по диагностике и лечению пациентов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6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 уставной капитал организаций, осуществляющих поставку медицинской техники на условиях лизинга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1248,2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3277,6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 организацию и проведение закупок медицинской техники для дальнейшей передачи организациям здравоохранения на условиях лизинга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1456,7</w:t>
            </w:r>
          </w:p>
        </w:tc>
      </w:tr>
      <w:tr>
        <w:trPr>
          <w:trHeight w:val="6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Апробация и внедрение системы управления медицинской техникой в государственных организациях Республики Казахстан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получения автоматизированной своевременной, актуальной, достоверной и достаточной информации, обеспечивающей безопасную, справедливую, качественную и устойчивую систему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Усовершенствовать службу управления качеством медицинской деятельности организаций здравоохранения на основе анализа результатов внешнего и внутреннего контроля (аудита) с внедрением принципов CQI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развитию института защиты прав пациентов и медицинских работников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6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систему учета дефектов оказания медицинских услуг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6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Расширить банк данных независимых аккредитованных экспертов по приоритетным специальностям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Усовершенствовать национальные стандарты аккредитации субъектов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182-1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Обучить медицинских работников организаций ПМСП навыкам раннего выявления злокачественных новообразований, в том числе с использованием телемедицины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010 «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помощи»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информационную работу среди населения по профилактике злокачественных новообразований с использованием печатных и электронных средств массовой информации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тиражировать информационно-образовательные материалы по профилактике и ранней диагностике онкологических заболеваний среди населения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011 «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гарантированного объема бесплатной медицинской помощи, за исключением направлений, финансируемых на местном уровне»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размещение на веб-портале актуализированной информации о профилактике онкологических заболеваний для повышения информированности населения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скрининг рака шейки матки с использованием жидкостных цитологических аппаратов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3311,0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поэтапно скрининг злокачественных новообразований, в т.ч.: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 этап: расширение скрининга рака пищевода и желудка, рака печени, рака предстательной железы (Актюбинская, Атырауская, Карагандинская, Костанайская, Северо-Казахстанская области)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Актюбинской, Атырауской, Карагандинской, Костанайской, Северо-Казахстанской областей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1 485,3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1485,3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 этап: расширение скрининга рака пищевода и желудка, рака печени, рака предстательной железы (включение в пилотный проект Акмолинской, Алматинской, Жамбылской, Мангистауской, Южно-Казахстанской областей)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Акмолинской, Алматинской, Жамбылской, Мангистауской, Южно-Казахстанской областей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1874,9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1874,9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внедрение скрининга колоректального рака: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этап - с использованием тест-полосок (гемокульт-тест)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1983,2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этап – с проведением колоноскопического исследования пациентов с положительным гемокульт-тестом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237,2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вакцинацию девочек-подростков против рака шейки матки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182-9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Повысить информированность населения в вопросах профилактики онкологических заболеваний и солидарной ответственности с привлечением неправительственных организаций и профессиональных ассоциаций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социального заказа среди неправительственных организаций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местного бюджетов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182-10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Доработать программный комплекс автоматизированного мониторинга скрининговых программ с учетом их расширения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182-11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Национального научного онкологического центра в г.Астане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"Назарбаев университет"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8 119,6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13669,6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182-12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региональные высокотехнологичные центры радиационной онкологии с оснащением современным оборудованием на базе: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КазНИИОиР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2361,8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2503,9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онкологического диспансера г.Астана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 города Астаны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1776,8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2301,5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Карагандинского областного онкологического диспансера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 Карагандинской области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2014 -2015год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758,2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регионального онкологического диспансера г. Семей Восточно-Казахстанской области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  Восточно- Казахстанской области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2048,2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медицинского центра Западно-Казахстанского государственного медицинского университета им. М.Оспанова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 Актюбинской области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2 589,7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182-13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минимальные штатные нормативы, нормативы материально-технического оснащения центра (отделения) ядерной медицины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2014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182-14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клинические протоколы диагностики и лечения злокачественных новообразований в соответствии с международными стандартами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182-15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клинические протоколы диагностики и лечения злокачественных новообразований с учетом внедрения современных методов диагностики и лечения (ядерная, протонная, радионуклидная терапия), в т.ч. комплексного лечения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182-16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центры ядерной медицины на базе: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 онкологического диспансера г. Семей Восточно-Казахстанской области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акиматВосточно- Казахстанской области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здравоохранения»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КазНИИОиР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(ПЭТ-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017 «Строительство и реконструкция объектов здравоохранения»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182-17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иммуногистохимические исследования по принципу регионализации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помощи»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182-18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Оснастить референс–центры иммуногистохимической и иммунофенотипической диагностики опухолей системами телепатологии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362,9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182-19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современные технологии эндопротезирования при злокачественном поражении суставов, гортани и молочной железы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гарантированного объема бесплатной медицинской помощи, за исключением направлений, финансируемых на местном уровне»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182-20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лекарственными средствами больных со злокачественными новообразованиями на стационарном уровне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помощи», РБП 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«Обеспечение гарантированного объема бесплатной медицинской помощи, за исключением направлений, финансируемых на местном уровне»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182-21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мультимодальные технологии лечения злокачественных новообразований основных локализаций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научно-технической программы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182-22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предложения по созданию отделений радиоизотопной диагностики в онкологических диспансерах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МИР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182-23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нормативную правовую базу по радиационной безопасности населения и персонала центров (отделений) ядерной медицины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182-24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Обучить специалистов онкологической службы за рубежом, в том числе по детской онкогематологии и ядерной медицине (медицинские физики, инженеры)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327,4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182-25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Обучить специалистов онкологической службы за рубежом при содействии международных организаций (МАГАТЭ)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приглашение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МАГАТЭ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источники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182-26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Обучить специалистов онкологической службы с привлечением ведущих зарубежных специалистов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182-27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Повысить квалификацию хирургов хирургических кабинетов районных и городских поликлиник по вопросам колопроктологии (2012 г- 50, 2013 г - 66, 2014 -67, 2015 -68)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между МЗСР и организацией образования и науки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182-28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специалистов онкологов для вновь открываемых онкологических кабинетов в городских и районных поликлиниках (2013 г.-36, 2014 г.-27, 2015 г. -20)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между МЗСР и организацией образования и науки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182-29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специалистов маммологов (273) для вновь открываемых маммологических кабинетов в городских и районных поликлиниках (2013 г- 138, 2014 г.- 52, 2015 г. - 83)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между МЗСР и организацией образования и науки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182-30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институт социального работника и психолога в онкологической службе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79,8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182-31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штатные нормативы организаций онкологической службы с учетом внедрения новых технологий диагностики и лечения онкологических заболеваний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182-32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Открытие и содержание онкологических кабинетов в амбулаторно-поликлинических организациях (городских и районных поликлиниках) (101 кабинет)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364,6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182-33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и содержание маммологических кабинетов в амбулаторно-поликлинических организациях (городских и районных поликлиниках) (273)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1029,7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182-34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и содержание проктологических кабинетов в консультативно-диагностических поликлиниках (центрах), отделениях многопрофильных клиник (18)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182-35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и содержание кабинетов амбулаторной химиотерапии в онкологических диспансерах (отделениях) (19 кабинетов)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82,8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182-36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завершения строительства недостроенного корпуса при КазНИИОиР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бюджетной заявки при наличии целесообразности строительства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182-37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целесообразности строительства нового хирургического корпуса при КазНИИОиР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бюджетной заявки при наличии целесообразности строительства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182-38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целесообразности строительства областного онкологического диспансера в городах: Кызылорда, Шымкент, Павлодар, Тараз, Алматы, Костанай, Кокшетау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бюджетной заявки при наличии целесообразности строительства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Кызылординской, Южно-Казахстанской, Павлодарской, Жамбылской, Алматинской, Костанайской, Акмолинской областей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182-39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вопрос целесообразности строительства 2 этажа радиологического корпуса областного онкологического диспансера в г. Петропавловск Северо-Казахстанской области с теплым переходом в хирургический корпус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бюджетной заявки при наличии целесообразности строительства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 Северо-Казахстанской области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182-40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целесообразности завершения строительства областного онкологического диспансера на 100 койко-мест в г.Актау Мангистауской области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бюджетной заявки при наличии целесообразности строительства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 Мангистауской области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182-41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онкологические организации 64-срезными компьютерными томографами (11)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2 605,0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182-42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онкологические организации аппаратами ультразвуковой диагностики экспертного класса (17)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466,1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182-43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онкологические организации цифровыми маммографами со стереотаксической приставкой для проведения биопсии (18)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1496,6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182-44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онкологические организации цифровыми рентгенаппаратами на 3 рабочих места (10)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182-45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онкологические организации электронными центрами хранения и обработки медицинской информации PACS (19)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182-46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онкологические организации эндовидеоскопическим оборудованием для диагностики и лечения больных с онкозаболеваниями, в т.ч.: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2014 -2015годы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эндовидеостойками с колоноскопами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2014 -2015год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195,3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эндовидеостойками с гастроскопами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218,3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эндовидеостойками с бронхоскопами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195,3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видеоэндоскопическими комплексами для малоинвазивных эндоскопических операций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автоматизированными моечными машинами для эндоскопов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116,7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пистолетом для многоточечной пункции биопсии простаты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182-47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Дооснастить консультативно-диагностические центры (отделения) эндовидеоскопическим оборудованием для дообследования пациентов с подозрением на онкозаболевание, в т.ч.: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эндовидеостойками с колоноскопами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4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эндовидеостойками с гастроскопами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597,4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наборами инструментов для проведения малоинвазивных вмешательств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256,4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автоматизированными моечными машинами для эндоскопов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410,7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пистолетом для многоточечной пункции биопсии простаты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182-48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Дооснастить аналоговые маммографы амбулаторно-поликлинических организаций (городские и районные поликлиники) устройствами для оцифровки снимков (118 шт.)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459,7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182-49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Совершенствовать систему централизованной замены источников ионизирующего излучения, ремонта и сервисного обслуживания парка лучевых аппаратов онкологических организаций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010 «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помощи»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182-50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центры (отделения) паллиативного лечения (хосписы) больных со злокачественными новообразованиями в городах: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Алматинской, Мангистауской, Западно-Казахстанской, Атырауской, Южно-Казахстанской, Жамбылской областей и города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Талдыкорган, Алматы (в т.ч. для жителей приграничных районов Алматинской области), Актау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Алматинской, Мангистауской областей и города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3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Уральск, Атырау, Шымкент, Тараз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Западно-Казахстанской, Атырауской;Южно-Казахстанской, Жамбылской областей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182-51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отделения восстановительного лечения и реабилитации больных со злокачественными новообразованиями на базе онкологических диспансеров и многопрофильных больниц в городах: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Акмолинской, Атырауской, Жамбылской, Карагандинской, Южно-Казахстанской, Костанайской, Мангистауской областей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Кокшетау, Атырау, Тараз, Караганда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Акмолинской, Атырауской, Жамбылской, Карагандинской областей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Шымкент, Костанай, Актау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Южно-Казахстанской, Костанайской, Мангистауской областей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5.5. Создание конкурентоспособного кадрового потенциала здравоохранения и развитие инновационных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публикаций в международных изданиях до 10 % к 2013 году, до 20 % к 2015 году (2009 год – 6 %)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 всех медицинских вузов к 2015 году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Концепцию развития медицинского и фармацевтического образования Республики Казахстан на 2011 -2015 годы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81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национальную обсерваторию кадровых ресурсов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020 «Реформирование системы здравоохранения»</w:t>
            </w:r>
          </w:p>
        </w:tc>
      </w:tr>
      <w:tr>
        <w:trPr>
          <w:trHeight w:val="6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клиническую подготовку студентов медицинских ВУЗов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487,4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Начать строительство 2-х студенческих общежитий по 1000 мест для государственных медицинских ВУЗов при ЗКГМУ и ГМУС и разработать проектно-сметную документацию по 5-ти общежитиям для ВУЗов при КазНМУ, КГМУ, МУА 2000 мест (2 ед.) и на 500 мест для ЮКГФА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4267,6, а также иные источники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 стоимость подготовки по медицинским и фармацевтическим специальностям по государственному заказу, увеличить государственный заказ и стоимость подготовки на обучение в магистратуре, резидентуре и докторантуре PHD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2792,1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12 465,6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институт независимой оценки знаний и навыков выпускников медицинских вузов, колледжей и практикующих работников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153,1</w:t>
            </w:r>
          </w:p>
        </w:tc>
      </w:tr>
      <w:tr>
        <w:trPr>
          <w:trHeight w:val="111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систему непрерывного профессионального образования и развития медицинских работников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1587,9</w:t>
            </w:r>
          </w:p>
        </w:tc>
      </w:tr>
      <w:tr>
        <w:trPr>
          <w:trHeight w:val="10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инновационной системы подготовки врачей на базе "Назарбаев Университета" в соответствии с передовыми международными стандартами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6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дальнейшее развитие инновационных управленческих, образовательных, лечебно-диагностических технологий посредством обучения отечественных кадров здравоохранения внутри страны, за рубежом и с привлечением ведущих зарубежных специалистов (трансферт технологий)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6981,4</w:t>
            </w:r>
          </w:p>
        </w:tc>
      </w:tr>
      <w:tr>
        <w:trPr>
          <w:trHeight w:val="9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Усовершенствовать систему непрерывного профессионального развития кадров здравоохранения в рамках реализации ЕНСЗ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1735,7</w:t>
            </w:r>
          </w:p>
        </w:tc>
      </w:tr>
      <w:tr>
        <w:trPr>
          <w:trHeight w:val="87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Повысить уровень и качество вузовской науки и обеспечить дальнейшее развитие прикладных научных исследований в области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8241,2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Аккредитовать ВУЗы в соответствии с принципами Всемирной федерации медицинского образования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6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2 современные научные лаборатории (центры коллективного пользования)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1 232,7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1 232,7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исследование в области совершенствования системы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1031,1</w:t>
            </w:r>
          </w:p>
        </w:tc>
      </w:tr>
      <w:tr>
        <w:trPr>
          <w:trHeight w:val="6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предложения по стимулированию мультицентровых исследований, в том числе с ведущими мировыми научными центрами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МОН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6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международные индикаторы оценки результатов научных исследований в области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193-3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обучение научных работников НИИ, НЦ и ВУЗов методологии составления проектов научных исследований, подлежащих грантовому финансированию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МОН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193-4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высококвалифицированные научные кадры в области здравоохранения, в том числе совершенствовать программы подготовки научно-педагогических кадров в рамках магистратуры и докторантуры PhD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источники</w:t>
            </w:r>
          </w:p>
        </w:tc>
      </w:tr>
      <w:tr>
        <w:trPr>
          <w:trHeight w:val="9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193-5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стажировки молодых и перспективных ученых за рубежом и с приглашением всемирно признанных ученых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028 «Подготовка специалистов в высших учебных заведениях за рубежом в рамках программы «Болашак»</w:t>
            </w:r>
          </w:p>
        </w:tc>
      </w:tr>
      <w:tr>
        <w:trPr>
          <w:trHeight w:val="1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5.6. Обеспечение населения качественными, эффективными, безопасными лекарственными средствами, увеличение их доступности в рамках гарантированного объема бесплатной медицинской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объемов закупа лекарственных средств в рамках ГОБМП через систему единой дистрибуции к 2013 году до 70 %, к 2015 году до 80 % (2009 г. – 0 %)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числа объектов, осуществляющих отпуск лекарственных средств в рамках ГОБМП в сельских населенных пунктах, до 3200 объектов к 2013 году, до 3300 объектов к 2015 году (2009 г. - 3000 объектов)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медицинских работников и население объективной информацией по рациональному применению лекарственных средств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020 «Реформирование системы здравоохранения»</w:t>
            </w:r>
          </w:p>
        </w:tc>
      </w:tr>
      <w:tr>
        <w:trPr>
          <w:trHeight w:val="76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и оснастить архивы регистрационных досье оборудованием, электронным учетом, хранением электронной версии регистрационных досье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пять испытательных лабораторий РГП на ПХВ «Национальный центр экспертизы лекарственных средств, изделий медицинского назначения и медицинской техники» (Астана, Костанай, Тараз, Шымкент, Петропавловск)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796,3</w:t>
            </w:r>
          </w:p>
        </w:tc>
      </w:tr>
      <w:tr>
        <w:trPr>
          <w:trHeight w:val="3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новых разделов и статей (общих и частных) III тома ГФ РК. Обновление (пересмотр и внесение изменений) разделов и статей I и II томов первого издания ГФ РК, в том числе приобретение стандартных образцов лекарственных веществ и посторонних примесей в соответствии с международными требованиями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12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и аккредитовать Испытательный центр РГП на ПХВ «Национальный центр экспертизы лекарственных средств, изделий медицинского назначения и медицинской техники» на соответствие международным требованиям EN ISO/IEC 17025:2005/OMLC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ПТПИРСЗ</w:t>
            </w:r>
          </w:p>
        </w:tc>
      </w:tr>
      <w:tr>
        <w:trPr>
          <w:trHeight w:val="4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подготовительные мероприятия по аккредитации 2 испытательных лабораторий территориальных филиалов РГП на ПХВ «Национальный центр экспертизы лекарственных средств, изделий медицинского назначения и медицинской техники» на соответствие международным стандартам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8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Обучить специалистов государственного органа для вступления в международную систему сотрудничества фармацевтических инспекций (PIC/S)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2011 - 2014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6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передвижных экспресс - лабораторий для выявления фальсифицированных лекарственных средств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Привести в соответствие со стандартами GMP производство лекарственных средств и изделий медицинского назначения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141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разъяснительную работу о необходимости открытия объектов в сфере обращения лекарственных средств, изделий медицинского назначения, осуществляющих отпуск лекарственных средств в рамках ГОБМП по утвержденным ценам в сельской местности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18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 провести аттестацию медицинских работников на право осуществления реализации лекарственных средств в рамках ГОБМП по утвержденным предельным ценам в сельской местности через объекты ПМСП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создание сервисных центров обслуживания медицинской техники в Республике Казахстан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источники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Участвовать в разработке единых нормативных правовых актов в сфере обращения лекарственных средств, изделий медицинского назначения и медицинской техники Таможенного союза, гармонизированных с требованиями Европейского союза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выявлению и пресечению распространения фальсифицированной медицинской продукции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формулярную систему с целью внедрения принципов рациональной фармакотерапии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Программы в 2011 - 2015 годах будут дополнительно направлены средства республиканского и местных бюджетов, а также другие средства, не запрещенные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Общие затраты из государственного бюджета и иных источников на реализацию Программы составят 416 625,2 млн. тенге.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814"/>
        <w:gridCol w:w="3924"/>
        <w:gridCol w:w="2839"/>
        <w:gridCol w:w="2840"/>
      </w:tblGrid>
      <w:tr>
        <w:trPr>
          <w:trHeight w:val="12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годам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источники</w:t>
            </w:r>
          </w:p>
        </w:tc>
      </w:tr>
      <w:tr>
        <w:trPr>
          <w:trHeight w:val="9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63 623,9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63 061,5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562,4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93 432,7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88 777,9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454,8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51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77 226,2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76 734,7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94 404,7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93 809,1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595,6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87 937,7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87 279,9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657,8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416 625,2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409 663,1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2 762,1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Объем финансирования Программы на 2011 - 2015 годы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Расшифровка аббревиатур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5"/>
        <w:gridCol w:w="12115"/>
      </w:tblGrid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здравоохранения и социального развития  Республики Казахстан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Комитет государственного санитарно-эпидемиологического надзора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Казахская академия питания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КЗПП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Комитет по защите прав потребителей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целевые текущие трансферты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республиканский бюджет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местный бюджет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РБП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республиканская бюджетная программа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НКС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Национальный координационный совет по охране здоровья граждан при Правительстве Республики Казахстан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ЗОЖ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здоровый образ жизни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ПТПИРСЗ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проект «Передача технологий и проведение институциональной реформы в секторе здравоохранения Республики Казахстан», софинансируемый Всемирным банком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ВИЧ/СПИД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вирус иммунодефицита человека/синдром приобретенного иммунодефицита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ЕИСЗ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Единая информационная система здравоохранения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ЕНСЗ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Единая национальная система здравоохранения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государственное предприятие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ПХВ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предприятие на праве хозяйственного ведения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ПМСП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первичная медико-санитарная помощь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ГОБМП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гарантированный объем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ПМК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передвижной медицинский комплекс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КазНМУ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Казахский национальный медицинский университет 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ГМУС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государственный медицинский университет г. Семей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ЮКГФА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Южно-Казахстанская государственная фармацевтическая академия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ЗКГМУ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Западно-Казахстанский государственный медицинский университет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КГМУ 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Карагандинский государственный медицинский университет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МУА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Медицинский университет Астана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ГФ РК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Государственная фармакопея Республики Казахстан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нормативный правовой акт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неправительственная организация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ОРВИ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острая респираторно-вирусная инфекция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острая кишечная инфекция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ККГЛ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Конго-Крымская геморрагическая лихорадка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экстракорпоральное оплодотворение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артериальная гипертензия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ИБС 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ишемическая болезнь сердца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МЛУ ТБ 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туберкулез с множественной лекарственной устойчивостью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НИИ 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научно-исследовательский институт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НЦ 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научный центр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КазНИИОиР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Казахский научно-исследовательский институт онкологии и радиологии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ПЭТ 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позитронно-эмиссионная томография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