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08be" w14:textId="7030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"Казтелерадио" и акционерного общества "Казахстанские телекоммуникации"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"Казтелерадио" путем присоединения к нему акционерного общества "Казахстанские телекоммуникации".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2009 года № 1435 "Отдельные вопросы акционерного общества "Казахстанские телекоммуникации".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связи и информации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