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4616" w14:textId="9204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29 декабря 1995 года № 1894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2011 года № 69.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1995 года № 1894 «О реализации Закона Республики Казахстан «О лицензировании» (САПП Республики Казахстан, 1995 г., № 41, ст. 515)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 (лицензиаров), уполномоченных выдавать лицензии на виды деятельности, подлежащие лицензированию,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15,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строки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27-1, слова «организация и проведение лотерей (кроме государственных (национальных) на территории области, городов Астаны и Алматы;» и «хранение, оптовая и розничная реализация алкогольной продукции (кроме пива);»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строки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31-1: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«Организация и проведение лотерей (кроме государственных (национальных), распространяющихся на всей территории Республики Казахстан;» заменить словами «Организация и проведение лотерей (кроме государственных (национальных) на территории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«импорт этилового спирта и алкогольной продукции» дополнить словами «, хранение, оптовая и (или) розничная реализация алкогольной продукции, за исключением деятельности по хранению, оптовой и (или) розничной реализации алкогольной продукции на территории ее производства»;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строки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35 слова «Деятельность по организации и проведению лотерей (кроме государственных) в г. Алматы»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