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6d7c" w14:textId="e9b6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апреля 2010 года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303 "О Карте индустриализации Казахстана на 2010 - 2014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Карте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проекта":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слова "на 270 тыс.тонн в год"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слова "Производство сельскохозяйственной, дорожно-строительной техники и автобусов" заменить словами "Производство самоходных зерноуборочных комбайнов ESSIL КЗС-740 и другой сельскохозяйственной техники";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30, слова "Строительство ГОФ и серно-кислотного цеха" заменить словами "Строительство суспензионно-флотационной фабрики для производства фосфоритного концентрата";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50, после слов "в Республике Казахстан" дополнить словами ". Компьютерные томографы на 16 срезов";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56, слова "Организация производства по выпуску фосфоритных удобрений на базе Чилисайского месторождения фосфоритов" заменить словами "Производство фосфоритной муки на базе Чилисайского месторождения";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69, слова "(турбоблок № 1)"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"Ответственный государственный орган и национальный холдинг":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31, слова "АО "ФНБ "Самрук-Казына" заменить словами "Акимат ЮКО";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101, слово "Алматы" заменить словом "Астаны";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"Регион" строки, порядковый номер 101, слова "г.Алматы" заменить словами "г.Астана";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"Заявитель проекта":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слова "Транспортная национальная" заменить словом "Транснациональная";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слова "СПК "Жетысу" заменить словами "АО "Международный центр приграничного сотрудничества "Хоргос";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29, слова "АО Байтерек А" заменить словами "АО "НК "Қазақстан Teмip жолы";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56, слова "ЛТД"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"Срок реализации*":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4, 79 слова "2012 г.г." заменить словами "2013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слова "2014 г.г." заменить словами "2015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слова "2013 г.г." заменить словами "2015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29, слова "2008 - 2011 г.г." заменить словами "2011-2012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36, 47, 61, 65, 72, 95, 100 слова "2010 г.г." заменить словами "2011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60, слова "2011 г.г." заменить словами "2012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66, слова "2010 г.г." заменить словами "2012 г.г.";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6, дополнить строками, порядковые номера 6-1, 6-2, 6-3, 6-4, 6-5,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33"/>
        <w:gridCol w:w="1713"/>
        <w:gridCol w:w="2473"/>
        <w:gridCol w:w="2853"/>
        <w:gridCol w:w="26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золотоизвлека-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фабрики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«Алтыналмас»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г.г.</w:t>
            </w:r>
          </w:p>
        </w:tc>
      </w:tr>
      <w:tr>
        <w:trPr>
          <w:trHeight w:val="25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до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г.г.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 до 1 тонны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«ГОК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 Кудык»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2007-2010 г.г.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6-4.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стали до 6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г.г.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электросталепла-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вильного комплекса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г.г.</w:t>
            </w:r>
          </w:p>
        </w:tc>
      </w:tr>
    </w:tbl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11, дополнить строкой, порядковый номер 11-1,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913"/>
        <w:gridCol w:w="2373"/>
        <w:gridCol w:w="2133"/>
        <w:gridCol w:w="2233"/>
        <w:gridCol w:w="23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«Кендерли»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г.г.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           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43, дополнить строкой, порядковый номер 43-1,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873"/>
        <w:gridCol w:w="2373"/>
        <w:gridCol w:w="2013"/>
        <w:gridCol w:w="2173"/>
        <w:gridCol w:w="24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до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 КРС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-репродукторами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1 010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 каждая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«KazBeef Ltd»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 »;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после строки, порядковый номер 49, дополнить строками, порядковые номера 49-1, 49-2, 49-3,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393"/>
        <w:gridCol w:w="3013"/>
        <w:gridCol w:w="2013"/>
        <w:gridCol w:w="2213"/>
        <w:gridCol w:w="231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мясокомбинат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«SC Food»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г.г.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гормолзавод»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г.г.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49-3.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«Родина»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 »;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56, дополнить строками, порядковые номера 56-1, 56-2, 56-3, 56-4,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093"/>
        <w:gridCol w:w="1813"/>
        <w:gridCol w:w="2133"/>
        <w:gridCol w:w="2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комбината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фосфоритовой РУДЫ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«Chilisai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Chemicals»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переработке руды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катодной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«KazCopper»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«Велес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комплекс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«Izet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Greenhouse»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 »;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58, дополнить строками, порядковые номера 58-1, 58-2, 58-3,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093"/>
        <w:gridCol w:w="1893"/>
        <w:gridCol w:w="2053"/>
        <w:gridCol w:w="2093"/>
      </w:tblGrid>
      <w:tr>
        <w:trPr>
          <w:trHeight w:val="15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одноразовых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для инфузионных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Кырбалтабай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«Алтомед»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г.г.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58-2.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инфузионных растворов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«Парентерал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58-3.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теплицы в г. Капшагай промзона «Арна»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«Green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Land Alatau»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 »;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59, дополнить строкой, порядковый номер 59-1,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093"/>
        <w:gridCol w:w="1713"/>
        <w:gridCol w:w="2273"/>
        <w:gridCol w:w="2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по производству одноразовых шприцов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«Брандо»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 »;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после строки, порядковый номер 68, дополнить строкой, порядковый номер 68-1,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093"/>
        <w:gridCol w:w="1713"/>
        <w:gridCol w:w="2273"/>
        <w:gridCol w:w="2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«Super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Pharm»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 »;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после строки, порядковый номер 74, дополнить строками, порядковые номера 74-1, 74-2, 74-3, 74-4, 74-5,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953"/>
        <w:gridCol w:w="2453"/>
        <w:gridCol w:w="1713"/>
        <w:gridCol w:w="2653"/>
        <w:gridCol w:w="1533"/>
      </w:tblGrid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74-1.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горнорудного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«Коктасжал»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полиметаллы»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рафинированной меди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 Казна»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репродуктора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откормочной площадки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«Астро-АГРО»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74-5.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глубокой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«Номад»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после строки, порядковый номер 86, дополнить строкой, порядковый номер 86-1,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233"/>
        <w:gridCol w:w="1693"/>
        <w:gridCol w:w="2513"/>
        <w:gridCol w:w="15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лекарственных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 Ча-Кур»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 »;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93, дополнить строкой, порядковый номер 93-1,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73"/>
        <w:gridCol w:w="2013"/>
        <w:gridCol w:w="2013"/>
        <w:gridCol w:w="2333"/>
        <w:gridCol w:w="17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93-1.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обожженных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100, дополнить строками, порядковые номера 100-1, 100-2, 100-3, 100-4,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833"/>
        <w:gridCol w:w="2093"/>
        <w:gridCol w:w="1913"/>
        <w:gridCol w:w="2273"/>
        <w:gridCol w:w="18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для гемодиализа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«BIRUNIF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ARM»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г.г.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ТОО «DOSFARM»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«DOSFARМ»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тактического звена (УКВ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KB диапазонов)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Инжиниринг»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100-4.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полимеров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Кенан"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 »;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101, дополнить строкой, порядковый номер 102,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193"/>
        <w:gridCol w:w="2093"/>
        <w:gridCol w:w="1713"/>
        <w:gridCol w:w="2273"/>
        <w:gridCol w:w="20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бетонных,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«АБК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"ГОФ - горно-обогатительная фабрика"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"АО "НК "Қазақстан темір жолы" - акционерное общество "Национальная компания "Қазақстан темір жолы".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недельный срок согласовать с Министерством индустрии и новых технологий Республики Казахстан перечень новых проектов включаемых в региональные Карты индустриализации;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двухнедельный срок внести соответствующие изменения и дополнения в региональные Карты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