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03bd0" w14:textId="3803b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отчуждении и обременении стратегических объектов правами третьих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февраля 2011 года № 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193-1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(Общая часть) от 27 декабря 1994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Разрешить акционерному обществу "Казпочта" совершить сделку по отчуждению объекта недвижимости, расположенного по адресу село Новая Шульба Бородулихинского района Восточно-Казахстанской области, улица Гагарина, дом 123, в пользу акимата Восточно-Казахстанской области без права последующей приватизации для размещения в здании детского сада.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Разрешить акционерному обществу "Казпочта" совершить сделки по обременению правами третьих лиц (аренда сроком на 1 год) объектов недвижимости,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Акимату Восточно-Казахстанской области в установленном законодательством порядке осуществить необходимые мероприятия по приему в коммунальную собственность отчуждаемого объекта,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февраля 2011 года № 81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объектов недвижимости АО "Казпочта", разрешаемых</w:t>
      </w:r>
      <w:r>
        <w:br/>
      </w:r>
      <w:r>
        <w:rPr>
          <w:rFonts w:ascii="Times New Roman"/>
          <w:b/>
          <w:i w:val="false"/>
          <w:color w:val="000000"/>
        </w:rPr>
        <w:t>
к совершению сделок по обременению правами третьих лиц</w:t>
      </w:r>
      <w:r>
        <w:br/>
      </w:r>
      <w:r>
        <w:rPr>
          <w:rFonts w:ascii="Times New Roman"/>
          <w:b/>
          <w:i w:val="false"/>
          <w:color w:val="000000"/>
        </w:rPr>
        <w:t>
(аренда сроком на 1 год)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12653"/>
      </w:tblGrid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(место расположения) объекта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г. Актобе, ул. Абылхаир-хана, 62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область, Илийский район, п. Первомайский,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Илийское шоссе, 12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Жетысуский р-н, ул. Сейфуллина, д. 410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Медеуский р-н, пр. Достык, 276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Медеуский р-н, ул. Казанская, 52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Ауэзовский р-н, мкр. Аксай-2, 11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Ауэзовский р-н, 11-мкр., 27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Ауэзовский р-н, 2-мкр., 40/а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Турксибский p-н, ул. Земнухова, 19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Алмалинский р-н, ул. Бродского, 33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обл., Абайский р-н, с. Саржал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обл., Урджарский р-н, с. Таскескен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обл., г. Лисаковск, ул. Мира, д. 39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обл., г. Аркалык, ул. Байтурсынова, д. 8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обл., с. Амангельды, ул. Дюсенбина, д. 48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обл., п. Узынколь, ул. Аблай хана, д. 69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обл., п. Карабалык, ул. Космонавтов, д. 6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обл., Мендыкаринский район, с. Боровское,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Ленина, д. 8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обл., г. Костанай, пр. Абая, д. 16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обл., Аулиекольский район, п. Аулиеколь,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Байтурсынова, д. 68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обл., г. Костанай, ул. Аль-Фараби, д. 69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обл., г. Костанай, ул. Мауленова, д. 22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г. Павлодар, ул. Академика Сатпаева, 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с. Акку, ул. Амангельды, д. 69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с. Щарбакты, ул. Ленина, д. 34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г. Павлодар, ул. Торайгырова, д. 54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с. Железинка, ул. Ауэзова, д. 57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с. Успенка, ул. Баюка, д. 33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г. Павлодар, ул. Камзина, д. 58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г. Павлодар, ул. Майры, д. 23/1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с. Иртышск, ул. Желтоксан, д. 106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г. Экибастуз, ул. Шешембекова, д. 15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с. Актогай, ул. Каирбаева, д. 82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г. Аксу, ул. Ауэзова, д. 81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г. Павлодар, ул. Суворова, д. 81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г. Экибастуз, ул. Энергетиков, д. 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