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d532" w14:textId="74dd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июня 2007 года № 457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2011 года № 83. Утратило силу постановлением Правительства Республики Казахстан от 26 декабря 2012 года № 1684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26.12.2012 </w:t>
      </w:r>
      <w:r>
        <w:rPr>
          <w:rFonts w:ascii="Times New Roman"/>
          <w:b w:val="false"/>
          <w:i w:val="false"/>
          <w:color w:val="ff0000"/>
          <w:sz w:val="28"/>
        </w:rPr>
        <w:t>№ 1684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июня 2007 года № 457 "Об утверждении Правил лицензирования и квалификационных требований, предъявляемых к деятельности по выполнению работ и оказанию услуг в области охраны окружающей среды" (САПП Республики Казахстан, 2007 г., № 23, ст. 263)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лицензирования деятельности по выполнению работ и оказанию услуг в области охраны окружающей среды,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"Министерством охраны окружающей среды Республики Казахстан" заменить словами "уполномоченным органом в области охраны окружающей среды";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Для получения лицензии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Устава и свидетельства о государственной регистрации заявителя в качестве юридического лица (нотариально заверенные в случае непредставления оригиналов для сверки)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 -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государственной регистрации заявителя в качестве индивидуального предпринимателя (нотариально заверенная в случае непредставления оригинала для сверки)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постановке заявителя на учет в налоговом органе (нотариально заверенная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документа, подтверждающего уплату в бюджет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диплома (нотариально заверенная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трудовой книжки и/или трудового договора и/или выписки из приказов работодателя, подтверждающих возникновение и прекращение трудовых отношений на основе заключения и прекращения трудового договора (нотариально заверенные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копия аттестата аккредитации специализированной лаборатории, либо договора о выполнении аналитических работ (услуг) организациями, имеющими указанные лаборатории (нотариально заверенная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документ, подтверждающий наличие электронной техники, программного обеспечения, необходимого для составления и оформления отчетных материалов, нормативных правовых актов, технической и методологической документации, научно-справочной литературы по запрашиваемым видам работы, подписанный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копия штатного расписания юридического лица, заверенная подписью руководителя и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копия квалификационного свидетельства экологического аудитора (нотариально заверенная в случае непредставления оригинала для сверки) - для заявителя желающего заниматься деятельностью по экологическому аудиту.";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копия лицензии (нотариально заверенная в случае непредставления оригинала для сверки);";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при лицензировании деятельности по выполнению работ и оказанию услуг в области охраны окружающей среды,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высшего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 руководителя заявителя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сотрудников, работающих в штате данного юридического лица на постоянной основе, имеющих высшее образование с практическим опытом работы в области охраны окружающей среды не менее трех лет;";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высшего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 руководителя заявителя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сотрудников, работающих в штате данного юридического лица на постоянной основе, имеющих высшее образование с практическим опытом работы в области охраны окружающей среды не менее трех лет, в том числе не менее одного года в области экологической экспертизы;";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высшего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у руководителя заявителя высшего образования;".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