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5537e" w14:textId="29553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Правительства Республики Казахстан от 13 декабря 2010 года № 1350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февраля 2011 года № 84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декабря 2010 года № 1350 "О реализации Закона Республики Казахстан "О республиканском бюджете на 2011 - 2013 годы"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05 "Здравоохранение":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226 "Министерство здравоохранения Республики Казахстан":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программе 005 "Целевые трансферты на развитие областным бюджетам, бюджетам городов Астаны и Алматы на строительство и реконструкцию объектов здравоохранения и областному бюджету Алматинской области и бюджету города Алматы для сейсмоусиления объектов здравоохранения":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"Актюбинская область     4 000 000               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"Актюбинская область     4 100 000    764 040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"Алматинская область       437 145    228 132    104 894 "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"Атырауская область        100 000    1 103 732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"Восточно-Казахстанская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область                   1 592 625               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"Восточно-Казахстанская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область                   2 242 625   3 427 064   7 940 843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"Жамбылская область        3 388 038   2 000 000   1 000 000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"Жамбылская область        4 038 038   3 210 593   6 235 764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"Мангистауская область     1 805 437   2 151 430   2 151 430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"Мангистауская область     1 805 437   3 146 001   2 310 649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"Прочие                    1 500 000   7 500 000   16 057 783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"Прочие                                            2 721 957 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