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725b" w14:textId="a8d7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программным продуктам, используемым декларантами или лицами, осуществляющими деятельность в сфере таможенного дела, для представления документов и сведений, предусмотренных Кодексом Республики Казахстан "О таможенном деле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2011 года № 85. Утратило силу постановлением Правительства Республики Казахстан от 28 августа 2015 года № 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финансов Республики Казахстан от 30 марта 2015 года № 230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Республики Казахстан от 30 июня 2010 года "О таможенном деле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программным продуктам, используемым декларантами или лицами, осуществляющими деятельность в сфере таможенного дела, для представления документов и сведений,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таможенном деле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2011 года № 85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</w:t>
      </w:r>
      <w:r>
        <w:br/>
      </w:r>
      <w:r>
        <w:rPr>
          <w:rFonts w:ascii="Times New Roman"/>
          <w:b/>
          <w:i w:val="false"/>
          <w:color w:val="000000"/>
        </w:rPr>
        <w:t>
к программным продуктам, используемым декларантами или лицами,</w:t>
      </w:r>
      <w:r>
        <w:br/>
      </w:r>
      <w:r>
        <w:rPr>
          <w:rFonts w:ascii="Times New Roman"/>
          <w:b/>
          <w:i w:val="false"/>
          <w:color w:val="000000"/>
        </w:rPr>
        <w:t>
осуществляющими деятельность в сфере таможенного дела, для</w:t>
      </w:r>
      <w:r>
        <w:br/>
      </w:r>
      <w:r>
        <w:rPr>
          <w:rFonts w:ascii="Times New Roman"/>
          <w:b/>
          <w:i w:val="false"/>
          <w:color w:val="000000"/>
        </w:rPr>
        <w:t>
представления документов и сведений, предусмотренных Кодексом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"О таможенном деле в Республике Казахстан"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Программный продукт, используемый декларантами или лицами, осуществляющими деятельность в сфере таможенного дела, для представления документов и сведений,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таможенном деле в Республике Казахстан", должен: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содержать форматно-логический контроль заполнения таможенных документов, установленных в соответствии с таможенным законодательством таможенного союза (решения Комиссии Таможенного союза либо соглашения государств-членов Таможенного союза);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содержать нормативно-справочную информацию обновляемую из электронных справочников и классификаторов, размещаемых на интернет-ресурсе, веб-портале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таможенного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содержать структуру и формат электронных копий таможенных документов, установленных в соответствии с таможенным законодательством таможенного союза (решения Комиссии Таможенного союза либо соглашения государств-членов Таможенного союза);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соответствовать требованиям информационной безопасности и принятым на территории Республики Казахстан стандартам в соответствии с действующим законодательством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