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1fa2" w14:textId="bd01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22 декабря 2008 года № 1198 и от 26 декабря 2008 года № 1265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2008 года № 1198 "Об утверждении Технического регламента "Требования к безопасности железобетонных, бетонных конструкций":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железобетонных, бетонных конструкций",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"Товарной номенклатуры внешней экономической деятельности Республики Казахстан (ТН ВЭД РК)" заменить словами "единой Товарной номенклатуры внешнеэкономической деятельности Таможенного союза (ТН ВЭД ТС)";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"Классификатору продукции по видам экономической деятельности (КП ВЭД) ГК РК 04-2003" заменить словами "Классификатору продукции по видам экономической деятельности (КП ВЭД) ГК РК 04-2008";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2008 года № 1265 "Об утверждении Технического регламента "Требования к безопасности деревянных конструкций":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деревянных конструкций",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"Товарной номенклатуры внешней экономической деятельности Республики Казахстан (ТН ВЭД РК)" заменить словами "единой Товарной номенклатуры внешнеэкономической деятельности Таможенного союза (ТН ВЭД ТС)";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"Классификатору продукции по видам экономической деятельности (КП ВЭД) ГК РК 04-2003" заменить словами "Классификатору продукции по видам экономической деятельности (КП ВЭД) ГК РК 04-2008";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2011 года № 91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1198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железобетонных и бетонных конструкций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040"/>
        <w:gridCol w:w="9878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фундаментов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фундаментов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Фундаменты стаканного типа и башмаки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фундаментов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ростверков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Сваи 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каркаса зданий и сооружений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Балки стропильные и подстропильные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Балки подкрановые преднапряженные из тяжелого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легкого цементного бетона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Балки обвязочные, фундаментные и для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Распорки преднапряженные и с обычным армированием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тяжелых и легких цементных 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и прогоны преднапряженные из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Фермы преднапряженные из тяжелого и легкого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рам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Колонны преднапряженные и с обычным армированием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Перемычки преднапряженные из тяжелого цементного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бетона и с обычным армированием из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ячеистого силикатного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стен и перегородки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стеновые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 стеновые внутренние преднапряженные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тяжелых, легких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ячеистых 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 стеновые наружные преднапряженные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тяжелых, легких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ячеистых бетонов и бетона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теплозвукоизоляционными материалами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Стены и диафрагмы сборные и монолитные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для стен подвалов из тяжелого бетона,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керамзитобетона и силикатного бетона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Плиты, панели и настилы перекрытий и покрытий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покрытий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перекрытий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6810 19 310 0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дорожные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6810 19 310 0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специальные аэродромные преднапряженные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Конструктивные и архитектурно-строительные элементы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коммуникаций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лифтовых и вентиляционных шахт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 и бетона на гипсоцементно-пуццолановом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вяжущем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Архитектурно-строительные элементы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преднапряженные из тяжелого цементного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бетона и с обычным армированием из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бетонов, легких и ячеистых цементных 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входов и приямков зданий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оград с обычным армированием из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лестниц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Санитарно-технические кабины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 и гипсоцементного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лоджий и балконов преднапряженные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тяжелого и легкого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инженерных сооружений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пролетных строений 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ГЭС преднапряженные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каналов и открытых водоводов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водопропускных труб преднапряженные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(включая плиты днищ, блоки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плитных перекрытий, оголовки) из тяжелого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смотровых колодцев с обычным армированием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силосов и градирен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траверс трубопроводов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инженерных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специального назначения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напорные преднапряженные из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металлическим цилиндром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безнапорные преднапряженные и с обычным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Опоры ЛЭП, связи и элементы контактной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электрифицированных дорог осветительной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и тюбинги для тоннелей и шахтная крепь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Приставки и столбики шпалерные для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преднапряженные и с обычным армированием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железобетон: жаростойкий и прочий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2011 года № 91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1265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деревянных конструкций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733"/>
        <w:gridCol w:w="98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Бревна для столбов (лесоматериалы для линий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электропередач)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Столбы, опоры деревянные для изгородей и 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Долготье рудничное и стойка рудничная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Бревна гидростроительные (лесоматериалы для свай,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сооружений и элементов мостов)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Бревна строительные и подтоварник (лесоматериалы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строительства, вспомогательных и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построек различного назначения)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деревянные для железнодорожных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путей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и дощечки деревянные кровельные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облицовочные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Брусья, стропила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4409, 4418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Паркетная доска, паркет щитовой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4410, 4411,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 декоративные (плиты древесностружечные,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с ориентированной стружкой (OSB);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древесноволокнистые и аналогичные плиты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или других одревесневших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или не пропитанные смолами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органическими связующими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 клееная, панели фанерованные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 слоистой древесины)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клееные дощатые и панели декоративные,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деревянные клееные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автостроении, вагоностроении и судостроении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 деревянные клееные для обшивки щитовых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домов, покрытия крыш, подшивки черных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перегородок, настила строительных лесов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Каркасы деревянные сантехнических кабин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перегородок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оконные в сборе комплектно (с раздельными,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спаренными переплетами переплетами для жилых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зданий, блоки дверные балконные,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 в сборе (комплектно)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и птицеводческих зданий, блоки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оконные дверные разные)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4418 20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дверные в сборе комплектно (щитовые,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филенчатые для жилых и общественных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для зданий промышленных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рамочные, решетчатые и прочих конструкций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и общественных зданий, прочие), ворота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деревянные, блоки дверные для ворот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4418 60 000 0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Фермы, арки, стойки и балки деревянные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4418 90 100 0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деревянные клееные, несущие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(прямолинейные, гнутоклееные)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4418 90 800 0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Марши лестниц и их узлы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4418 90 800 0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 и ограждения деревянные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4418 90 800 0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и детали щитов деревянные для: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междукомнатных перегородок, перекрытий в жилых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зданиях, кровли, подмостей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рабочих мест, опалубки, полов, прочие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и помещения сборно-разборные (жилые,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бытовые, производственные)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и помещения цельноперевозные (жилые,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бытовые, производственные)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Будки и вышки для выхода на крышу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деревянные заводского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(щитовые каркасные,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каркасно-фибролитовые и арболитовые, брусчатые,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панельные)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Домики садовые и постройки 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Домики деревянные для содержания зверей,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птиц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Срубы домов, бань, колодезные и прочие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деревянные строительные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