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dbf0" w14:textId="f71d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Местоеве А.Я.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2011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Местоева Ахмеда Якубовича от должности Торгового представителя Правительства Республики Казахстан в Российской Федерации в связи с переходом на другую работу.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