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409a" w14:textId="0844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Кабинета Министров Казахской ССР, Правительства Республики Казахстан и распоряжений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2011 года № 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Кабинета Министров Казахской ССР, Правительства Республики Казахстан и распоряжений Премьер-Министра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2011 года № 141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Кабинета</w:t>
      </w:r>
      <w:r>
        <w:br/>
      </w:r>
      <w:r>
        <w:rPr>
          <w:rFonts w:ascii="Times New Roman"/>
          <w:b/>
          <w:i w:val="false"/>
          <w:color w:val="000000"/>
        </w:rPr>
        <w:t>
Министров Казахской ССР, Правительства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распоряжений Премьер-Министра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Казахской ССР от 13 марта 1991 года № 166 "О Комплексной программе научно-технического и экономического сотрудничества "Казахстан-Космос".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1997 года № 1838 "О Международной авиационно-космической выставке "Казахстан-Аэроспейс-98".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января 2000 года № 27 "О создании Межведомственной комиссии при Правительстве Республики Казахстан по предварительному отбору кандидатов в космонавты Республики Казахстан" (САПП Республики Казахстан, 2000 г., № 1, ст.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2000 года № 1948 "О проведении 17-го конгресса Международной Ассоциации участников космических полетов".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2001 года № 906 "О внесении изменений в постановление Правительства Республики Казахстан от 29 декабря 2000 года № 1948".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2001 года № 934 "Об утверждении Плана мероприятий и финансировании расходов по подготовке и проведению 17-го конгресса Международной Ассоциации участников космических полетов".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2001 года № 991 "О внесении изменения в постановление Правительства Республики Казахстан от 7 января 2000 года № 27".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2002 года № 816 "О внесении изменений в постановление Правительства Республики Казахстан от 7 января 2000 года № 27" (САПП Республики Казахстан, 2002 г., № 22, ст. 251).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24 января 2003 года № 88 "О внесении изменений в постановления Правительства Республики Казахстан от 28 декабря 1999 года № 1996 и от 7 января 2000 года № 27".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26 июня 1997 года № 197-р "Об утверждении состава казахстанской части казахстанско-российской Межправительственной комиссии по комплексу "Байконур".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Распоряжение Премьер-Министра Республики Казахстан от 1 апреля 1998 года № 59-р.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20 сентября 1999 года № 134-р "О внесении изменений в распоряжение Премьер-Министра Республики Казахстан от 1 апреля 1998 года № 59".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14 мая 2002 года № 50-р "О создании Правительственной комиссии по расследованию причин обрушения кровли сооружения 1 площадки 112 космодрома "Байконур".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12 сентября 2003 года № 216-р "О создании межведомственной рабочей группы по выработке предложений по реализации проекта создания на космодроме "Байконур" космического ракетного комплекса "Ангара".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18 февраля 2004 года № 40-р "О создании рабочей группы по разработке проекта Программы развития космической отрасли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17 июня 2009 года № 85-р "О создании рабочей группы по выработке предложений по вопросу учета арендованного имущества комплекса "Байконур".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