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8b9d" w14:textId="38c8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согласованных принципах валютной политики"</w:t>
      </w:r>
    </w:p>
    <w:p>
      <w:pPr>
        <w:spacing w:after="0"/>
        <w:ind w:left="0"/>
        <w:jc w:val="both"/>
      </w:pPr>
      <w:r>
        <w:rPr>
          <w:rFonts w:ascii="Times New Roman"/>
          <w:b w:val="false"/>
          <w:i w:val="false"/>
          <w:color w:val="000000"/>
          <w:sz w:val="28"/>
        </w:rPr>
        <w:t>Постановление Правительства Республики Казахстан от 18 февраля 2011 года № 152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согласованных принципах валютной политики".</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о согласованных принципах</w:t>
      </w:r>
      <w:r>
        <w:br/>
      </w:r>
      <w:r>
        <w:rPr>
          <w:rFonts w:ascii="Times New Roman"/>
          <w:b/>
          <w:i w:val="false"/>
          <w:color w:val="000000"/>
        </w:rPr>
        <w:t>
валютной политики"</w:t>
      </w:r>
    </w:p>
    <w:p>
      <w:pPr>
        <w:spacing w:after="0"/>
        <w:ind w:left="0"/>
        <w:jc w:val="both"/>
      </w:pPr>
      <w:r>
        <w:rPr>
          <w:rFonts w:ascii="Times New Roman"/>
          <w:b w:val="false"/>
          <w:i w:val="false"/>
          <w:color w:val="000000"/>
          <w:sz w:val="28"/>
        </w:rPr>
        <w:t>      Ратифицировать Соглашение о согласованных принципах валютной политики, совершенное в Москве 9 декабря 2010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о согласованных принципах валютной политики</w:t>
      </w:r>
    </w:p>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r>
        <w:br/>
      </w:r>
      <w:r>
        <w:rPr>
          <w:rFonts w:ascii="Times New Roman"/>
          <w:b w:val="false"/>
          <w:i w:val="false"/>
          <w:color w:val="000000"/>
          <w:sz w:val="28"/>
        </w:rPr>
        <w:t>
      стремясь к углублению экономической интеграции и развитию сотрудничества в валютно-финансовой сфере,</w:t>
      </w:r>
      <w:r>
        <w:br/>
      </w:r>
      <w:r>
        <w:rPr>
          <w:rFonts w:ascii="Times New Roman"/>
          <w:b w:val="false"/>
          <w:i w:val="false"/>
          <w:color w:val="000000"/>
          <w:sz w:val="28"/>
        </w:rPr>
        <w:t>
      содействуя обеспечению свободного движения товаров, услуг и капитала на территории государств-участников Единого экономического пространства,</w:t>
      </w:r>
      <w:r>
        <w:br/>
      </w:r>
      <w:r>
        <w:rPr>
          <w:rFonts w:ascii="Times New Roman"/>
          <w:b w:val="false"/>
          <w:i w:val="false"/>
          <w:color w:val="000000"/>
          <w:sz w:val="28"/>
        </w:rPr>
        <w:t>
      признавая важность совместных действий по координации валютной политики в рамках Единого экономического пространств в целях повышения роли национальных валют государств-участников Единого экономического пространства во внешнеторговых и инвестиционных операциях и обеспечения взаимной конвертируемости указанных валют,</w:t>
      </w:r>
      <w:r>
        <w:br/>
      </w:r>
      <w:r>
        <w:rPr>
          <w:rFonts w:ascii="Times New Roman"/>
          <w:b w:val="false"/>
          <w:i w:val="false"/>
          <w:color w:val="000000"/>
          <w:sz w:val="28"/>
        </w:rPr>
        <w:t>
      опираясь на принципы равноправия и взаимной выгоды с учетом экономических особенностей каждого из государств-участников Единого экономического пространства,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Для целей настоящего Соглашения используются следующие термины:</w:t>
      </w:r>
      <w:r>
        <w:br/>
      </w:r>
      <w:r>
        <w:rPr>
          <w:rFonts w:ascii="Times New Roman"/>
          <w:b w:val="false"/>
          <w:i w:val="false"/>
          <w:color w:val="000000"/>
          <w:sz w:val="28"/>
        </w:rPr>
        <w:t>
      "резидент государства-участника настоящего Соглашения" - резидент одного из государств-участников настоящего Соглашения в соответствии с валютным законодательством данного государства;</w:t>
      </w:r>
      <w:r>
        <w:br/>
      </w:r>
      <w:r>
        <w:rPr>
          <w:rFonts w:ascii="Times New Roman"/>
          <w:b w:val="false"/>
          <w:i w:val="false"/>
          <w:color w:val="000000"/>
          <w:sz w:val="28"/>
        </w:rPr>
        <w:t>
      "нерезидент государства-участника настоящего Соглашения" - резидент государства, не являющегося государством-участником настоящего Соглашения;</w:t>
      </w:r>
      <w:r>
        <w:br/>
      </w:r>
      <w:r>
        <w:rPr>
          <w:rFonts w:ascii="Times New Roman"/>
          <w:b w:val="false"/>
          <w:i w:val="false"/>
          <w:color w:val="000000"/>
          <w:sz w:val="28"/>
        </w:rPr>
        <w:t>
      "третья страна" - государство или юрисдикция, не являющиеся участниками настоящего Соглашения;</w:t>
      </w:r>
      <w:r>
        <w:br/>
      </w:r>
      <w:r>
        <w:rPr>
          <w:rFonts w:ascii="Times New Roman"/>
          <w:b w:val="false"/>
          <w:i w:val="false"/>
          <w:color w:val="000000"/>
          <w:sz w:val="28"/>
        </w:rPr>
        <w:t>
      "валютные ограничения" - законодательно установленные ограничения на валютные операции, выраженные в их прямом запрете, лимитировании объемов, количества и сроков проведения, валюты платежа, установлении требований получения специальных разрешении (лицензий) на их проведение, резервирования части, всей суммы или суммы, кратной всей сумме проводимой валютной операции, а также ограничения, связанные с открытием и ведением счетов на территории государств-участников настоящего Соглашения;</w:t>
      </w:r>
      <w:r>
        <w:br/>
      </w:r>
      <w:r>
        <w:rPr>
          <w:rFonts w:ascii="Times New Roman"/>
          <w:b w:val="false"/>
          <w:i w:val="false"/>
          <w:color w:val="000000"/>
          <w:sz w:val="28"/>
        </w:rPr>
        <w:t>
      "меры либерализации" - меры, результатом которых является ослабление или отмена валютных ограничений в отношении валютных операций между резидентами государств-участников настоящего Соглашения, а также в отношении операций с нерезидентами государств-участников настоящего Соглашения.</w:t>
      </w:r>
      <w:r>
        <w:br/>
      </w:r>
      <w:r>
        <w:rPr>
          <w:rFonts w:ascii="Times New Roman"/>
          <w:b w:val="false"/>
          <w:i w:val="false"/>
          <w:color w:val="000000"/>
          <w:sz w:val="28"/>
        </w:rPr>
        <w:t>
      В международных договорах, заключаемых для реализации положений  статей 3-5 настоящего Соглашения, могут использоваться иные необходимые для их выполнения термины.</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Стороны разрабатывают и проводят валютную политику на основе следующих принципов:</w:t>
      </w:r>
      <w:r>
        <w:br/>
      </w:r>
      <w:r>
        <w:rPr>
          <w:rFonts w:ascii="Times New Roman"/>
          <w:b w:val="false"/>
          <w:i w:val="false"/>
          <w:color w:val="000000"/>
          <w:sz w:val="28"/>
        </w:rPr>
        <w:t>
      1) Стороны осуществляют гармонизацию и сближение подходов к формированию и проведению валютной политики поэтапно и в том объеме, в каком это соответствует сложившимся макроэкономическим потребностям интеграционного сотрудничества;</w:t>
      </w:r>
      <w:r>
        <w:br/>
      </w:r>
      <w:r>
        <w:rPr>
          <w:rFonts w:ascii="Times New Roman"/>
          <w:b w:val="false"/>
          <w:i w:val="false"/>
          <w:color w:val="000000"/>
          <w:sz w:val="28"/>
        </w:rPr>
        <w:t>
      2) Стороны создают необходимые организационно-правовые условия на национальном и межгосударственном уровне для развития интеграционных процессов в валютной сфере, координации и согласования валютной политики;</w:t>
      </w:r>
      <w:r>
        <w:br/>
      </w:r>
      <w:r>
        <w:rPr>
          <w:rFonts w:ascii="Times New Roman"/>
          <w:b w:val="false"/>
          <w:i w:val="false"/>
          <w:color w:val="000000"/>
          <w:sz w:val="28"/>
        </w:rPr>
        <w:t>
      3) Стороны не предпринимают действий в валютной сфере, которые могут негативно повлиять на развитие интеграционных процессов, а в случае их вынужденного применения стремятся минимизировать последствия таких действий;</w:t>
      </w:r>
      <w:r>
        <w:br/>
      </w:r>
      <w:r>
        <w:rPr>
          <w:rFonts w:ascii="Times New Roman"/>
          <w:b w:val="false"/>
          <w:i w:val="false"/>
          <w:color w:val="000000"/>
          <w:sz w:val="28"/>
        </w:rPr>
        <w:t>
      4) Стороны проводят экономическую политику, направленную на повышение доверия к национальным валютам Сторон как на внутреннем валютном рынке каждого государства-участника настоящего Соглашения, так и на международных валютных рынках.</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В целях проведения согласованной  валютной политики Стороны принимают следующие меры:</w:t>
      </w:r>
      <w:r>
        <w:br/>
      </w:r>
      <w:r>
        <w:rPr>
          <w:rFonts w:ascii="Times New Roman"/>
          <w:b w:val="false"/>
          <w:i w:val="false"/>
          <w:color w:val="000000"/>
          <w:sz w:val="28"/>
        </w:rPr>
        <w:t>
      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государств-участников настоящего Соглашения;</w:t>
      </w:r>
      <w:r>
        <w:br/>
      </w:r>
      <w:r>
        <w:rPr>
          <w:rFonts w:ascii="Times New Roman"/>
          <w:b w:val="false"/>
          <w:i w:val="false"/>
          <w:color w:val="000000"/>
          <w:sz w:val="28"/>
        </w:rPr>
        <w:t>
      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государств-участников настоящего Соглашения через банки, государств-участников настоящего Соглашения без ограничений;</w:t>
      </w:r>
      <w:r>
        <w:br/>
      </w:r>
      <w:r>
        <w:rPr>
          <w:rFonts w:ascii="Times New Roman"/>
          <w:b w:val="false"/>
          <w:i w:val="false"/>
          <w:color w:val="000000"/>
          <w:sz w:val="28"/>
        </w:rPr>
        <w:t>
      3) создание условий и обеспечение прямых взаимных котировок национальных валют Сторон;</w:t>
      </w:r>
      <w:r>
        <w:br/>
      </w:r>
      <w:r>
        <w:rPr>
          <w:rFonts w:ascii="Times New Roman"/>
          <w:b w:val="false"/>
          <w:i w:val="false"/>
          <w:color w:val="000000"/>
          <w:sz w:val="28"/>
        </w:rPr>
        <w:t>
      4) обеспечение проведения взаимных расчетов между участниками внешнеэкономической деятельности государств-участников настоящего Соглашения в национальных валютах государств-участников настоящего Соглашения;</w:t>
      </w:r>
      <w:r>
        <w:br/>
      </w:r>
      <w:r>
        <w:rPr>
          <w:rFonts w:ascii="Times New Roman"/>
          <w:b w:val="false"/>
          <w:i w:val="false"/>
          <w:color w:val="000000"/>
          <w:sz w:val="28"/>
        </w:rPr>
        <w:t>
      5) недопущение множественности официальных обменных курсов национальных валют, препятствующей взаимной торговле между резидентами государств-участников настоящего Соглашения;</w:t>
      </w:r>
      <w:r>
        <w:br/>
      </w:r>
      <w:r>
        <w:rPr>
          <w:rFonts w:ascii="Times New Roman"/>
          <w:b w:val="false"/>
          <w:i w:val="false"/>
          <w:color w:val="000000"/>
          <w:sz w:val="28"/>
        </w:rPr>
        <w:t>
      6) установление центральными (национальными) банками государств-участников настоящего Соглашения официальных курсов национальных валют на основе курса, сложившегося на биржевом рынке, либо на основе кросс-курсов национальной валюты к доллару США;</w:t>
      </w:r>
      <w:r>
        <w:br/>
      </w:r>
      <w:r>
        <w:rPr>
          <w:rFonts w:ascii="Times New Roman"/>
          <w:b w:val="false"/>
          <w:i w:val="false"/>
          <w:color w:val="000000"/>
          <w:sz w:val="28"/>
        </w:rPr>
        <w:t>
      7) проведение взаимных консультаций с целью выработки и координации мероприятий курсовой политики;</w:t>
      </w:r>
      <w:r>
        <w:br/>
      </w:r>
      <w:r>
        <w:rPr>
          <w:rFonts w:ascii="Times New Roman"/>
          <w:b w:val="false"/>
          <w:i w:val="false"/>
          <w:color w:val="000000"/>
          <w:sz w:val="28"/>
        </w:rPr>
        <w:t>
      8) обмен на систематической основе информацией о состоянии и перспективах развития валютного рынка;</w:t>
      </w:r>
      <w:r>
        <w:br/>
      </w:r>
      <w:r>
        <w:rPr>
          <w:rFonts w:ascii="Times New Roman"/>
          <w:b w:val="false"/>
          <w:i w:val="false"/>
          <w:color w:val="000000"/>
          <w:sz w:val="28"/>
        </w:rPr>
        <w:t>
      9) формирование интегрированного валютного рынка государств-участников настоящего Соглашения;</w:t>
      </w:r>
      <w:r>
        <w:br/>
      </w:r>
      <w:r>
        <w:rPr>
          <w:rFonts w:ascii="Times New Roman"/>
          <w:b w:val="false"/>
          <w:i w:val="false"/>
          <w:color w:val="000000"/>
          <w:sz w:val="28"/>
        </w:rPr>
        <w:t>
      10) обеспечение каждой Стороной допуска на свой национальный валютный рынок банков, являющихся резидентами государств-участников настоящего Соглашения и обладающих в соответствии с законодательством государства своего учреждения правом на осуществление валютных операций, для проведения межбанковских конверсионных операций на условиях правового режима, не менее благоприятного, чем тот, который предоставлен банкам, являющимся резидентами этой Стороны;</w:t>
      </w:r>
      <w:r>
        <w:br/>
      </w:r>
      <w:r>
        <w:rPr>
          <w:rFonts w:ascii="Times New Roman"/>
          <w:b w:val="false"/>
          <w:i w:val="false"/>
          <w:color w:val="000000"/>
          <w:sz w:val="28"/>
        </w:rPr>
        <w:t>
      11) предоставление банкам государств-участников. настоящего Соглашения права на свободную конверсию принадлежащих им средств в национальных валютах государств-участников настоящего Соглашения, находящихся на их корреспондентских счетах, в валюты третьих стран;</w:t>
      </w:r>
      <w:r>
        <w:br/>
      </w:r>
      <w:r>
        <w:rPr>
          <w:rFonts w:ascii="Times New Roman"/>
          <w:b w:val="false"/>
          <w:i w:val="false"/>
          <w:color w:val="000000"/>
          <w:sz w:val="28"/>
        </w:rPr>
        <w:t>
      12) дальнейшее развитие и повышение ликвидности национальных валютных рынков;</w:t>
      </w:r>
      <w:r>
        <w:br/>
      </w:r>
      <w:r>
        <w:rPr>
          <w:rFonts w:ascii="Times New Roman"/>
          <w:b w:val="false"/>
          <w:i w:val="false"/>
          <w:color w:val="000000"/>
          <w:sz w:val="28"/>
        </w:rPr>
        <w:t>
      13) создание условий для размещения валютных активов центральных (национальных) банков государств-участников настоящего Соглашения в национальные валюты государств-участников настоящего Соглашения, в том числе в государственные ценные бумаги государств-участников настоящего Соглашения;</w:t>
      </w:r>
      <w:r>
        <w:br/>
      </w:r>
      <w:r>
        <w:rPr>
          <w:rFonts w:ascii="Times New Roman"/>
          <w:b w:val="false"/>
          <w:i w:val="false"/>
          <w:color w:val="000000"/>
          <w:sz w:val="28"/>
        </w:rPr>
        <w:t>
      14) совершенствование механизма платежно-расчетных отношений между государствами-участниками настоящего Соглашения на базе расширения использования национальных валют во взаиморасчетах между резидентами государств-участников настоящего Соглашения.</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В целях сближения законодательства государств-участников настоящего Соглашения и нормативных правовых актов Сторон, регулирующих валютные правоотношения, и принятия мер либерализации, Стороны согласились о нижеследующем;</w:t>
      </w:r>
      <w:r>
        <w:br/>
      </w:r>
      <w:r>
        <w:rPr>
          <w:rFonts w:ascii="Times New Roman"/>
          <w:b w:val="false"/>
          <w:i w:val="false"/>
          <w:color w:val="000000"/>
          <w:sz w:val="28"/>
        </w:rPr>
        <w:t>
      1) Стороны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государств-участников настоящего Соглашения в банках, расположенных на территории государств-участников настоящего Соглашения;</w:t>
      </w:r>
      <w:r>
        <w:br/>
      </w:r>
      <w:r>
        <w:rPr>
          <w:rFonts w:ascii="Times New Roman"/>
          <w:b w:val="false"/>
          <w:i w:val="false"/>
          <w:color w:val="000000"/>
          <w:sz w:val="28"/>
        </w:rPr>
        <w:t>
      2) Стороны определяют согласованные подходы к порядку открытия или ведения счетов нерезидентов государств-участников настоящего Соглашения в банках, расположенных на территории государств-участников настоящего Соглашения, а также счетов резидентов государств-участников настоящего Соглашения в банках, расположенных в третьих странах;</w:t>
      </w:r>
      <w:r>
        <w:br/>
      </w:r>
      <w:r>
        <w:rPr>
          <w:rFonts w:ascii="Times New Roman"/>
          <w:b w:val="false"/>
          <w:i w:val="false"/>
          <w:color w:val="000000"/>
          <w:sz w:val="28"/>
        </w:rPr>
        <w:t>
      3) Стороны исходят из принципа сохранения национального суверенитета в отношении выработки подходов к требованию репатриации резидентами государств-участников настоящего Соглашения денежных средств, подлежащих обязательному перечислению на их банковские счета;</w:t>
      </w:r>
      <w:r>
        <w:br/>
      </w:r>
      <w:r>
        <w:rPr>
          <w:rFonts w:ascii="Times New Roman"/>
          <w:b w:val="false"/>
          <w:i w:val="false"/>
          <w:color w:val="000000"/>
          <w:sz w:val="28"/>
        </w:rPr>
        <w:t>
      4) Стороны определяют перечень валютных операций, осуществляемых между резидентами государств-участников настоящего Соглашения, в отношении которых не применяются валютные ограничения;</w:t>
      </w:r>
      <w:r>
        <w:br/>
      </w:r>
      <w:r>
        <w:rPr>
          <w:rFonts w:ascii="Times New Roman"/>
          <w:b w:val="false"/>
          <w:i w:val="false"/>
          <w:color w:val="000000"/>
          <w:sz w:val="28"/>
        </w:rPr>
        <w:t>
      5) Стороны согласованно определяют необходимый объем прав и обязанностей резидентов государств-участников настоящего Соглашения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государств-участников настоящего Соглашения;</w:t>
      </w:r>
      <w:r>
        <w:br/>
      </w:r>
      <w:r>
        <w:rPr>
          <w:rFonts w:ascii="Times New Roman"/>
          <w:b w:val="false"/>
          <w:i w:val="false"/>
          <w:color w:val="000000"/>
          <w:sz w:val="28"/>
        </w:rPr>
        <w:t>
      6) Стороны обеспечивают гармонизацию требований по репатриации резидентами государств-участников настоящей Соглашения денежных средств, подлежащих обязательному зачислению на их банковские счета;</w:t>
      </w:r>
      <w:r>
        <w:br/>
      </w:r>
      <w:r>
        <w:rPr>
          <w:rFonts w:ascii="Times New Roman"/>
          <w:b w:val="false"/>
          <w:i w:val="false"/>
          <w:color w:val="000000"/>
          <w:sz w:val="28"/>
        </w:rPr>
        <w:t>
      7) Стороны обеспечивают свободное перемещение резидентами и нерезидентами государств-участников настоящего Соглашения наличных денежных средств и ценных бумаг в документарной форме в пределах единой таможенной территории Таможенного союза;</w:t>
      </w:r>
      <w:r>
        <w:br/>
      </w:r>
      <w:r>
        <w:rPr>
          <w:rFonts w:ascii="Times New Roman"/>
          <w:b w:val="false"/>
          <w:i w:val="false"/>
          <w:color w:val="000000"/>
          <w:sz w:val="28"/>
        </w:rPr>
        <w:t>
      8) Стороны обеспечивают гармонизацию требований к учету и контролю валютных операций;</w:t>
      </w:r>
      <w:r>
        <w:br/>
      </w:r>
      <w:r>
        <w:rPr>
          <w:rFonts w:ascii="Times New Roman"/>
          <w:b w:val="false"/>
          <w:i w:val="false"/>
          <w:color w:val="000000"/>
          <w:sz w:val="28"/>
        </w:rPr>
        <w:t>
      9) Стороны обеспечивают гармонизацию норм об ответственности за нарушения законодательства государств-участников настоящего Соглашения в сфере валютного регулирования и валютного контроля и актов органов валютного регулирования.</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Взаимодействие уполномоченных органов государств-участников настоящего Соглашения, осуществляющих валютный контроль, осуществляется путем:</w:t>
      </w:r>
      <w:r>
        <w:br/>
      </w:r>
      <w:r>
        <w:rPr>
          <w:rFonts w:ascii="Times New Roman"/>
          <w:b w:val="false"/>
          <w:i w:val="false"/>
          <w:color w:val="000000"/>
          <w:sz w:val="28"/>
        </w:rPr>
        <w:t>
      1) обмена информацией:</w:t>
      </w:r>
      <w:r>
        <w:br/>
      </w:r>
      <w:r>
        <w:rPr>
          <w:rFonts w:ascii="Times New Roman"/>
          <w:b w:val="false"/>
          <w:i w:val="false"/>
          <w:color w:val="000000"/>
          <w:sz w:val="28"/>
        </w:rPr>
        <w:t>
      о практике контролирующих и правоохранительных органов государств-участников настоящего Соглашения в области контроля за соблюдением законодательства государств-участников настоящего Соглашения в сфере валютного регулирования и валютного контроля;</w:t>
      </w:r>
      <w:r>
        <w:br/>
      </w:r>
      <w:r>
        <w:rPr>
          <w:rFonts w:ascii="Times New Roman"/>
          <w:b w:val="false"/>
          <w:i w:val="false"/>
          <w:color w:val="000000"/>
          <w:sz w:val="28"/>
        </w:rPr>
        <w:t>
      о мерах по совершенствованию и функционированию системы контроля за соблюдением, законодательства государств-участников настоящего Соглашения в сфере валютного регулирования и валютного контроля;</w:t>
      </w:r>
      <w:r>
        <w:br/>
      </w:r>
      <w:r>
        <w:rPr>
          <w:rFonts w:ascii="Times New Roman"/>
          <w:b w:val="false"/>
          <w:i w:val="false"/>
          <w:color w:val="000000"/>
          <w:sz w:val="28"/>
        </w:rPr>
        <w:t>
      2) сотрудничества по выявлению нарушений законодательства резидентами государств-участников настоящего Соглашения при осуществлении ими валютных операций;</w:t>
      </w:r>
      <w:r>
        <w:br/>
      </w:r>
      <w:r>
        <w:rPr>
          <w:rFonts w:ascii="Times New Roman"/>
          <w:b w:val="false"/>
          <w:i w:val="false"/>
          <w:color w:val="000000"/>
          <w:sz w:val="28"/>
        </w:rPr>
        <w:t>
      3) проведения совместных аналитических исследований по проблемам, затрагивающим взаимные интересы государств-участников настоящего Соглашения в области валютного контроля;</w:t>
      </w:r>
      <w:r>
        <w:br/>
      </w:r>
      <w:r>
        <w:rPr>
          <w:rFonts w:ascii="Times New Roman"/>
          <w:b w:val="false"/>
          <w:i w:val="false"/>
          <w:color w:val="000000"/>
          <w:sz w:val="28"/>
        </w:rPr>
        <w:t>
      4) взаимодействия по иным вопросам сотрудничества в сфере взаимодействия уполномоченных органов государства-участников настоящего Соглашения, осуществляющих валютный контроль.</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1. Каждое из государств-участников настоящего Соглашения в исключительных случаях (если ситуация не может быть решена другими мерами экономической политики) вправе вводить валютные ограничения на срок не более одного года.</w:t>
      </w:r>
      <w:r>
        <w:br/>
      </w:r>
      <w:r>
        <w:rPr>
          <w:rFonts w:ascii="Times New Roman"/>
          <w:b w:val="false"/>
          <w:i w:val="false"/>
          <w:color w:val="000000"/>
          <w:sz w:val="28"/>
        </w:rPr>
        <w:t>
      2. К исключительным случаям относятся:</w:t>
      </w:r>
      <w:r>
        <w:br/>
      </w:r>
      <w:r>
        <w:rPr>
          <w:rFonts w:ascii="Times New Roman"/>
          <w:b w:val="false"/>
          <w:i w:val="false"/>
          <w:color w:val="000000"/>
          <w:sz w:val="28"/>
        </w:rPr>
        <w:t>
      1) возникновение обстоятельств, при которых осуществление мер либерализации может повлечь ухудшение экономической и финансовой ситуации;</w:t>
      </w:r>
      <w:r>
        <w:br/>
      </w:r>
      <w:r>
        <w:rPr>
          <w:rFonts w:ascii="Times New Roman"/>
          <w:b w:val="false"/>
          <w:i w:val="false"/>
          <w:color w:val="000000"/>
          <w:sz w:val="28"/>
        </w:rPr>
        <w:t>
      2) негативное развитие ситуации в платежном балансе, следствием которого может стать снижение золотовалютных резервов ниже допустимого уровня;</w:t>
      </w:r>
      <w:r>
        <w:br/>
      </w:r>
      <w:r>
        <w:rPr>
          <w:rFonts w:ascii="Times New Roman"/>
          <w:b w:val="false"/>
          <w:i w:val="false"/>
          <w:color w:val="000000"/>
          <w:sz w:val="28"/>
        </w:rPr>
        <w:t>
      3) возникновение обстоятельств, при которых осуществление мер либерализации может нанести ущерб интересам безопасности, государства и препятствовать поддержанию общественного порядка;</w:t>
      </w:r>
      <w:r>
        <w:br/>
      </w:r>
      <w:r>
        <w:rPr>
          <w:rFonts w:ascii="Times New Roman"/>
          <w:b w:val="false"/>
          <w:i w:val="false"/>
          <w:color w:val="000000"/>
          <w:sz w:val="28"/>
        </w:rPr>
        <w:t>
      4) резкие колебания курса валюты государства. 3. Уведомления о введении валютных ограничений направляются одной из Сторон другим Сторонам не позднее 15 дней с момента введения таких ограничений.</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Реализация настоящего Соглашения осуществляется путем:</w:t>
      </w:r>
      <w:r>
        <w:br/>
      </w:r>
      <w:r>
        <w:rPr>
          <w:rFonts w:ascii="Times New Roman"/>
          <w:b w:val="false"/>
          <w:i w:val="false"/>
          <w:color w:val="000000"/>
          <w:sz w:val="28"/>
        </w:rPr>
        <w:t>
      1) проведения соответствующими уполномоченными органами государств-участников настоящего Соглашения консультаций с целью согласования мероприятий по реализации настоящего Соглашения;</w:t>
      </w:r>
      <w:r>
        <w:br/>
      </w:r>
      <w:r>
        <w:rPr>
          <w:rFonts w:ascii="Times New Roman"/>
          <w:b w:val="false"/>
          <w:i w:val="false"/>
          <w:color w:val="000000"/>
          <w:sz w:val="28"/>
        </w:rPr>
        <w:t>
      2) заключения в отдельных случаях соответствующих международных договоров для реализации положении статей 3-5 настоящего Соглашения.</w:t>
      </w:r>
      <w:r>
        <w:br/>
      </w:r>
      <w:r>
        <w:rPr>
          <w:rFonts w:ascii="Times New Roman"/>
          <w:b w:val="false"/>
          <w:i w:val="false"/>
          <w:color w:val="000000"/>
          <w:sz w:val="28"/>
        </w:rPr>
        <w:t>
      2. Стороны определили следующие сроки подписания международных договоров для реализации положений статей 3-5 настоящего Соглашения:</w:t>
      </w:r>
      <w:r>
        <w:br/>
      </w:r>
      <w:r>
        <w:rPr>
          <w:rFonts w:ascii="Times New Roman"/>
          <w:b w:val="false"/>
          <w:i w:val="false"/>
          <w:color w:val="000000"/>
          <w:sz w:val="28"/>
        </w:rPr>
        <w:t>
      1) подписание договоров между центральными (национальными) банками государств-участников настоящего Соглашения по статье 3 настоящего Соглашения - до сентября 2011 года;</w:t>
      </w:r>
      <w:r>
        <w:br/>
      </w:r>
      <w:r>
        <w:rPr>
          <w:rFonts w:ascii="Times New Roman"/>
          <w:b w:val="false"/>
          <w:i w:val="false"/>
          <w:color w:val="000000"/>
          <w:sz w:val="28"/>
        </w:rPr>
        <w:t>
      2) подписание договоров между правительствами и центральными (национальными) банками государств-участников настоящего Соглашения по статье 4 настоящего Соглашения - до сентября 2011 года;</w:t>
      </w:r>
      <w:r>
        <w:br/>
      </w:r>
      <w:r>
        <w:rPr>
          <w:rFonts w:ascii="Times New Roman"/>
          <w:b w:val="false"/>
          <w:i w:val="false"/>
          <w:color w:val="000000"/>
          <w:sz w:val="28"/>
        </w:rPr>
        <w:t>
      3) подписание соглашений между правительствами и центральными (национальными) банками государств-участников настоящего Соглашения по статье 5 настоящего Соглашения - до сентября 2011 года.</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государств-участников настоящего Соглашения, вытекающих из других международных договоров, участниками которых они являются.</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которые оформляются отдельными протоколами и являются его неотъемлемой частью.</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Споры между Сторонами, связанные с толкованием и (или) выполнением положений настоящего Соглашения, разрешаются, в первую очередь, путем переговоров и консультаций.</w:t>
      </w:r>
      <w:r>
        <w:br/>
      </w:r>
      <w:r>
        <w:rPr>
          <w:rFonts w:ascii="Times New Roman"/>
          <w:b w:val="false"/>
          <w:i w:val="false"/>
          <w:color w:val="000000"/>
          <w:sz w:val="28"/>
        </w:rPr>
        <w:t>
      Если спор не будет урегулирован сторонами спора, путем переговоров и консультаций в точение шести месяцев с даты официальной письменной просьбы об их проведении, направленной одной из сторон спора другой стороне спора, то при отсутствии способа его разрешения любая из сторон спора может передать этот спор для рассмотрения в Суд Евразийского экономического сообщества.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Настоящее Соглашение вступает в силу по истечении 30 дней с даты получения депозитарием, которым является Интеграционный Комитет Евразийского экономического сообщества,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Настоящее Соглашение открыто для присоединения к нему другим государств, ставших участниками Соглашения о формировании Единого экономического пространства от 19 сентября 2003 года и Договора о создании единой таможенной территории и формировании таможенного союза от 6 октября 2007 года. Документы о присоединения к настоящему Соглашению сдаются на хранение депозитарию.</w:t>
      </w:r>
      <w:r>
        <w:br/>
      </w:r>
      <w:r>
        <w:rPr>
          <w:rFonts w:ascii="Times New Roman"/>
          <w:b w:val="false"/>
          <w:i w:val="false"/>
          <w:color w:val="000000"/>
          <w:sz w:val="28"/>
        </w:rPr>
        <w:t>
      В отношении присоединившихся государств настоящее Соглашение вступает в силу по истечении 30 дней с даты получении депозитарием документов о присоединении.</w:t>
      </w:r>
    </w:p>
    <w:p>
      <w:pPr>
        <w:spacing w:after="0"/>
        <w:ind w:left="0"/>
        <w:jc w:val="both"/>
      </w:pPr>
      <w:r>
        <w:rPr>
          <w:rFonts w:ascii="Times New Roman"/>
          <w:b w:val="false"/>
          <w:i w:val="false"/>
          <w:color w:val="000000"/>
          <w:sz w:val="28"/>
        </w:rPr>
        <w:t>      Совершено в городе Москве 9 декабря 2010 года в одном подлинно экземпляре на русском языке.</w:t>
      </w:r>
      <w:r>
        <w:br/>
      </w:r>
      <w:r>
        <w:rPr>
          <w:rFonts w:ascii="Times New Roman"/>
          <w:b w:val="false"/>
          <w:i w:val="false"/>
          <w:color w:val="000000"/>
          <w:sz w:val="28"/>
        </w:rPr>
        <w:t>
      Подлинный экземпляр хранится у депозитария, который направит каждой из Сторон его заверенную копию.</w:t>
      </w:r>
    </w:p>
    <w:p>
      <w:pPr>
        <w:spacing w:after="0"/>
        <w:ind w:left="0"/>
        <w:jc w:val="both"/>
      </w:pPr>
      <w:r>
        <w:rPr>
          <w:rFonts w:ascii="Times New Roman"/>
          <w:b w:val="false"/>
          <w:i/>
          <w:color w:val="000000"/>
          <w:sz w:val="28"/>
        </w:rPr>
        <w:t>            За                   За                 За</w:t>
      </w:r>
      <w:r>
        <w:br/>
      </w:r>
      <w:r>
        <w:rPr>
          <w:rFonts w:ascii="Times New Roman"/>
          <w:b w:val="false"/>
          <w:i w:val="false"/>
          <w:color w:val="000000"/>
          <w:sz w:val="28"/>
        </w:rPr>
        <w:t>
</w:t>
      </w:r>
      <w:r>
        <w:rPr>
          <w:rFonts w:ascii="Times New Roman"/>
          <w:b w:val="false"/>
          <w:i/>
          <w:color w:val="000000"/>
          <w:sz w:val="28"/>
        </w:rPr>
        <w:t>        Республику           Республику         Российскую</w:t>
      </w:r>
      <w:r>
        <w:br/>
      </w:r>
      <w:r>
        <w:rPr>
          <w:rFonts w:ascii="Times New Roman"/>
          <w:b w:val="false"/>
          <w:i w:val="false"/>
          <w:color w:val="000000"/>
          <w:sz w:val="28"/>
        </w:rPr>
        <w:t>
</w:t>
      </w:r>
      <w:r>
        <w:rPr>
          <w:rFonts w:ascii="Times New Roman"/>
          <w:b w:val="false"/>
          <w:i/>
          <w:color w:val="000000"/>
          <w:sz w:val="28"/>
        </w:rPr>
        <w:t>         Беларусь             Казахстан          Федерацию</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оригинала Соглашения о согласованных принципах валютной политики, подписанного 9 декабря 2010 года в г. Москве: за Республику Беларусь - Президентом Республики Беларусь Лукашенко А.Г., за Республику Казахстан - Президентом: Республики Казахстан Назарбаевым Н.А., за Российскую Федерацию - Президентом Российской Федерации Медведевым Д.А.</w:t>
      </w:r>
      <w:r>
        <w:br/>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p>
      <w:pPr>
        <w:spacing w:after="0"/>
        <w:ind w:left="0"/>
        <w:jc w:val="both"/>
      </w:pPr>
      <w:r>
        <w:rPr>
          <w:rFonts w:ascii="Times New Roman"/>
          <w:b w:val="false"/>
          <w:i w:val="false"/>
          <w:color w:val="000000"/>
          <w:sz w:val="28"/>
        </w:rPr>
        <w:t>Всего прошнуровано, скреплено</w:t>
      </w:r>
      <w:r>
        <w:br/>
      </w:r>
      <w:r>
        <w:rPr>
          <w:rFonts w:ascii="Times New Roman"/>
          <w:b w:val="false"/>
          <w:i w:val="false"/>
          <w:color w:val="000000"/>
          <w:sz w:val="28"/>
        </w:rPr>
        <w:t>
подписью и печатью 9 листов</w:t>
      </w:r>
    </w:p>
    <w:p>
      <w:pPr>
        <w:spacing w:after="0"/>
        <w:ind w:left="0"/>
        <w:jc w:val="both"/>
      </w:pPr>
      <w:r>
        <w:rPr>
          <w:rFonts w:ascii="Times New Roman"/>
          <w:b w:val="false"/>
          <w:i/>
          <w:color w:val="000000"/>
          <w:sz w:val="28"/>
        </w:rPr>
        <w:t>      Руководитель Правового</w:t>
      </w:r>
      <w:r>
        <w:br/>
      </w:r>
      <w:r>
        <w:rPr>
          <w:rFonts w:ascii="Times New Roman"/>
          <w:b w:val="false"/>
          <w:i w:val="false"/>
          <w:color w:val="000000"/>
          <w:sz w:val="28"/>
        </w:rPr>
        <w:t>
</w:t>
      </w:r>
      <w:r>
        <w:rPr>
          <w:rFonts w:ascii="Times New Roman"/>
          <w:b w:val="false"/>
          <w:i/>
          <w:color w:val="000000"/>
          <w:sz w:val="28"/>
        </w:rPr>
        <w:t>      Департамента Секретариата</w:t>
      </w:r>
      <w:r>
        <w:br/>
      </w:r>
      <w:r>
        <w:rPr>
          <w:rFonts w:ascii="Times New Roman"/>
          <w:b w:val="false"/>
          <w:i w:val="false"/>
          <w:color w:val="000000"/>
          <w:sz w:val="28"/>
        </w:rPr>
        <w:t>
</w:t>
      </w:r>
      <w:r>
        <w:rPr>
          <w:rFonts w:ascii="Times New Roman"/>
          <w:b w:val="false"/>
          <w:i/>
          <w:color w:val="000000"/>
          <w:sz w:val="28"/>
        </w:rPr>
        <w:t>      Интеграционного Комитета ЕврАзЭС</w:t>
      </w:r>
      <w:r>
        <w:br/>
      </w:r>
      <w:r>
        <w:rPr>
          <w:rFonts w:ascii="Times New Roman"/>
          <w:b w:val="false"/>
          <w:i w:val="false"/>
          <w:color w:val="000000"/>
          <w:sz w:val="28"/>
        </w:rPr>
        <w:t>
</w:t>
      </w:r>
      <w:r>
        <w:rPr>
          <w:rFonts w:ascii="Times New Roman"/>
          <w:b w:val="false"/>
          <w:i/>
          <w:color w:val="000000"/>
          <w:sz w:val="28"/>
        </w:rPr>
        <w:t>      13.12.2010 г.                              В.С. Князев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