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56a3" w14:textId="d0c5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2011 года № 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2011 года № 159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1999 года № 1335 "О Перечне специальностей среднего профессионального и высшего профессионального образования, требующих работы с государственными секретами".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1347 "Вопросы обеспечения обучающихся и воспитанников организаций образования Республики Казахстан информацией о положении в сфере занятости и их профессионально-диагностического обследования" (САПП Республики Казахстан, 1999 г., № 46, ст. 419).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1999 года № 1441 "Об утверждении Порядка использования государственными учреждениями образования финансовых, материальных и валютных поступлений" (САПП Республики Казахстан, 1999 г., № 48, ст. 443).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1999 года № 1762 "Вопросы обязательной предшкольной подготовки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1999 года № 1845 "Об утверждении Положения о многоуровневой структуре высшего профессионального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2000 года № 1214 "О внесении изменения в постановление Правительства Республики Казахстан от 8 сентября 1999 года № </w:t>
      </w:r>
      <w:r>
        <w:rPr>
          <w:rFonts w:ascii="Times New Roman"/>
          <w:b w:val="false"/>
          <w:i w:val="false"/>
          <w:color w:val="000000"/>
          <w:sz w:val="28"/>
        </w:rPr>
        <w:t>1335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2000 года № 1437 "О внесении дополнения в постановление Правительства Республики Казахстан от 22 сентября 1999 года № </w:t>
      </w:r>
      <w:r>
        <w:rPr>
          <w:rFonts w:ascii="Times New Roman"/>
          <w:b w:val="false"/>
          <w:i w:val="false"/>
          <w:color w:val="000000"/>
          <w:sz w:val="28"/>
        </w:rPr>
        <w:t>1441</w:t>
      </w:r>
      <w:r>
        <w:rPr>
          <w:rFonts w:ascii="Times New Roman"/>
          <w:b w:val="false"/>
          <w:i w:val="false"/>
          <w:color w:val="000000"/>
          <w:sz w:val="28"/>
        </w:rPr>
        <w:t>" (САПП Республики Казахстан, 2000 г., № 41, ст. 465).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2000 года № 1882 "О трудоустройстве и обеспечении жильем выпускников организаций образования из числа детей-сирот и детей, оставшихся без попечения родителей" (САПП Республики Казахстан, 2000 г., № 55, ст. 610).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2000 года № 1938 "О внесении изменений в постановление Правительства Республики Казахстан от 2 декабря 1999 года № </w:t>
      </w:r>
      <w:r>
        <w:rPr>
          <w:rFonts w:ascii="Times New Roman"/>
          <w:b w:val="false"/>
          <w:i w:val="false"/>
          <w:color w:val="000000"/>
          <w:sz w:val="28"/>
        </w:rPr>
        <w:t>1845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2001 года № 1245 "О внесении изменения в постановление Правительства Республики Казахстан от 8 сентября 1999 года № </w:t>
      </w:r>
      <w:r>
        <w:rPr>
          <w:rFonts w:ascii="Times New Roman"/>
          <w:b w:val="false"/>
          <w:i w:val="false"/>
          <w:color w:val="000000"/>
          <w:sz w:val="28"/>
        </w:rPr>
        <w:t>1335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2002 года № 362 "О внесении изменений в некоторые решения Правительства Республики Казахстан" (САПП Республики Казахстан, 2002 г., № 9, ст. 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августа 2002 года № 905 "О внесении изменений и дополнений в постановления Правительства Республики Казахстан от 22 сентября 1999 года № </w:t>
      </w:r>
      <w:r>
        <w:rPr>
          <w:rFonts w:ascii="Times New Roman"/>
          <w:b w:val="false"/>
          <w:i w:val="false"/>
          <w:color w:val="000000"/>
          <w:sz w:val="28"/>
        </w:rPr>
        <w:t>1438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22 сентября 1999 года № </w:t>
      </w:r>
      <w:r>
        <w:rPr>
          <w:rFonts w:ascii="Times New Roman"/>
          <w:b w:val="false"/>
          <w:i w:val="false"/>
          <w:color w:val="000000"/>
          <w:sz w:val="28"/>
        </w:rPr>
        <w:t>1441</w:t>
      </w:r>
      <w:r>
        <w:rPr>
          <w:rFonts w:ascii="Times New Roman"/>
          <w:b w:val="false"/>
          <w:i w:val="false"/>
          <w:color w:val="000000"/>
          <w:sz w:val="28"/>
        </w:rPr>
        <w:t>" (САПП Республики Казахстан, 2002 г., № 27, ст. 297).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2006 года № 327 "О внесении дополнений в постановление Правительства Республики Казахстан от 8 сентября 1999 года № </w:t>
      </w:r>
      <w:r>
        <w:rPr>
          <w:rFonts w:ascii="Times New Roman"/>
          <w:b w:val="false"/>
          <w:i w:val="false"/>
          <w:color w:val="000000"/>
          <w:sz w:val="28"/>
        </w:rPr>
        <w:t>1335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