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e92a" w14:textId="4bde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февраля 2009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2011 года № 165. Утратило силу постановлением Правительства Республики Казахстан от 25 апреля 2015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2009 г., № 12, ст. 86)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третьей и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финансировании государственных предприятий, находящихся в республиканской или коммунальной собственности, для приобретения основных средств и нематериальных активов государственное учреждение осуществляет авансовую (предварительную) оплату по специфике экономической классификации расходов 413 "Материально-техническое оснащение государственных предприятий" не более 50 процентов от суммы, предусмотренной на текущий финансовый год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государственных предприятий, находящихся в республиканской или коммунальной собственности, для строительства зданий и сооружений, кроме капитального ремонта и реставрации по ранее заключенным государственными предприятиями долгосрочным договорам, которые завершаются, государственное учреждение осуществляет авансовую (предварительную) оплату по специфике экономической классификации расходов 424 "Строительство (реконструкция) зданий и сооружений государственных предприятий" не более 30 процентов от суммы, предусмотренной на текущий финансовый год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"156-1. Для обучения стипендиатов за рубежом по реализации международных программ подготовки кадров за рубежом оплата по специфике экономической классификации расходов 154 "Оплата обучения стипендиатов за рубежом" осуществляется на основании счета к оплате с приложением копии договоров, заключенных между зарубежными высшими учебными заведениями (научными центрами и лабораториями мира) и юридическим лицом, которое определено Правительством Республики Казахстан поставщиком услуг по реализации международных программ подготовки, переподготовки и повышения квалификации кадров за рубежом, а также реализации международной стипендии Президента Республики Казахстан "Болашақ" в зависимости от представленных последним заявок согласно условиям договора.";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"изменения реквизитов сторон;";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шестом пункта 174 слова "порядок и/или сроков расчетов, и/или сроков поставки товара (выполнения работ, оказания услуг)"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проведении платежа, за исключением суммы авансового платежа, по финансированию государственных предприятий, находящихся в республиканской или коммунальной собственности, для приобретения основных средств и нематериальных активов государственное учреждение предоставляет в территориальное подразделение казначейства копии счетов-фактур или накладной (акта) о поставке товаров или акта выполненных работ, оказанных услуг в соответствии с заключенным договором между государственным предприятием и поставщиком услуг (товаров, работ) или другого документа, установленного законодательством Республики Казахстан представленного ими. При этом указанные документы заверяются оттиском оригинала печати государственного учреждения полистно и парафируются подписью ответственного секретаря центрального исполнительного органа (должностного лица, на которого в установленном порядке возложены полномочия ответственного секретаря центрального исполнительного органа), а в случаях отсутствия таковых - руководителя государственного учреждения или лица, им уполномоченного.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платежа, за исключением суммы авансового платежа, по финансированию государственных предприятий, находящихся в республиканской или коммунальной собственности, для строительства зданий и сооружений, кроме капитального ремонта и реставрации по ранее заключенным государственными предприятиями долгосрочным договорам, которые завершаются, государственное учреждение к документам, перечисленным в части второй настоящего пункта, дополнительно предоставляет в территориальное подразделение казначейства положительное заключение государственной экспертизы к проектной (проектно-сметной) документации, заверенное оттиском оригинала печати государственного учреждения полистно и парафированного подписью ответственного секретаря центрального исполнительного органа (должностного лица, на которого в установленном порядке возложены полномочия ответственного секретаря центрального исполнительного органа), а в случаях отсутствия таковых - руководителя государственного учреждения или лица, им уполномоченного.";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четвертом пункта 203 слова "по выборам, в проведении выборов," заменить словами "о выборах и республиканском референдуме, в проведении выборов и республиканского референдума,";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 последующим внесением изменений в Сводный план поступлений и финансирования по платежам, сводный план финансирования по обязательствам, а также в индивидуальные планы финансирования по обязательствам и платежам" заменить словами "до 20 декабря текущего финансового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"После принятия соответствующего постановления вносятся изменения в соответствующие планы финансирования в порядке, определяемом главой 5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заголовках </w:t>
      </w:r>
      <w:r>
        <w:rPr>
          <w:rFonts w:ascii="Times New Roman"/>
          <w:b w:val="false"/>
          <w:i w:val="false"/>
          <w:color w:val="000000"/>
          <w:sz w:val="28"/>
        </w:rPr>
        <w:t>раздела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главы 47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"выборов" дополнить словами ", республиканского референдума";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тексту </w:t>
      </w:r>
      <w:r>
        <w:rPr>
          <w:rFonts w:ascii="Times New Roman"/>
          <w:b w:val="false"/>
          <w:i w:val="false"/>
          <w:color w:val="000000"/>
          <w:sz w:val="28"/>
        </w:rPr>
        <w:t>главы 47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раздела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384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"самоуправления" дополнить словами ", республиканский референдум";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"а также членов органов местного самоуправления" заменить словами "членов органов местного самоуправления, а также при проведении республиканского референдума";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"выборов" и "выборных мероприятий" дополнить словами ", республиканского референдума";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"выборов" дополнить словами ", республиканского референдума";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"избирательной кампании" и "выборов" дополнить словами ", республиканского референдума";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388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"проведения выборов" дополнить словами ", республиканского референдума";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391 слова "а также о политических партиях, выдвинувших партийные списки" заменить словами "о политических партиях, выдвинувших партийные списки, а также о республиканском референдуме.";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"кандидатам," дополнить словами "на республиканский референдум";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396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"самоуправления" дополнить словами ", а также на проведение республиканского референдума";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 20 декабря текущего финансового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 последующим внесением изменений в Сводный план поступлений и финансирования по платежам, сводный план финансирования по обязательствам" заменить словами "до 20 декабря текущего финансового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"После принятия соответствующего постановления вносятся изменения в соответствующие планы финансирования в порядке, определяемом главой 5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товарной форме" дополнить словами "и расходов транспортных организаций по их перевозке";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"План реализации инвестиционного проекта" дополнить словами "по форме согласно приложению 115 к настоящим Правилам";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115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подписания, за исключением абзацев третьего, четвертого, пятого, шестого, седьмого, двенадцатого, тринадцатого, четырнадцатого пункта 1, которые вводятся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2011 года № 165   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и его кассового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обслуживания      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План реализации инвестиционного проекта, финансируемого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за счет правительственного внешнего займа или связанного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гранта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(тыс.)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01"/>
        <w:gridCol w:w="1095"/>
        <w:gridCol w:w="1425"/>
        <w:gridCol w:w="908"/>
        <w:gridCol w:w="978"/>
        <w:gridCol w:w="884"/>
        <w:gridCol w:w="1002"/>
        <w:gridCol w:w="861"/>
        <w:gridCol w:w="1096"/>
        <w:gridCol w:w="931"/>
        <w:gridCol w:w="1049"/>
        <w:gridCol w:w="979"/>
        <w:gridCol w:w="1051"/>
      </w:tblGrid>
      <w:tr>
        <w:trPr>
          <w:trHeight w:val="91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нента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заем/грант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заем/грант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финансирование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