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c81d95" w14:textId="4c81d9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Плана мероприятий по проведению Года 20-летия Независимости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25 февраля 2011 года № 184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целях обеспечения координации и контроля за исполнением </w:t>
      </w:r>
      <w:r>
        <w:rPr>
          <w:rFonts w:ascii="Times New Roman"/>
          <w:b w:val="false"/>
          <w:i w:val="false"/>
          <w:color w:val="000000"/>
          <w:sz w:val="28"/>
        </w:rPr>
        <w:t>Указа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27 января 2011 года № 1144 "Об объявлении 2011 года Годом 20-летия Независимости Республики Казахстан"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 План мероприятий по проведению Года 20-летия Независимости Республики Казахстан (далее - План).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Центральным и местным исполнительным органам, государственным органам, непосредственно подчиненным и подотчетным Президенту Республики Казахстан (по согласованию), а также иным организациям (по согласованию):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обеспечить своевременное выполнение мероприятий, предусмотренных Планом;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предоставлять информацию о ходе его выполнения в Министерство культуры Республики Казахстан не позднее 5 числа месяца, следующего за отчетным кварталом.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Министерству культуры Республики Казахстан предоставлять сводную информацию о ходе выполнения Плана в Правительство Республики Казахстан не позднее 25 числа месяца, следующего за отчетным кварталом.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Премьер-Министра Республики Казахстан - Министра индустрии и новых технологий Республики Казахстан Исекешева А.О.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февраля 2011 года № 184</w:t>
      </w:r>
    </w:p>
    <w:bookmarkEnd w:id="1"/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План мероприятий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 </w:t>
      </w:r>
      <w:r>
        <w:rPr>
          <w:rFonts w:ascii="Times New Roman"/>
          <w:b/>
          <w:i w:val="false"/>
          <w:color w:val="000000"/>
          <w:sz w:val="28"/>
        </w:rPr>
        <w:t>по проведению Года 20-летия Независимости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Республики Казахстан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План с изменениями, внесенными постановлениями Правительства РК от 29.07.2011 </w:t>
      </w:r>
      <w:r>
        <w:rPr>
          <w:rFonts w:ascii="Times New Roman"/>
          <w:b w:val="false"/>
          <w:i w:val="false"/>
          <w:color w:val="ff0000"/>
          <w:sz w:val="28"/>
        </w:rPr>
        <w:t>№ 880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15.09.2011 </w:t>
      </w:r>
      <w:r>
        <w:rPr>
          <w:rFonts w:ascii="Times New Roman"/>
          <w:b w:val="false"/>
          <w:i w:val="false"/>
          <w:color w:val="ff0000"/>
          <w:sz w:val="28"/>
        </w:rPr>
        <w:t>№ 1061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0"/>
        <w:gridCol w:w="3444"/>
        <w:gridCol w:w="2112"/>
        <w:gridCol w:w="2032"/>
        <w:gridCol w:w="1648"/>
        <w:gridCol w:w="1790"/>
        <w:gridCol w:w="2114"/>
      </w:tblGrid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Мероприятие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завершения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исполнители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ции/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тенге)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6 848 799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РБ: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5 570 232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МБ: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820 809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внебюджетные средства: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444 870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в пределах предусмотренных средств: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в пределах предусмотренных в РБ средств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внебюджетных средств: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10 388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Мероприятия, проводимые в течение юбилейного года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Февраль — «Признанный мировым сообществом Казахстан»</w:t>
            </w:r>
          </w:p>
        </w:tc>
      </w:tr>
      <w:tr>
        <w:trPr>
          <w:trHeight w:val="18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Провести под эгидой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20-летия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Независимости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конференцию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вопросам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Таможенного союза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(ЕврАзЭС)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МК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МИД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марта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10 388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пределах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предусмот-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ренных в РБ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</w:p>
        </w:tc>
      </w:tr>
      <w:tr>
        <w:trPr>
          <w:trHeight w:val="244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Организовать серию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отраслевых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научно-практических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конференций по итогам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Казахстана в ОБСЕ,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вопросам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страны в ОИК и ШОС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МК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МОН, МК,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МСИ, КИСИ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нию)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ежеквар-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тально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25 285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ский бюджет</w:t>
            </w:r>
          </w:p>
        </w:tc>
      </w:tr>
      <w:tr>
        <w:trPr>
          <w:trHeight w:val="211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Организовать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фотовыставку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«Признанный мировым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сообществом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Казахстан»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последующей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демонстрацией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экспозиции в регионах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страны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МК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МК, МИД,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г.г.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Алматы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ежеквар-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тально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требуется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53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Обеспечить 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проекта «Елдік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шін,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шін» (акции,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направленные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пропаганду достижений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Независимости,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укрепление чувства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патриотизма,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популяризацию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символов)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МК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НДП «Hуp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Отан»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нию)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ежеквар-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тально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внебюджет-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Март - «Традиции»</w:t>
            </w:r>
          </w:p>
        </w:tc>
      </w:tr>
      <w:tr>
        <w:trPr>
          <w:trHeight w:val="163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Провести под эгидой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20-летия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Независимости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Съезд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женщин Казахстана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торжественный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концерт, посвященный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женскому Дню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Съезда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концерта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НКЖСДП, МК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31088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ский бюджет</w:t>
            </w:r>
          </w:p>
        </w:tc>
      </w:tr>
      <w:tr>
        <w:trPr>
          <w:trHeight w:val="163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Организовать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широким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символики 20-летия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Независимости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праздничные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посвященные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женскому Дню, 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 чествование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женщин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торжественные приемы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г.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Алматы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марта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10 485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</w:p>
        </w:tc>
      </w:tr>
      <w:tr>
        <w:trPr>
          <w:trHeight w:val="178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Провести 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символикой 20-летия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Независимости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торжественный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концерт, посвященный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празднованию «Наурыз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мейрамы»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МК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МК, аким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Астаны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апреля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ский бюджет</w:t>
            </w:r>
          </w:p>
        </w:tc>
      </w:tr>
      <w:tr>
        <w:trPr>
          <w:trHeight w:val="163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Организовать 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эгидой 20-летия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Независимости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праздничные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регионах, посвященные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«Наурыз мейрамы»,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благотворительные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акции, адресную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поддержку социально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уязвимым слоям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МК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г.г.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Алматы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апреля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22 704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</w:p>
        </w:tc>
      </w:tr>
      <w:tr>
        <w:trPr>
          <w:trHeight w:val="277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Организовать 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эгидой 20-летия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Независимости старт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акции «Расцвет села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расцвет Казахстана»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субботников,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населенных пунктов,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озеленение и 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мероприятия)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МК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МОН, МТСЗН,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МСХ, НДП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«Hуp Отан»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 согласо-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ванию),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г.г.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Алматы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ежеквар-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тально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ский бюджет</w:t>
            </w:r>
          </w:p>
        </w:tc>
      </w:tr>
      <w:tr>
        <w:trPr>
          <w:trHeight w:val="163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Организовать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широким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символики 20-летия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Независимости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конкурсы, фестивали,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выставки, посвященные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преемственности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поколений, уважению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национальным,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традиционным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семейным ценностям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МК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г.г.Астаны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Алматы, НДП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«Hуp Отан»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нию)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апреля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83 675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</w:p>
        </w:tc>
      </w:tr>
      <w:tr>
        <w:trPr>
          <w:trHeight w:val="186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Организовать 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эгидой 20-летия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Независимости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соревнования на призы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по борьбе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 барысы»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«Барс Казахстана»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МК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телеканал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«КТК»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нию)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апреля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42 597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ский бюджет</w:t>
            </w:r>
          </w:p>
        </w:tc>
      </w:tr>
      <w:tr>
        <w:trPr>
          <w:trHeight w:val="241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Обеспечить 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проекта «Ел қазынасы»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(различные акции,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направленные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популяризацию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историко-культурного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наследия, пропаганду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жизненных и семейных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ценностей,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консолидацию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единение граждан)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МК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НДП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«Hуp Отан»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нию)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ежеквар-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тально,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начиная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 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квартала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внебюджет-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95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Обеспечить 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проекта «Ровесники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Независимости»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(акции, направленные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приобщение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молодежи к труду,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сельских территорий,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чувства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патриотизма,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позитивной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ценностей у молодежи,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поддержку молодых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дарований)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МК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НДП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«Hуp Отан»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нию)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ежеквар-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тально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внебюджет-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38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Провести во всех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регионах выставки,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экспозиции,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посвященные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достижениям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Казахстана за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Независимости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«Тәуелсіздікті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жолы»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МК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г.г.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Алматы,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НДП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«Hуp Отан»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 согласо-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ванию)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ежеквар-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тально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требуется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68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Организовать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провести форум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выставку по вопросам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«Казахстанское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- 2011»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МК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МИНТ, 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«Националь-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агентство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NADLoC»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нию)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июль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ский бюджет</w:t>
            </w:r>
          </w:p>
        </w:tc>
      </w:tr>
      <w:tr>
        <w:trPr>
          <w:trHeight w:val="238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Организовать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презентацию РГП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«Национальный центр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комплексной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переработке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минерального сырья»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РГП «Научный центр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противоинфекционных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препаратов»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МК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апреля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требуется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40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Организовать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конференцию на тему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«Инновационные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производства товаров,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качества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 легкой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промышленности»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МК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Ассоциация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легкой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 РК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нию)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апреля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внебюджетные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</w:t>
            </w:r>
          </w:p>
        </w:tc>
      </w:tr>
      <w:tr>
        <w:trPr>
          <w:trHeight w:val="139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Организовать запуск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проекта «Производство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ультрапастеризован-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 молока», ТОО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«Восток-молоко»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МК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кой области,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апреля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требуется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127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Организовать запуск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тепличного комплекса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площадью на 3 га»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«Green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Technology»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МК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апреля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требуется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169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Провести закладки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памятного камня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месте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проекта «Создание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солнечных батарей»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Экибастуз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МК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«НАК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«Казатом-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пром»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нию), МИНТ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апреля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требуется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61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Провести конкурсы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телевизионных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направленных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популяризацию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индустриальной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инновационной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МК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МИНТ, МСХ,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заинтересо-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госорганы,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компании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нию),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институты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 согласо-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ванию)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внебюджет-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82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Организовать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форума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«Сильный лидер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сильный бизнес»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МК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июль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внебюджет-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154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Организовать запуск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проекта «Завод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полиэтиленовых труб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(газовые трубы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высокого давления)»,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«Актюбстройхиммонтаж»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МК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требуется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Апрель - «Наука и технологии»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Посещение Главой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«Назарбаев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университет»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выставки научных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достижений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посещение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МОН, 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«Назарбаев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университет»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 согласо-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ванию)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требуется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Провести под эгидой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20-летия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Независимости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презентацию парка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объектов, передовых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научных учреждений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МК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МИНТ, акимы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г.г.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Алматы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мая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требуется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Организовать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посещение Главой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Государства СЭЗ ПИТ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«Алатау»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МК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МИНТ, 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«НИФ», 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«ЦИТТ»,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«СЭЗ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ПИТ»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нию)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38 000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ский бюджет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Международный форум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актуальным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вопросам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науки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символики 20-летия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Независимости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МК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мая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10 874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ский бюджет</w:t>
            </w:r>
          </w:p>
        </w:tc>
      </w:tr>
      <w:tr>
        <w:trPr>
          <w:trHeight w:val="139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Провести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научно-практические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конференции, форумы,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слеты «Новые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передовые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технологии»,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посвященные 20-летию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Независимости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МК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г.г.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Алматы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мая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3 548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бюджеты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Провести мероприятия,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посвященные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праздникам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раскрытием достижений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отраслях за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Независимости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МК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заинтересо-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ежеквар-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тально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требуется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Организовать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имиджевых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 в ближнем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дальнем зарубежье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МК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МК, МИД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далее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внебюджетные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Май - «Единство»</w:t>
            </w:r>
          </w:p>
        </w:tc>
      </w:tr>
      <w:tr>
        <w:trPr>
          <w:trHeight w:val="91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Провести под эгидой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20-летия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Независимости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XVII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сессию Ассамблеи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народа Казахстана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сессии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САНК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нию), МК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19 260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ский бюджет</w:t>
            </w:r>
          </w:p>
        </w:tc>
      </w:tr>
      <w:tr>
        <w:trPr>
          <w:trHeight w:val="138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32.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Организовать 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эгидой 20-летия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Независимости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праздничные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мероприятия, шествия,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посвященные Дню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единства народа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Казахстана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МК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МК, САНК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 согласо-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ванию),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г.г.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Алматы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мая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ский бюджет</w:t>
            </w:r>
          </w:p>
        </w:tc>
      </w:tr>
      <w:tr>
        <w:trPr>
          <w:trHeight w:val="1620" w:hRule="atLeast"/>
        </w:trPr>
        <w:tc>
          <w:tcPr>
            <w:tcW w:w="7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33.</w:t>
            </w:r>
          </w:p>
        </w:tc>
        <w:tc>
          <w:tcPr>
            <w:tcW w:w="34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Организовать 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эгидой 20-летия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Независимости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праздничные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посвященные Дню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защитника Отечества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Дню Победы 7-9 мая</w:t>
            </w:r>
          </w:p>
        </w:tc>
        <w:tc>
          <w:tcPr>
            <w:tcW w:w="21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МК</w:t>
            </w:r>
          </w:p>
        </w:tc>
        <w:tc>
          <w:tcPr>
            <w:tcW w:w="20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МК, МО,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г.г.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Алматы</w:t>
            </w:r>
          </w:p>
        </w:tc>
        <w:tc>
          <w:tcPr>
            <w:tcW w:w="16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мая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2 335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ский бюджет</w:t>
            </w:r>
          </w:p>
        </w:tc>
      </w:tr>
      <w:tr>
        <w:trPr>
          <w:trHeight w:val="16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7 616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34.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Провести под эгидой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20-летия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Независимости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IV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Курултай казахов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МК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МК, ВАК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нию)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июня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ский бюджет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35.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Провести Фестиваль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дружбы народа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Казахстана: «Единство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целей - единство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духа»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МК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САНК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нию), акимы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г.г.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Алматы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мая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19611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36.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региональные форумы,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фестивали, акции,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пропагандирующие идеи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толерантности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единства народа 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девизом «Мы - одна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команда. 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лет-только вперед!»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МК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САНК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нию), акимы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г.г.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Алматы,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ОЮЛ «ГАК»,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НДП «Hуp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Отан»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нию)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июня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1716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37.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Провести мероприятия,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посвященные Дню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памяти жертв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репрессий (о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реабилитированных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личностях за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Независимости)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МК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МК, САНК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нию), акимы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г.г.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Алматы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июня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требуется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38.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Провести 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конференцию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«Инновационные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металлургической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отрасли»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МК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июня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внебюджетные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39.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Организовать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провести 24-е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пленарное заседание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Совета иностранных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инвесторов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Президенте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МК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июня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ский бюджет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40.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Организовать запуск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«Восстановление блока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2», АО «ЕЭК»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МК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июня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требуется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Июнь - «Патриотизм»</w:t>
            </w:r>
          </w:p>
        </w:tc>
      </w:tr>
      <w:tr>
        <w:trPr>
          <w:trHeight w:val="30" w:hRule="atLeast"/>
        </w:trPr>
        <w:tc>
          <w:tcPr>
            <w:tcW w:w="7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41.</w:t>
            </w:r>
          </w:p>
        </w:tc>
        <w:tc>
          <w:tcPr>
            <w:tcW w:w="34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Провести под эгидой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20-летия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Независимости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посвященные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Международному дню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защиты детей</w:t>
            </w:r>
          </w:p>
        </w:tc>
        <w:tc>
          <w:tcPr>
            <w:tcW w:w="21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МК</w:t>
            </w:r>
          </w:p>
        </w:tc>
        <w:tc>
          <w:tcPr>
            <w:tcW w:w="20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МОН, акимы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г.г.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Алматы</w:t>
            </w:r>
          </w:p>
        </w:tc>
        <w:tc>
          <w:tcPr>
            <w:tcW w:w="16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июня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3 945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ский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3 620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местные бюджеты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42.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Провести под эгидой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20-летия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Независимости Форум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патриотов,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посвященный Дню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символов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МК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МК, МСИ,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МОН, акимы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г.г.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Алматы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июня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ский бюджет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43.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Организовать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итогам I полугодия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общенациональный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телемост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презентации проектов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индустриализации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МК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МИНТ, МСИ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июля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60 300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ский бюджет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44.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Организовать запуск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«Реконструкция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модернизация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Акбакайской золото-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извлекающей фабрики,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увеличением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производительности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миллиона тонн сырья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год (1 фаза)», 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«АК Алтыналмас»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МК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июля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требуется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45.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Провести под эгидой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20-летия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Независимости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региональные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патриотические акции,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игры, фестивали,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форумы и слеты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МК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г.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Алматы,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 «Жас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Отан»,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НДП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«Hуp Отан»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 согласо-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ванию)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июля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49 374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46.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фестиваль армейской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песни «Жас Улан»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МК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МО, МК, РГ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июля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ский бюджет</w:t>
            </w:r>
          </w:p>
        </w:tc>
      </w:tr>
      <w:tr>
        <w:trPr>
          <w:trHeight w:val="126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47.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Провести VII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Всемирный Исламский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Экономический Форум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организовать выставку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Форума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МИНТ, МИД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7-9 июня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733 882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ский бюджет</w:t>
            </w:r>
          </w:p>
        </w:tc>
      </w:tr>
      <w:tr>
        <w:trPr>
          <w:trHeight w:val="18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48.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Организовать запуск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проекта «Производство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сборочного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автомобилей марки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«Ssang Yong»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Костанай, 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«АгромашХолдинг»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МК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июля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требуется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18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49.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Организовать запуск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«Степногорский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трубный завод»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«Арыстан»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МК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июля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требуется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Июль - «Столица Казахстана»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50.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Организовать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праздничные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посвященные Дню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столицы в городе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Астане (по отдельному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графику)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МК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Астаны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июля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87 545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51.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Приурочить ко Дню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столицы ввод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социально-культурных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МК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г.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Алматы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июля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требуется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52.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Организовать массовые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(концерты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творческих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коллективов,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спортивные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праздничную торговлю)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случаю Дня столицы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МК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г.г.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Алматы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июля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требуется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53.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Провести под эгидой 20-летия Независимости Республики региональные акции, конкурсы, фестивали, посвященные столице независимого Казахстана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МК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г.г.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Алматы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июля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65 183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54.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Обеспечить открытие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парков и аллей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регионах,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приуроченное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празднованию 20-летия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Независимости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МК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г.г.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Алматы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августа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требуется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55.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Организовать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провести караван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искусств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«Орынбор-Акмешіт-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Алматы-Астана»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МК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кой области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августа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56.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Провести 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горно-металлургичес-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кий Конгресс «Astana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mining &amp; metallurgy»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МК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августа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внебюджетные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57.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Организовать запуск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проекта «Производство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грузовых вагонов (3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пусковой комплекс)»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Астана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МК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 РК 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«НК «КТЖ»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 согласо-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ванию), МИНТ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августа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15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58.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Открытие перехода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 казахстанской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китайской частями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Международного центра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приграничного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«Хоргос»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МК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августа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требуется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465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Август - "Правовые основы Независимости"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59.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Провести под эгидой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20-летия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Независимости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августовские чтения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толкованию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Конституции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МК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КС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нию), МЮ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сентября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требуется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60.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Провести под эгидой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20-летия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Независимости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Конгресс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политологов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Казахстана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Конгресса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август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6 092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ский бюджет</w:t>
            </w:r>
          </w:p>
        </w:tc>
      </w:tr>
      <w:tr>
        <w:trPr>
          <w:trHeight w:val="675" w:hRule="atLeast"/>
        </w:trPr>
        <w:tc>
          <w:tcPr>
            <w:tcW w:w="7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61.</w:t>
            </w:r>
          </w:p>
        </w:tc>
        <w:tc>
          <w:tcPr>
            <w:tcW w:w="34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Организовать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торжественную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церемонию старта тура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стране поезда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«Мені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 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станым»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социальных служб,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банковских служащих,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звезд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спорта и т.д.</w:t>
            </w:r>
          </w:p>
        </w:tc>
        <w:tc>
          <w:tcPr>
            <w:tcW w:w="21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МК</w:t>
            </w:r>
          </w:p>
        </w:tc>
        <w:tc>
          <w:tcPr>
            <w:tcW w:w="20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МТК, АО «НК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«КТЖ»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нию), МТСЗН,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МЗ, МЮ,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МФ, МК, МСИ,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г.г.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Алматы,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НДП «Hуp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Отан»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нию)</w:t>
            </w:r>
          </w:p>
        </w:tc>
        <w:tc>
          <w:tcPr>
            <w:tcW w:w="16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сентября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170 000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внебюджетные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</w:t>
            </w:r>
          </w:p>
        </w:tc>
      </w:tr>
      <w:tr>
        <w:trPr>
          <w:trHeight w:val="3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325 000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ский бюджет</w:t>
            </w:r>
          </w:p>
        </w:tc>
      </w:tr>
      <w:tr>
        <w:trPr>
          <w:trHeight w:val="187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62.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Провести под эгидой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20-летия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Независимости 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Спортивный форум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участием бизнеса,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приурочив его ко Дню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спорта 15 августа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МК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МТС, аким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Астаны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сентября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29 541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ский бюджет</w:t>
            </w:r>
          </w:p>
        </w:tc>
      </w:tr>
      <w:tr>
        <w:trPr>
          <w:trHeight w:val="139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63.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Провести военный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парад, посвященный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Дню Конституции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парада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МО, МВД,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МЧС, КНБ, РГ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 согласо-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ванию), аким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Астаны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август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771 957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ский бюджет</w:t>
            </w:r>
          </w:p>
        </w:tc>
      </w:tr>
      <w:tr>
        <w:trPr>
          <w:trHeight w:val="112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64.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Организовать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торжественное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собрание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праздничный концерт,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посвященные Дню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Конституции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собрания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концерта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КС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нию), МК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август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34 884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ский бюджет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65.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Провести под эгидой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20-летия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Независимости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региональные форумы,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конференции, шествия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посвященные Дню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Конституции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Казахстана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МК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г.г.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Алматы,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НДП «Hуp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Отан»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нию)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сентября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16 932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Сентябрь - «Духовность»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66.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Провести в рамках Дня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знаний видеоурок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уелсіздік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лымы»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МК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МСИ, МОН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сентября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требуется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70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67.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Провести под эгидой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20-летия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Независимости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 Гражданский Форум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МК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МК, ОЮЛ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«ГАК»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нию)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октября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ский бюджет</w:t>
            </w:r>
          </w:p>
        </w:tc>
      </w:tr>
      <w:tr>
        <w:trPr>
          <w:trHeight w:val="115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68.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Организовать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фестиваль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народа Казахстана,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посвященный 20-летию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Независимости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МК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МК, САНК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нию)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октября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2 609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ский бюджет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69.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Организовать 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эгидой 20-летия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Независимости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региональные акции,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конкурсы,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конференции, форумы,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посвященные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культуре, духовному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согласию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МК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г.г.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Алматы,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НДП «Hуp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Отан»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нию)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октября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106 930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</w:p>
        </w:tc>
      </w:tr>
      <w:tr>
        <w:trPr>
          <w:trHeight w:val="145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70.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Провести под эгидой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20-летия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Независимости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 Международный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фестиваль «Каспий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море дружбы»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МК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кой области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октября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66 046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</w:p>
        </w:tc>
      </w:tr>
      <w:tr>
        <w:trPr>
          <w:trHeight w:val="117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71.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Провести под эгидой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20-летия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Независимости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фестиваль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драматических театров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Казахстана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фестиваля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сентябрь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ский бюджет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72.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Провести 7-ю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министерскую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конференцию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«Окружающая среда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Европы»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МК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МООС, МИД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октября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ский бюджет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73.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конференцию «Роль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ислама в странах СНГ»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МК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МК, МИД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октября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76 146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ский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Октябрь - «Возрождение аула»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74.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форум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агропромышленного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сектора, приуроченный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20-летию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Независимости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МК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МСХ, АО «НУХ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Казагро»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нию)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ноября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внебюджетные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75.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Подвести итоги акции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«Расцвет села —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расцвет Казахстана»,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проведенной 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эгидой 20-летия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Независимости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МК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МОН, МТСЗН,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МСХ, НДП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«Hуp Отан»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 согласо-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ванию),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г.г.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Алматы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ноября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требуется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76.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Организовать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торжественные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церемонии ввода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эксплуатацию новых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приуроченные к юбилею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Независимости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МК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МСХ, акимы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г.г.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Алматы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ноября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требуется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77.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Провести Фестиваль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хлеба «Береке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бастауы» («Хлеб-всему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голова»), посвященный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20-летию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Независимости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МК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г.г.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Алматы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ноября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требуется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78.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Организовать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посвященные Дню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пожилых людей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МК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МТСЗН, акимы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г.г.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Алматы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октября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требуется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79.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Организовать запуск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производству морских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металлоконструкций (I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фаза)», ТОО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«Казахстан Каспиан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Оффшор Индастриз»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МК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ноября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80.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Провести 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Евразийский Форум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«KAZENERGY»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Форума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Ассоциация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«KAZENERGY»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октября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внебюджетные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81.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Организовать запуск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железнодорожной линии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Узень-госграница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Туркменистаном (1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пусковой комплекс)»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 область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МК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 РК, 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«НК «КТЖ»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 согласо-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ванию), МИНТ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ноября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требуется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Ноябрь - «Форсированное индустриально-инновационное развитие»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82.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Провести под эгидой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20-летия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Независимости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Конгресс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Казахстана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МК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Ассоциация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РК, НБ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нию), МФ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150 000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внебюджетные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</w:t>
            </w:r>
          </w:p>
        </w:tc>
      </w:tr>
      <w:tr>
        <w:trPr>
          <w:trHeight w:val="184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83.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Организовать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участием Главы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посвященное итогам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инновационной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в 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году, включающее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выставку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инновационных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достижений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МК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МИНТ, 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«НИФ»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нию)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126 525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ский бюджет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84.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Организовать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церемонию награждения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лауреатов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дипломантов конкурса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области качества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«Алтын сапа»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участием Главы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государства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церемонии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ноябрь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120 000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ский бюджет</w:t>
            </w:r>
          </w:p>
        </w:tc>
      </w:tr>
      <w:tr>
        <w:trPr>
          <w:trHeight w:val="184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85.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Организовать запуск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газотурбинной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электростанции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месторождении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Акшабулак, ТОО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«Кристалл Менеджмент»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(Кызылординская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область)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МК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кой области,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17 775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внебюджетные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Исключена постановлением Правительства РК от 15.09.2011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1061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87.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Организовать 19-ю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нефтегазовую выставку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конференцию KIOGE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МК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МНГ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внебюджет-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88.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Организовать запуск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доменной печи № 2»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«Арселор Миттал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Темиртау»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МК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кой области,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требуется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89.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Организовать ввод в эксплуатацию Центра научно-технической информации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МК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внебюджетные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Организация и проведение мероприятий в рамках 20-ти звездных дней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«Двадцать Вершин Независимости" (с 26 ноября по 15 декабря)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 ноября - «Менің Қазакстаным»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90.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конкурс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патриотической песни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«Елім мені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посвященный 20-летию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Независимости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МК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«Hуp Отан»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 согласо-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ванию)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ский бюджет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91.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Организовать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торжественную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церемонию встречи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поезда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«Мені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 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таным»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МК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МТК, МТСЗН,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МСИ, акимы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г.г.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Алматы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требуется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92.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Организовать Форум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художников и выставку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художественных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полотен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елім»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«Мой Казахстан»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Форума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ноября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51258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ский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 ноября - «Атамекен»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93.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Провести мероприятие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участием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воинов-пограничников,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посвященное 20-летию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Независимости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МК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МО, КНБ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требуется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94.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Организовать III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фестиваль «Дос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регін щекара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бөле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алмайды»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МК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 ноября - «Ата заң»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95.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научно-практическую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конференцию «20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Независимости: опыт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перспективы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конституционного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строительства»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МК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МОН, МЮ, МК,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МСИ, МИД, КС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 согласо-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ванию)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68 880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ский бюджет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96.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Провести тематические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встречи, классные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часы, конкурсы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закона в средних,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средне-специальных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высших учебных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заведениях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МК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МОН, МЮ,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г.г.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Алматы,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 «Жас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Отан»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НДП «Hуp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Отан»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нию)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требуется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 ноября - «Бейбітшілік белдеуі»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97.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Провести Антиядерный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форум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20-летия закрытия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Семипалатинского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ядерного полигона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МК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кой области,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МИД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</w:p>
        </w:tc>
      </w:tr>
      <w:tr>
        <w:trPr>
          <w:trHeight w:val="117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98.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Провести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республике выставки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экспозиции «Казахстан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государство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ядерного оружия»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МК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г.г.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Алматы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требуется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 ноября - «Келісім»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99.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конференцию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вопросам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межэтнической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межконфессиональной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толерантности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МК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МК, САНК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 согласо-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ванию)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 заказа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ский бюджет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100.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Провести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направленные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дальнейшее укрепление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ценностей -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межэтнического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патриотизма,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единства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МК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МК, САНК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нию), акимы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г.г.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Алматы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канского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региональ-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 заказа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бюджеты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101.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конкурс детского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рисунка «Наш общий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 Казахстан!»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МК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МОН, акимы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г.г.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Алматы,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 «Жас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Отан» НДП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«Hуp Отан»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 согласо-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ванию)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ский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декабря - «Азаматтық коғам»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102.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Организовать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чествование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представителей НПО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СМИ, внесших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значительный вклад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гражданского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общества за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Независимости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МК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МК, МСИ,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гг. Астаны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требуется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103.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Провести творческий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конкурс среди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журналистов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фотокорреспондентов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лучший материал,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посвященный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становлению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Казахстана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МК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МСИ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5 382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ский бюджет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104.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Реализовать проект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«Центр металлургии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области»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МК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МИНТ, аким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кой области,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РГП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«Националь-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ный центр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переработке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минерального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сырья»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декабря - «Дәстүр»</w:t>
            </w:r>
          </w:p>
        </w:tc>
      </w:tr>
      <w:tr>
        <w:trPr>
          <w:trHeight w:val="91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105.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Организовать встречу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Главы государства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многодетными матерями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встречи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НКЖСДП,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МТСЗН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10 679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ский бюджет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106.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айтыс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акынов, посвященный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20-летию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Независимости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айтыса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декабря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23 460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ский бюджет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107.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Провести акцию,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посвященную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воспитанию уважения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языку и культуре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МК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МК, ОЮЛ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«ГАК»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нию)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внебюджет-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декабря - «Болашақ»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108.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молодежный форум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«Будущее в наших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руках»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МК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МОН, МК «Жас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Отан» НДП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«Hуp Отан»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 согласо-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ванию)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10 625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ский бюджет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109.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Провести мероприятия направленные на раскрытие роли молодежи в укреплении Независимости, разъяснение государственной молодежной политики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МК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г.г.Астаны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9 324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декабря - «Сергектік»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110.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Организовать встречу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Главы государства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выдающимися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спортсменами страны,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внесшими вклад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казахстанского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годы Независимости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встречи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АП, МТС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требуется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111.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Провести Фестиваль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национальных видов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спорта, посвященный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20-летию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Независимости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МК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МТС, аким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Астаны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18 364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ский бюджет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112.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торжественные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церемонии открытия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спортивных комплексов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центров,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приуроченные 20-летию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Независимости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МК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МТС, акимы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г.г.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Алматы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требуется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декабря - «Ғылым»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113.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Провести расширенное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заседание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Академии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наук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посвященное 20-летию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Независимости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МК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МОН, 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нию)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требуется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114.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Организовать выставку научных достижений Казахстана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МК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требуется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115.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Организовать торжественные церемонии чествования деятелей в области науки и новых технологий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МК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требуется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декабря - «Мәдениет»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116.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Организовать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заседание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Общественного совета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 «М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ра» с обсуждением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проделанной за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Независимости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восстановлению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историко-культурного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наследия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заседания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декабря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требуется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117.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Организовать выставку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«Новейшие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археологические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открытия Казахстана»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выставки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декабря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26 080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ский бюджет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118.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Обеспечить открытие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праздничной декады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фильмов, созданных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годы Независимости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открытие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декады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24 373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ский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декабря - «Алтын тенге»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119.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Экономический форум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участием ведущих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инвесторов,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экспертов, политиков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МК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Ассоциация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РК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нию), НБ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нию), МФ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внебюджет-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120.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Организовать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чествование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финансистов, внесших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вклад в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страны за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Независимости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МК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пределах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предусмот-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 декабря - «Шаңырақ»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121.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Организовать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торжественные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церемонии ввода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эксплуатацию новых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жилых объектов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МК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г.г.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Алматы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требуется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122.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Организовать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торжественные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церемонии вручения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ключей от квартир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служащим, молодым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семьям, заслуженным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деятелям культуры,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искусства и т.д.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МК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г.г.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Алматы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требуется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 декабря - «Ауыл»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123.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Пронести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Форум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молодежи «С дипломом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село», приуроченный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20-летию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Независимости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МК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МСХ, МОН, МК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«Жас Отан»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НДП «Hуp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Отан»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нию)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внебюджетные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124.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Организовать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торжественные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церемонии чествования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лучших работников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аграрного сектора,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труда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МК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MCX, акимы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г.г.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Алматы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требуется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 декабря - «Астана»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125.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Организовать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торжественные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церемонии ввода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эксплуатацию новых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 столицы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МК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Астаны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требуется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126.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Организовать встречу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Главы государства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внесшими значительный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вклад в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встречи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нию), аким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Астаны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требуется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 декабря - «Білім»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127.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Провести Форум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отличников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стипендиатов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 «Болаша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МК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внебюджетные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128.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Организовать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торжественную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церемонию чествования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лучших работников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сферы образования,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внесших вклад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отрасли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годы Независимости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МК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МОН, акимы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г.г.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Алматы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требуется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 декабря - «Денсаулық»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129.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Организовать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церемонии ввода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эксплуатацию новых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МК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МЗ, акимы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г.г.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Алматы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требуется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130.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Организовать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торжественные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церемонии чествования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работников сферы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внесших вклад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отрасли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годы Независимости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МК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МЗ, акимы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г.г.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Алматы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требуется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131.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Организовать массовые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спортивные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пропаганде здорового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образа жизни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МК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МТС, акимы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г.г.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Алматы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требуется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 декабря - «Серпін»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132.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Организовать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Общенациональный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телемост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презентации проектов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индустриализации,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запущенных во втором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полугодии 2011 года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МК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60 300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ский бюджет</w:t>
            </w:r>
          </w:p>
        </w:tc>
      </w:tr>
      <w:tr>
        <w:trPr>
          <w:trHeight w:val="159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133.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Организовать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торжественную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церемонию открытия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движения поездов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железнодорожному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сообщению «Жетіген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ас»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МК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МТК, МИНТ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23 548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внебюджетные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134.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Организовать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торжественные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церемонии чествования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лучших работников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индустриальной сферы,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внесших вклад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отрасли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годы Независимости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МК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МИНТ, акимы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г.г.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Алматы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требуется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135.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Организовать запуск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Мойнакской ГЭС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реке Чарын»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МК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требуется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136.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Организовать запуск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«Строительство «под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ключ»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телерадикомплекса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Астане (1 пусковой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комплекс)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МК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«НК «КТЖ»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 согласо-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ванию), МИНТ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требуется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137.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Организовать запуск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«Строительство завода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«под ключ» по выпуску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пассажирских вагонов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Тальго в г. Астане (1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пусковой комплекс)»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МК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МТК, АО «НК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«КТЖ»(по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нию), МИНТ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требуется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138.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Организовать запуск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«Противопаводковый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Коксарайский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контрегулятор на реке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Сырдарья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области»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МК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МЧС, аким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кой области,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требуется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 декабря - «Мемлекеттік тіл»</w:t>
            </w:r>
          </w:p>
        </w:tc>
      </w:tr>
      <w:tr>
        <w:trPr>
          <w:trHeight w:val="117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139.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научно-практическую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конференцию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«Мемлекеттік тіл - 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бірлігіні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басты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факторы»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МК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МК, САНК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 согласо-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ванию)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ский бюджет</w:t>
            </w:r>
          </w:p>
        </w:tc>
      </w:tr>
      <w:tr>
        <w:trPr>
          <w:trHeight w:val="162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140.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Организовать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торжественную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церемонию чествования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деятелей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языка «Тіл жанашыры»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церемонии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 заказа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ский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 декабря - «Отан»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141.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Провести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органах и ведомствах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торжественные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собрания, посвященные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20-летию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Независимости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МК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местные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ные органы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требуется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142.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Провести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благотворительные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акции, оказывать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широкомасштабную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социальную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уязвимым слоям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МК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г.г.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Алматы,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НДП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«Hуp Отан»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 согласо-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ванию)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внебюджет-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143.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Организовать финал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конкурса «Т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уелсіздік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посвященного созданию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произведений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культуры и искусства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тематике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Независимости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конкурса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46 581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ский бюджет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144.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Организовать запуск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ускорителя электронов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ИЛУ-10 Корпуса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стерилизации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МК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МИНТ, 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«Парк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ядерных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технологий»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 согласо-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ванию)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требуется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Торжественные мероприятия 15-16 декабря в городе Астане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145.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Организовать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церемонию награждения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наградами, юбилейными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медалями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Казахстана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церемонии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требуется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146.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Организовать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торжественное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собрание, концерт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от имени Главы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посвященные 20-летию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Независимости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собрания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концерта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АП, МК,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Астаны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351 380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ский бюджет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147.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Организовать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торжественное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театрализованное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представление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концерт «20 лет мира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созидания»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МК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Астаны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</w:p>
        </w:tc>
      </w:tr>
      <w:tr>
        <w:trPr>
          <w:trHeight w:val="495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Информационно-имиджевая работа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4.1. Организационные мероприятия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148.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Внести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Главы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государства проект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Указа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юбилейной медали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20-летия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Независимости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направленный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утверждение положения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медали и 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описания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Указа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МК, УДП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нию), НБ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 согласо-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ванию)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 квартал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требуется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138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149.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Изготовить юбилейные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медали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20-летия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Независимости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удостоверения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футляры к медалям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МК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УДП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нию), МФ, НБ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нию)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II-III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171 980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ский бюджет</w:t>
            </w:r>
          </w:p>
        </w:tc>
      </w:tr>
      <w:tr>
        <w:trPr>
          <w:trHeight w:val="186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150.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Организовать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расширенную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информационную работу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центральных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местных печатных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электронных СМИ,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Интернете по тематике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20-летия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Независимости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МК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г.г.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Алматы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ежеквар-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тально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канского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региональ-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заказа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бюджеты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151.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Разработать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утвердить медиа-план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освещению каждого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тематического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юбилейного года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МК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МСИ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февраля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требуется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189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152.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Обеспечить трансляцию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эфире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телеканалов основных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торжественных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праздничных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МК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МСИ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ежеквар-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тально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заказа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ский бюджет</w:t>
            </w:r>
          </w:p>
        </w:tc>
      </w:tr>
      <w:tr>
        <w:trPr>
          <w:trHeight w:val="189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153.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Обеспечить широкую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презентацию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отечественных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зарубежных СМИ итогов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Казахстана в ОБСЕ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его роли на посту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председателя ОИК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ШОС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МК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МСИ, МИД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ежеквар-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тально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канского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региональ-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заказа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бюджеты</w:t>
            </w:r>
          </w:p>
        </w:tc>
      </w:tr>
      <w:tr>
        <w:trPr>
          <w:trHeight w:val="324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154.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Обеспечить 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приуроченных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20-летию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Независимости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Казахстана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рубежом: размещение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зарубежных СМИ,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 штаб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квартирах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 (ООН,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ОБСЕ, ОИК и др.)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тематических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выставок, приемы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загранучреждениях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МК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МИД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ежеквар-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тально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420 000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ский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4.2. Производство документальных и телевизионных фильмов,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аудио-, видео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роликов</w:t>
            </w:r>
          </w:p>
        </w:tc>
      </w:tr>
      <w:tr>
        <w:trPr>
          <w:trHeight w:val="145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155.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Обеспечить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последующее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фильмов, посвященных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независимого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Казахстана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МК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«Хабар»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нию), РТРК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«Казахстан»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 согласо-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ванию)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ежеквар-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тально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506 000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ский бюджет</w:t>
            </w:r>
          </w:p>
        </w:tc>
      </w:tr>
      <w:tr>
        <w:trPr>
          <w:trHeight w:val="166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156.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Обеспечить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последующее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в СМИ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аудио-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видеороликов,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посвященных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достижениям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Независимости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МК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«Хабар»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 согласо-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ванию)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ежеквар-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тально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заказа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ский бюджет</w:t>
            </w:r>
          </w:p>
        </w:tc>
      </w:tr>
      <w:tr>
        <w:trPr>
          <w:trHeight w:val="138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157.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Обеспечить создание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художественных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фильмов, посвященных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Независимости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МК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«Хабар»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 согласо-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ванию),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РТРК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«Казахстан»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нию)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ежеквар-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тально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150 000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ский бюджет</w:t>
            </w:r>
          </w:p>
        </w:tc>
      </w:tr>
      <w:tr>
        <w:trPr>
          <w:trHeight w:val="207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158.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Обеспечить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телепрограмм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ток-шоу о жизни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известных личностей,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оставивших яркий след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истории нашей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страны и о событиях,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связанных 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Независимого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Казахстана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МК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«Хабар»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 согласо-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ванию),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РТРК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«Казахстан»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 согласо-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ванию)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ежеквар-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тально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122 724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ский бюджет</w:t>
            </w:r>
          </w:p>
        </w:tc>
      </w:tr>
      <w:tr>
        <w:trPr>
          <w:trHeight w:val="253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159.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Обеспечить, начиная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сентября выход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межпрограммных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заставок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достижениях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Казахстана в течение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каждого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Независимости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МК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«Хабар»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нию), РТРК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«Казахстан»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нию)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ежеквар-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тально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ский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4.3. Издание книг, имиджевых материалов, сувенирной продукции и элементов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наглядной агитации</w:t>
            </w:r>
          </w:p>
        </w:tc>
      </w:tr>
      <w:tr>
        <w:trPr>
          <w:trHeight w:val="142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160.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Обеспечить выпуск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книжных изданий,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научно-публицистичес-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ких очерков,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раскрывающих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различные аспекты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становления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Независимости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Казахстана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МК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МСИ, МОН,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КИСИ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ежеквар-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тально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216 690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ский бюджет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161.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Обеспечить разработку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производство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 наглядной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агитации,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сувенирной продукции,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посвященных тематике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20-летия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Независимости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МК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МК, акимы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г.г. Астаны,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175 000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</w:p>
        </w:tc>
      </w:tr>
      <w:tr>
        <w:trPr>
          <w:trHeight w:val="150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162.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Организовать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торжественную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презентацию и ввод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обращение юбилейной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почтовой марки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МК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МСИ, 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«Казпочта»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нию)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внебюджетные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</w:t>
            </w:r>
          </w:p>
        </w:tc>
      </w:tr>
    </w:tbl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Примечание: расшифровка буквенных аббревиатур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АП - Администрация Президента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АДС и ЖКХ - Агентство Республики Казахстан по делам строительства и жилищно-коммунального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ВАК - Всемирная Ассоциация казахов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ЕврАзЭС - Евразийское экономическое сообщество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КИСИ - Казахстанский институт стратегических исследований при Президенте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КНБ - Комитет национальной безопасности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КС - Конституционный Совет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МВД - Министерство внутренних дел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МЗ - Министерство здравоохранения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МИД - Министерство иностранных дел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МИНТ - Министерство индустрии и новых технологий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МК - Министерство культуры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МК "Жас Отан" - молодежное крыло "Жас Отан" НДП "Hуp Отан"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МНГ - Министерство нефти и газа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МО - Министерство обороны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МОН - Министерство образования и науки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МООС - Министерство охраны окружающей среды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МСИ - Министерство связи и информации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МСХ - Министерство сельского хозяйства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МТК - Министерство транспорта и коммуникаций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МТС - Министерство туризма и спорта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МТСЗН - Министерство труда и социальной защиты населения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МФ - Министерство финансов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МЧС - Министерство по чрезвычайным ситуациям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МЭРТ - Министерство экономического развития и торговли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НДП "Hуp Отан" - Народно-демократическая партия "Hуp Отан"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HAH PK - Национальная академия наук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НБ РК - Национальный Банк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НКА - Национальное космическое агентство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НКЖСДП - Национальная комиссия по делам женщин и семейно-демографической политике при Президенте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ОБСЕ - Организация по безопасности и сотрудничеству в Европе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ОИК - Организация исламская конференция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ОЮЛ "ГАК" - Гражданский Альянс Казахстана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РГ - Республиканская гвардия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САНК - Секретариат Ассамблеи народа Казахстана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УДП РК - Управление делами Президента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ШОС - Шанхайская организация сотрудничества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