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ed8c" w14:textId="4e3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правительствами государств-членов Шанхайской организации сотрудничества о сотрудничестве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2011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хозяйства, совершенное 11 июня 2010 года в городе Ташкенте.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правительствами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Шанхайской организации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сельского хозяйства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15 августа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6, ст. 56)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равноправия и взаимного уважения, в целях развития и укрепления дружественных отношений между народами государств-членов Шанхайской организации сотрудничества (далее - ШОС),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Хартии ШОС от 7 июня 2002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ШОС от 16 августа 2007 года, а также других документов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усиливать сотрудничество в области сельского хозяйства между государствами-членами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государств-членов ШОС развивают сотрудничество по следующим направлениям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земледелие;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животноводство;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пчеловодство;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селекция, семеноводство и племенное дело;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мелиорация, ирригация и сельскохозяйственное орошение;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переработка и торговля сельскохозяйственной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сельскохозяйственное машиностроение;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научные исследования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направления сотрудничества могут быть включены дополнительно по взаимной договоренности Сторон.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сотрудничества, указанные в статье 1 настоящего Соглашения, реализуются в соответствии с "национальным законодательством государств-членов ШОС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научными и инновационными достижениями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передовой техникой и современными сельскохозяйственными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совместных инвестиционных сельскохозяйственных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селькохозяйственных и инновационных выставках-ярмарках, проводимых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внедрение инновационных технологий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информацией о законодательстве государств-членов ШОС и стандартах на биологическое качество и биологическую безопасность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совместных научных конференций, семинаров и круглых столов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исследований, научных экспедиций, обмен экспертами, учеными и техническим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семенами и саженцами, животными, селекционным материалом;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защита и карантин растений, разработка и внедрение научных достижений но биологическим и химическим методам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выявление, локализация и борьба с трансграничными заболеваниями животных и растений, карантинными и особо опасными вредными организмами;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поддержка сельскохозяйственных предприятий и соответствующих хозяйственных структур в установлении прямых экономических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подготовка и повышение квалификаций кадров для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Стороны, по взаимному согласованию, также могут использовать и другие формы сотрудничества, не противоречащие национальному законодательству государств-членов ШОС.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охрану прав на результаты интеллектуальной деятельности, полученных в ходе реализации настоящего Соглашения, в соответствии с национальным законодательством и международными договорами, участниками которых являются государства-члены ШОС.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государств-членов ШОС самостоятельно покрывают все расходы, связанные с выполнением своих обязательств по настоящему Соглашению, если нет иных договоренностей между Сторонами, которые в каждом конкретном случае оформляются отдельными протоколами.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сотрудничества по выполнению положений настоящего Соглашения Стороны создадут специальную рабочую группу государств-членов ШОС по вопросам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специальной рабочей группы регулируется соответствующим регламентом.</w:t>
      </w:r>
    </w:p>
    <w:bookmarkEnd w:id="12"/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отдельных положений настоящего Соглашения Стороны подписывают соответствующие протоколы, которые являются неотъемлемой частью настоящего Соглашения.</w:t>
      </w:r>
    </w:p>
    <w:bookmarkEnd w:id="14"/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Сторон в настоящее Соглашение вносятся изменения и дополнения, оформляемые отдельными протоколами, являющимися неотъемлемой частью настоящего Соглашения.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права и обязательства Сторон, вытекающих из других международных договоров, участниками которых являются их государства.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спорных вопросов и разногласий, связанных с толкованием и применением положений настоящего Соглашения, они разрешаются путем консультаций и переговоров между Сторонами.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языками сотрудничества в рамках настоящего Соглашения являются русский и китайский языки.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вступает в силу с даты получения депозитарием последнего письменного уведомления каждой из подписавших его Сторон о выполнении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автоматически продлеваться на последующие пятилетние периоды, если Стороны не примут иного решения.</w:t>
      </w:r>
    </w:p>
    <w:bookmarkEnd w:id="24"/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любого государства, ставшего членом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через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</w:t>
      </w:r>
    </w:p>
    <w:bookmarkEnd w:id="26"/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выйти из настоящего Соглашения, направив по дипломатическим каналам письменное уведомление об этом депозитарию за 90 дней до предполагаемой даты выхода. Депозитарий известит другие Стороны о данном намерении в течение 30 дней с даты получения уведомления о выходе.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ШОС, который направит Сторонам его заверенную копию в учение 30 дней после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 11 июня 2010 года в одном подлинном экземпляре на русском а китайском языках, причем оба текста имеют одинаковую силу.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Узбекистан</w:t>
      </w:r>
    </w:p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хозяйства, подписанного в Ташкенте 11 июня 2010 года.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