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0689" w14:textId="c9c0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января 2010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2011 года № 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2010 года № 39 "Об утверждении Стратегического плана Министерства образования и науки Республики Казахстан на 2010-2014 годы" (САПП Республики Казахстан, 2010 г., № 7, ст. 95)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на 2010-2014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 и показатели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"Обеспечение доступности качественного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 "Увеличение сети дошкольных организаций":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2"/>
        <w:gridCol w:w="844"/>
        <w:gridCol w:w="1267"/>
        <w:gridCol w:w="1267"/>
        <w:gridCol w:w="1267"/>
        <w:gridCol w:w="1267"/>
        <w:gridCol w:w="1268"/>
        <w:gridCol w:w="1268"/>
        <w:gridCol w:w="1268"/>
      </w:tblGrid>
      <w:tr>
        <w:trPr>
          <w:trHeight w:val="30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2"/>
        <w:gridCol w:w="844"/>
        <w:gridCol w:w="1267"/>
        <w:gridCol w:w="1267"/>
        <w:gridCol w:w="1267"/>
        <w:gridCol w:w="1267"/>
        <w:gridCol w:w="1268"/>
        <w:gridCol w:w="1268"/>
        <w:gridCol w:w="1268"/>
      </w:tblGrid>
      <w:tr>
        <w:trPr>
          <w:trHeight w:val="30" w:hRule="atLeast"/>
        </w:trPr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открытых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количества, ежегодно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1.2: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"Доля школ, ведущих занятия в три смены, от общего количества школ":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"0,6" заменить цифрами "1,1";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"0,5" заменить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"0,4" заменить цифрами "0,9";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"0,3" заменить цифрами "0,7";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"0,2" заменить цифрами "0,5";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ученических мест":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"74324" заменить цифрами "99870";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"70000" заменить цифрами "98081";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"65000" заменить цифрами "88571";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"58000" заменить цифрами "74848";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"50000" заменить цифрами "69594";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 "Развитие сети школ":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"Доля аварийных школ от общего количества школ":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"2,4" заменить цифрами "3,3";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"2,3" заменить цифрами "3,2";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"2,2" заменить цифрами "3,1";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"2,0"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"1,8" заменить цифрами "2,4";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1.2.2 "Оснащение школ лингафонными, мультимедийными (ЛМК) и предметными кабинетами, Интернетом"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573"/>
        <w:gridCol w:w="773"/>
        <w:gridCol w:w="733"/>
        <w:gridCol w:w="793"/>
        <w:gridCol w:w="793"/>
        <w:gridCol w:w="793"/>
        <w:gridCol w:w="793"/>
        <w:gridCol w:w="973"/>
      </w:tblGrid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 от их общего 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ЛМК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основных и средних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кабинетами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модификации, от их общего количества: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необходимыми сетевыми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(Интернет, интерактивное обучение,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 и пр.) с 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скоростью передачи данных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использующих интерактивное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задачу 1.2.5 «Улучшение качества учебников и учебно-методических комплексов» и строку «Создание школы авторов и школы экспертов учебников и учебно-методических комплексов к 2011 году Ед. 0 0 0 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1.2.6 «Повышение квалификации педагогических работников»: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педагогических кадров, прошедших повышение квалификации по технологии 12-летнего образования и по профильному обучению, от общего количества педагогов % 20 25 30 30 30 30 30»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«Доля педагогических кадров, прошедших повышение квалификации, от общего количества педагогов % 20 25 30 30 30 30 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1.2.10 «Развитие системы внешней оценки»: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«Ед.изм.» строки «Средний балл КАЗТЕСТа» слово «Балл» заменить на знак «%»;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«Средний балл КАЗТЕСТа % 76 76,7 77 78 79 79,5 80»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«Средний балл КАЗТЕСТа от общего количества тестовых заданий % 76 76,7 77 78 79 79,5 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колледжах»: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цифры «25» заменить цифрами «21,9»;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цифры «30» заменить цифрами «22»;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цифры «35» заменить цифрами «22,5»;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цифры «36» заменить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цифры «38» заменить цифрами «23,5»;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 «Расширение доступности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«2010 год» строки «Доля введенных ученических мест по системе ТиПО от запланированных на 2009–2014 годы» цифры «11,3»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1"/>
        <w:gridCol w:w="972"/>
        <w:gridCol w:w="1247"/>
        <w:gridCol w:w="1109"/>
        <w:gridCol w:w="1250"/>
        <w:gridCol w:w="1247"/>
        <w:gridCol w:w="1522"/>
        <w:gridCol w:w="1661"/>
        <w:gridCol w:w="241"/>
      </w:tblGrid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сравнении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годом: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колледжах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профлицеях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</w:p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957"/>
        <w:gridCol w:w="1230"/>
        <w:gridCol w:w="1092"/>
        <w:gridCol w:w="1229"/>
        <w:gridCol w:w="1229"/>
        <w:gridCol w:w="1229"/>
        <w:gridCol w:w="1229"/>
        <w:gridCol w:w="819"/>
      </w:tblGrid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кадров в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ТиПО в сравнении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предыдущим годом из МБ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1.3.2 "Повышение качества и эффективности системы технического и профессионального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"Доля учебных заведений, оснащенных современным оборудованием, от общего количества учебных заведений":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"40,7"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"43,5" заменить цифрами "40,7";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"50,5" заменить цифрами "47,3";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"65" заменить цифрами "57";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1.3.3. "Обеспечение организаций технического и профессионального образования квалифицированными инженерно-педагогическими кадрами":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"Количество привлеченных зарубежных преподавателей специальных дисциплин на английском языке" цифры "60" заменить цифрами "56";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"Доля трудоустроенных выпускников вузов от общего числа выпускников, окончивших вузы по госзаказу % 50 50 50 50 50 50 50"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трудоустроенных выпускников, обучавшихся по госзаказу от общего числа выпускников, завершивших обучение по госзаказу % 50 50 50 50 50 50 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1.4.6 "Подготовка кадров, соответствующих требованиям Лиссабонской Конвенции ЮНЕСКО и Болонского процесса":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1"/>
        <w:gridCol w:w="820"/>
        <w:gridCol w:w="956"/>
        <w:gridCol w:w="1092"/>
        <w:gridCol w:w="1229"/>
        <w:gridCol w:w="1229"/>
        <w:gridCol w:w="1229"/>
        <w:gridCol w:w="1229"/>
        <w:gridCol w:w="1093"/>
      </w:tblGrid>
      <w:tr>
        <w:trPr>
          <w:trHeight w:val="30" w:hRule="atLeast"/>
        </w:trPr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зачетных баллов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кредитной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 типу европейской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перевода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(ESTC)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"Научное и научно-техническое обеспечение базовых отраслей экономики и социальной сферы":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2.1.6 "Социальная поддержка выдающихся, а также талантливых молодых ученых, внесших крупный вклад в развитие отечественной науки и техники, материальное стимулирование научно-технической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820"/>
        <w:gridCol w:w="1230"/>
        <w:gridCol w:w="1229"/>
        <w:gridCol w:w="1229"/>
        <w:gridCol w:w="1229"/>
        <w:gridCol w:w="1229"/>
        <w:gridCol w:w="1229"/>
        <w:gridCol w:w="1229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"Создание условий для развития детей и молодежи, вовлечения их в социально-экономическое развитие страны":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"Уровень патриотизма молодежи (по данным социологических опросов)":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"80" заменить цифрами "75,3";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"80" заменить цифрами "75,3";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"80" заменить цифрами "75,3";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"82" заменить цифрами "75,3";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"83" заменить цифрами "76";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"Повышение эффективности управления и финансирования системы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4.1.4 "Усиление административного ресурса Министерства с учетом его территориальных органов":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работников Министерства, прошедших повышение квалификации, с учетом его территориальных органов, в том числе по вопросам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"291" заменить цифрами "142";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"244" заменить цифрами "108";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"249" заменить цифрами "108";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"247" заменить цифрами "108";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"282" заменить цифрами "143";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работников Министерства с учетом его территориальных органов, прошедших курсы обучения государственному языку":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"65" заменить цифрами "95";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"57" заменить цифрами "43";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"60" заменить цифрами "44";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"65" заменить цифрами "43";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"55" заменить цифрами "44";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работников Министерства с учетом его территориальных органов, прошедших курсы обучения английскому языку":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"58" заменить цифрами "54";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"60"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 год" цифры "60" заменить цифрами "37";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"2013 год" цифры "65"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"2014 год" цифры "73" заменить цифрами "34";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"Возможные риски":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153"/>
        <w:gridCol w:w="513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Децентрализация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образованием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 показателей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системой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(попечительские Советы,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 др.)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3"/>
        <w:gridCol w:w="3473"/>
        <w:gridCol w:w="4973"/>
      </w:tblGrid>
      <w:tr>
        <w:trPr>
          <w:trHeight w:val="30" w:hRule="atLeast"/>
        </w:trPr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Неготовность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незаинтересованность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министерств-соисполнителей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науки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 целей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межотраслевой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 координации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bookmarkStart w:name="z10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8.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формированию и реализации государственной политики в области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"2 259 394" заменить цифрами "2 224 394";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"Оказание социальной поддержки обучающимся по программам технического и профессионального, послесреднего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"Предполагаемый среднегодовой контингент стипендиатов, из числа граждан, получающих техническое и профессиональное, послесреднее образование" цифры "2 512" заменить цифрами "1 884";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"293 137" заменить цифрами "272 512";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"Развитие сетей инновационной системы по проекту коммерциализации научных исследований":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специалистов, обученных коммерциализации технологий за рубежом (долгосрочные практические курсы)" цифру "6"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специалистов, обученных коммерциализации технологий в Казахстане (краткосрочные курсы)" цифру "20"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ученых, работающих в Центре передовых технологий и привлеченных из развитых стран" цифру "5"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"1 209 728" заменить цифрами "214 499";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"Строительство и реконструкция объектов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"11 237 823" заменить цифрами "10 793 636";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"Разработка и апробация учебников и учебно-методических комплексов для организаций образования, издание и доставка учебной литературы для республиканских организаций, предоставляющих услуги в области образования, и казахской диаспоры за рубежом":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строке: "Планируемое количество наименований разработанных учебников и учебно-методических комплексов для организаций технического и профессионального, послесреднего образования, по предмету "Самопознание" (в том числе электронные), электронных учебников и учебно-методических комплексов, учебно-методического материала для 12-летней школы" цифры "952" заменить цифрами "620";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"Планируемое количество наименований изданных, переизданных и доставленных учебников и учебно-методических комплексов для учащихся республиканских организаций образования и казахской диаспоры за рубежом, организаций технического и профессионального, послесреднего образования, учебно-методического материала для 12-летней школы, в т.ч. планируемое количество наименований изданных для республиканских организаций по предмету "Самопознание" ГОСО, учебных программ, учебников и УМК" цифры "385" заменить цифрами "401";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"Планируемое количество наименований разработанных перспективных учебников и учебно-методических комплексов для специальных (коррекционных) организаций образования" цифру "4"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"Планируемое количество наименований переведенных перспективных учебников и учебно-методических комплексов для специальных (коррекционных) организаций образования" цифру "8"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"Планируемое количество наименований адаптированных российских учебников и учебно-методических комплексов в соответствии со стандартами Республики Казахстан" цифру "4"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"Обучение и воспитание одаренных детей":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среднее количество учащихся в Национальном научно-практическом, образовательном и оздоровительном центре "Бобек" цифры "560" заменить цифрами "506";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среднее количество учащихся в Назарбаев Интеллектуальных школах" цифры "4 434" заменить цифрами "2 977";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государственных учреждениях" цифры "407,7" заменить цифрами "432,7";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государственных предприятиях" цифры "129,5" заменить цифрами "135,9";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9"/>
        <w:gridCol w:w="1224"/>
        <w:gridCol w:w="884"/>
        <w:gridCol w:w="884"/>
        <w:gridCol w:w="1288"/>
        <w:gridCol w:w="1501"/>
        <w:gridCol w:w="950"/>
      </w:tblGrid>
      <w:tr>
        <w:trPr>
          <w:trHeight w:val="30" w:hRule="atLeast"/>
        </w:trPr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детский сад/предшкола (3-6 лет)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"4 846 148" заменить цифрами "4 531 846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"Проведение республиканских школьных олимпиад, конкурсов, внешкольных мероприятий республиканского значения":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"869 337 " заменить цифрами "869 269";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012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 изложить в новой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"Целевые текущие трансферты областным бюджетам, бюджетам городов Астаны и Алматы на привлечение зарубежных преподавателей английского языка для профессиональных лицеев":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"234 000" заменить цифрами "233 220";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"Подготовка кадров в области культуры и искусства":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по программам магистратуры" цифры "140" заменить цифрами "115";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в докторантуру PhD по государственному заказу" цифры "20" заменить цифрой "9";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"2 729 962" заменить цифрами "2 801 284";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"Подготовка специалистов с высшим и послевузовским образованием":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по программам магистратуры" цифры "2 599" заменить цифрами "2 624";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в докторантуру PhD по государственному заказу" цифры "180" заменить цифрами "191";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"Методологическое обеспечение системы образования и анализ качества образовательных 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разработанных и доработанных стандартов для высшего профессионального образования" цифры "169" заменить цифрами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рейтинга высших учебных заведений" цифры "140" заменить цифрами "82";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029 "Целевые текущие трансферты областным бюджетам, бюджетам городов Астаны и Алматы на содержание вновь вводимых объектов образования":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"8 956 655" заменить цифрами "10 001 916";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030 "Оказание социальной поддержки обучающимся по программам высшего и послевузовского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"Планируемый среднегодовой контингент стипендиатов всех категорий, из числа граждан, получающих высшее и послевузовское образование" цифры "97 004" заменить цифрами "95 064";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качества":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"Планируемый % обеспеченности стипендией" цифры "85" заменить цифрами "83";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"16 604 638" заменить цифрами "15 604 638";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036 "Материально-техническое оснащение Министерства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приобретаемых лицензионных продуктов" цифры "100" заменить цифрами "419";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"16 905" заменить цифрами "19 048";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037 "Материально-техническое оснащение организаций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государственных предприятий образования, обеспеченных оборудованием и другими основными средствами" цифру "4"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приобретенных государственными предприятиями образования основных средств и нематериальных активов" цифры "559" заменить цифрами "667";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"Ориентировочная оснащенность оборудованием и другими основными средствами от потребности государственных предприятий образования" цифры "22"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"453 987" заменить цифрами "655 061";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043 "Формирование уставного капитала АО "Тюркская академия""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048 "Целевые текущие трансферты областным бюджетам, бюджетам городов Астаны и Алматы на оснащение учебным оборудованием кабинетов физики, химии, биологии в государственных учреждениях основного среднего и общего 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"2 331 193" заменить цифрами "2 330 625";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055 "Фундаментальные и прикладные научные исследования":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"10 081 611" заменить цифрами "10 239 238";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058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начального, основного среднего и общего 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"2 543 319" заменить цифрами "2 542 045";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066 "Целевые трансферты на развитие бюджету города Астаны на увеличение уставного капитала АО "Astana Knowledge city"":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"9 700 000" заменить цифрами "16 982 026";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071 "Целевые текущие трансферты областным бюджетам, бюджетам городов Астаны и Алматы на приобретение оборудования для кабинетов "Самопознания"":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 строки "Расходы на реализацию программы" цифры "14 700" заменить цифрами "14 518";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074 "Модернизация технического и профессионального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экспертов, участвующих в реализации компонентов проекта" цифры "207"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закупаемых зарубежных стандартов" цифры "30"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обучающих семинаров по реализации компонентов проекта" цифру "6"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разработанных профессиональных стандартов" цифры "30"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экспертов, участвующих в реализации компонентов проекта" цифры "207"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082 "Увеличение уставного капитала АО "Назарбаев Университет"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120 "Прикладные научные исследования" изложить в новой редакции согласно приложению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таблицы "Свод бюджетных расходов" и "Распределение расходов по стратегическим направлениям и бюджетным программам Министерства образования и науки Республики Казахстан"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20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187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2"/>
        <w:gridCol w:w="3850"/>
        <w:gridCol w:w="1190"/>
        <w:gridCol w:w="1176"/>
        <w:gridCol w:w="1273"/>
        <w:gridCol w:w="1193"/>
        <w:gridCol w:w="1213"/>
        <w:gridCol w:w="1213"/>
      </w:tblGrid>
      <w:tr>
        <w:trPr>
          <w:trHeight w:val="13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18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областному бюджету Алматинской 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сейсмоусиления объектов образования</w:t>
            </w:r>
          </w:p>
        </w:tc>
      </w:tr>
      <w:tr>
        <w:trPr>
          <w:trHeight w:val="13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16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доступности качественного образования</w:t>
            </w:r>
          </w:p>
        </w:tc>
      </w:tr>
      <w:tr>
        <w:trPr>
          <w:trHeight w:val="9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Обеспечение равного доступа к дошкольному образованию</w:t>
            </w:r>
          </w:p>
        </w:tc>
      </w:tr>
      <w:tr>
        <w:trPr>
          <w:trHeight w:val="16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Увеличение сети организаций дошкольного образования</w:t>
            </w:r>
          </w:p>
        </w:tc>
      </w:tr>
      <w:tr>
        <w:trPr>
          <w:trHeight w:val="16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доступности школьного образования и повышение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</w:tr>
      <w:tr>
        <w:trPr>
          <w:trHeight w:val="16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Развитие сети школ</w:t>
            </w:r>
          </w:p>
        </w:tc>
      </w:tr>
      <w:tr>
        <w:trPr>
          <w:trHeight w:val="165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Удовлетворение потребностей 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 конкурентоспособными специалистами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обслуживающего труда</w:t>
            </w:r>
          </w:p>
        </w:tc>
      </w:tr>
      <w:tr>
        <w:trPr>
          <w:trHeight w:val="69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Расширение доступности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вводимых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вводимых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школ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школ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сейсмоусилению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местах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школ с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сменным обучением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кадров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обучением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Планируемое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школ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 в ученических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школ с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сменным обучением 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 зданий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72 655 791,3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60 099 985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</w:tbl>
    <w:bookmarkStart w:name="z20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187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4656"/>
        <w:gridCol w:w="1071"/>
        <w:gridCol w:w="1053"/>
        <w:gridCol w:w="920"/>
        <w:gridCol w:w="1122"/>
        <w:gridCol w:w="1100"/>
        <w:gridCol w:w="1080"/>
      </w:tblGrid>
      <w:tr>
        <w:trPr>
          <w:trHeight w:val="24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«Формирование уставного капитала АО «Тюркская академия»</w:t>
            </w:r>
          </w:p>
        </w:tc>
      </w:tr>
      <w:tr>
        <w:trPr>
          <w:trHeight w:val="51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уставного капитала АО «Тюркская академия» на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научно-образовательной деятельности Тюркского мира</w:t>
            </w:r>
          </w:p>
        </w:tc>
      </w:tr>
      <w:tr>
        <w:trPr>
          <w:trHeight w:val="31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Научное и научно-техническое обеспечение базовых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социальной сферы</w:t>
            </w:r>
          </w:p>
        </w:tc>
      </w:tr>
      <w:tr>
        <w:trPr>
          <w:trHeight w:val="31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Достижение конкурентоспособности и сбалансированности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обеспечивающей получение, генерирование и передачу знаний,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востребованных для устойчивого инновационного развития страны</w:t>
            </w:r>
          </w:p>
        </w:tc>
      </w:tr>
      <w:tr>
        <w:trPr>
          <w:trHeight w:val="54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Создание современной научной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Проведение совместных научных исследований с ведущими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центрами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Привлечение зарубежных ученых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качества научных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2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новой престижной Тюркской академии международного уровня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тюркского мира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70 650,0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187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4653"/>
        <w:gridCol w:w="1071"/>
        <w:gridCol w:w="1052"/>
        <w:gridCol w:w="919"/>
        <w:gridCol w:w="1115"/>
        <w:gridCol w:w="1106"/>
        <w:gridCol w:w="1087"/>
      </w:tblGrid>
      <w:tr>
        <w:trPr>
          <w:trHeight w:val="24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51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научных исследований о новых знаниях, о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системах, разработка научных основ системных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преобразований экономики, устойчивого развития общества, науки;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позиции казахстанской науки в рамках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научно-технологического пространства государств, участников СНГ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мировом разделении научного труда. Предусмотрена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"Системное обобщение и внедрение в общественную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социально-политической истории Казахстана".</w:t>
            </w:r>
          </w:p>
        </w:tc>
      </w:tr>
      <w:tr>
        <w:trPr>
          <w:trHeight w:val="315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Научное и научно-техническое обеспечение базовых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социальной сферы</w:t>
            </w:r>
          </w:p>
        </w:tc>
      </w:tr>
      <w:tr>
        <w:trPr>
          <w:trHeight w:val="315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Достижение конкурентоспособности и сбалансированности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обеспечивающей получение, генерирование и передачу знаний,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востребованных для устойчивого инновационного развития страны</w:t>
            </w:r>
          </w:p>
        </w:tc>
      </w:tr>
      <w:tr>
        <w:trPr>
          <w:trHeight w:val="54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Проведение совместных научных исследований с ведущими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центрами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Привлечение зарубежных ученых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 Повышение качества научных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25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грантовой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 консорциумов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научных разработок и технологий в различных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обеспечивающих конкурентоспособность науки и инновационное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РК</w:t>
            </w:r>
          </w:p>
        </w:tc>
      </w:tr>
      <w:tr>
        <w:trPr>
          <w:trHeight w:val="675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bookmarkStart w:name="z20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187</w:t>
      </w:r>
    </w:p>
    <w:bookmarkEnd w:id="13"/>
    <w:bookmarkStart w:name="z2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2"/>
        <w:gridCol w:w="2233"/>
        <w:gridCol w:w="1999"/>
        <w:gridCol w:w="2106"/>
        <w:gridCol w:w="2106"/>
        <w:gridCol w:w="2064"/>
      </w:tblGrid>
      <w:tr>
        <w:trPr>
          <w:trHeight w:val="300" w:hRule="atLeast"/>
        </w:trPr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52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 из них: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178 805 771,3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193 286 581,0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194 904 263,0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200 893 292,0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196 752 735,0</w:t>
            </w:r>
          </w:p>
        </w:tc>
      </w:tr>
      <w:tr>
        <w:trPr>
          <w:trHeight w:val="6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87 692 082,6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97 769 788,0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110 698 425,0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145 576 126,0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157 335 453,0</w:t>
            </w:r>
          </w:p>
        </w:tc>
      </w:tr>
      <w:tr>
        <w:trPr>
          <w:trHeight w:val="66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91 113 688,7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95 516 793,0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84 205 838,0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55 317 166,0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39 417 282,0</w:t>
            </w:r>
          </w:p>
        </w:tc>
      </w:tr>
      <w:tr>
        <w:trPr>
          <w:trHeight w:val="67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из них: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18 449 844,0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15 462 133,0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6 936 844,0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10 898 646,0</w:t>
            </w:r>
          </w:p>
        </w:tc>
      </w:tr>
      <w:tr>
        <w:trPr>
          <w:trHeight w:val="6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9 928 347,0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15 121 483,0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6 561 844,0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6 563 646,0</w:t>
            </w:r>
          </w:p>
        </w:tc>
      </w:tr>
      <w:tr>
        <w:trPr>
          <w:trHeight w:val="63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8 521 497,0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340 650,0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4 335 000,0</w:t>
            </w:r>
          </w:p>
        </w:tc>
      </w:tr>
      <w:tr>
        <w:trPr>
          <w:trHeight w:val="57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178 805 771,3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211 736 425,0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210 366 396,0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207 830 136,0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207 651 381,0</w:t>
            </w:r>
          </w:p>
        </w:tc>
      </w:tr>
      <w:tr>
        <w:trPr>
          <w:trHeight w:val="73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87 692 082,6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107 698 135,0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125 819 908,0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152 137 970,0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163 899 099,0</w:t>
            </w:r>
          </w:p>
        </w:tc>
      </w:tr>
      <w:tr>
        <w:trPr>
          <w:trHeight w:val="73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91 113 688,7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104 038 290,0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84 546 488,0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55 692 166,0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43 752 282,0</w:t>
            </w:r>
          </w:p>
        </w:tc>
      </w:tr>
    </w:tbl>
    <w:bookmarkStart w:name="z2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187</w:t>
      </w:r>
    </w:p>
    <w:bookmarkEnd w:id="15"/>
    <w:bookmarkStart w:name="z2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 направлениям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бюджетным программам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1366"/>
        <w:gridCol w:w="821"/>
        <w:gridCol w:w="4070"/>
        <w:gridCol w:w="1361"/>
        <w:gridCol w:w="1681"/>
        <w:gridCol w:w="1342"/>
        <w:gridCol w:w="1542"/>
        <w:gridCol w:w="1522"/>
      </w:tblGrid>
      <w:tr>
        <w:trPr>
          <w:trHeight w:val="25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178 805 771,3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211 736 425,0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210 366 396,0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207 830 136,0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207 651 381,0</w:t>
            </w:r>
          </w:p>
        </w:tc>
      </w:tr>
      <w:tr>
        <w:trPr>
          <w:trHeight w:val="675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качественного образования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158 506 368,8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182 083 202,0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178 893 352,0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188 334 562,0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190 236 060,0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48 480 753,8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53 188 102,0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66 713 139,0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82 193 751,0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89 754 668,0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 издание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предоставляющих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казахской диаспоры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151 288,9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317 239,0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355 499,0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318 823,0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323 765,0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одаренных детей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1 443 690,9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2 375 258,0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4 531 846,0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12 427 472,0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13 318 458,0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конкурсов,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369 119,0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384 227,0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869 269,0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394 714,0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417 575,0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1 730 720,9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2 194 844,0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2 801 284,0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3 435 092,0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3 814 741,0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пилотов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181 230,0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214 783,0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220 195,0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252 497,4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293 850,0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348 697,0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422 847,0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438 350,0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образованием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26 041 440,0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31 747 055,0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38 053 446,0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46 195 838,0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51 033 318,0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межправительственному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соглашению (Египетский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«Нур-Мубарак»)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25 274,0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33 869,0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50 895,0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138 627,9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222 682,0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257 886,0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образовательных услуг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648 568,8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906 732,0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938 454,0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897 842,0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953 301,0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учебных заведениях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«Болашак»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15 984 322,0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12 683 892,0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16 131 968,0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15 087 779,0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16 191 487,0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«Казтест»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51 285,0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56 818,0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767 103,0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776 879,0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850 368,0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904 626,0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975 057,0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777 928,0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993 919,0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1 275 233,0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1 470 130,0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1 634 946,0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96 887 925,8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101 259 348,0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86 787 392,0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88 274 331,0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94 559 082,0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205 367,0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272 512,0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354 513,0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400 367,0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8 549 489,0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72 655 791,3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60 099 985,0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38 227 069,0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английского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лицеев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233 220,0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1 848 195,0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5 997 531,0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10 001 916,0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19 002 282,0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21 924 974,0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программам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9 669 031,3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14 216 406,0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15 604 638,0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19 542 877,0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21 906 404,0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 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2 412 400,0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2 320 129,0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2 330 625,0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3 019 489,0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3 019 489,0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среднего 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2 676 268,2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2 428 910,0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2 542 045,0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2 543 319,0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2 543 319,0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«Самопознание»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«Самопознание»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1 519 609,0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1 519 609,0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1 519 609,0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системе 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7 299 278,0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4 535 360,0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заказа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1 530 473,0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2 720 604,0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3 816 473,0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4 769 151,0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переподготовку кадров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9 737 987,0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1 679 791,8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1 699 495,0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1 041 074,0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577 613,0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587 310,0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1 150 807,8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1 085 967,0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386 013,0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442 097,0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446 518,0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528 984,0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613 528,0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655 061,0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135 516,0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140 792,0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4 335 000,0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11 457 897,4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25 936 257,0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24 011 097,0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16 913 867,0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11 107 897,4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16 064 760,0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10 793 636,0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7 113 867,0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«Финансовый центр»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АО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школы»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7 534 745,0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12 717 461,0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АО «Тюркская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академия»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АО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986 752,0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Научное и научно-техническое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социальной сферы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18 073 617,9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27 063 465,0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28 501 677,0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16 369 981,0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13 987 683,0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10 916 776,0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8 969 530,0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11 191 541,0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16 057 313,0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13 669 780,0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ценностям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411 682,0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486 243,0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547 200,0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613 540,0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649 680,0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148 830,8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147 126,0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157 585,0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161 867,0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184 775,3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219 894,0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286 977,0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316 539,0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10 164 962,9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8 129 956,0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10 239 238,0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9 987 730,0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7 528 872,0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науки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5 067 911,9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18 091 887,0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17 064 406,0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96 147,0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стипендии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67 911,9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91 887,0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105 207,0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АО «Astana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Knowledge city»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18 000 000,0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16 982 026,0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190 213,0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научных исследований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190 213,0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004 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016 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99 018,0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научно-технологический холдинг «Парасат»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молодежи, вовлечения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598 685,0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727 925,0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698 575,0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745 861,0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598 685,0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697 648,0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727 925,0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698 575,0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745 861,0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патриотическому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воспитанию граждан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591 243,0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691 314,0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682 979,0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663 779,0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709 282,0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образования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37 685,0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</w:p>
        </w:tc>
      </w:tr>
      <w:tr>
        <w:trPr>
          <w:trHeight w:val="255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1 627 099,6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1 892 110,0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2 243 442,0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2 427 018,0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2 681 777,0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1 574 474,9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1 854 006,0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2 224 394,0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2 408 582,0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2 663 157,0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1 574 474,9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1 854 006,0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2 224 394,0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2 408 582,0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2 663 157,0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52 624,7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18 436,0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52 624,7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38 104,0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19 048,0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18 436,0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