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e03ad" w14:textId="bfe03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государственной услуги "Оформление приглашений в Республику Казахстан по частным и служебным делам"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28 февраля 2011 года № 198. Утратило силу постановлением Правительства Республики Казахстан от 19 февраля 2014 года № 113</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19.02.2014 </w:t>
      </w:r>
      <w:r>
        <w:rPr>
          <w:rFonts w:ascii="Times New Roman"/>
          <w:b w:val="false"/>
          <w:i w:val="false"/>
          <w:color w:val="ff0000"/>
          <w:sz w:val="28"/>
        </w:rPr>
        <w:t>№ 113</w:t>
      </w:r>
      <w:r>
        <w:rPr>
          <w:rFonts w:ascii="Times New Roman"/>
          <w:b w:val="false"/>
          <w:i w:val="false"/>
          <w:color w:val="ff0000"/>
          <w:sz w:val="28"/>
        </w:rPr>
        <w:t>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34</w:t>
      </w:r>
      <w:r>
        <w:rPr>
          <w:rFonts w:ascii="Times New Roman"/>
          <w:b w:val="false"/>
          <w:i w:val="false"/>
          <w:color w:val="000000"/>
          <w:sz w:val="28"/>
        </w:rPr>
        <w:t xml:space="preserve"> Бюджетного кодекса Республики Казахстан от 4 декабря 2008 года и статьями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w:t>
      </w:r>
      <w:r>
        <w:rPr>
          <w:rFonts w:ascii="Times New Roman"/>
          <w:b w:val="false"/>
          <w:i w:val="false"/>
          <w:color w:val="000000"/>
          <w:sz w:val="28"/>
        </w:rPr>
        <w:t xml:space="preserve"> Закона Республики Казахстан от 27 ноября 2000 года "Об административных процедурах"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"Оформление приглашений в Республику Казахстан по частным и служебным делам".</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28 февраля 2011 года № 198</w:t>
      </w:r>
    </w:p>
    <w:bookmarkEnd w:id="1"/>
    <w:bookmarkStart w:name="z5" w:id="2"/>
    <w:p>
      <w:pPr>
        <w:spacing w:after="0"/>
        <w:ind w:left="0"/>
        <w:jc w:val="left"/>
      </w:pPr>
      <w:r>
        <w:rPr>
          <w:rFonts w:ascii="Times New Roman"/>
          <w:b/>
          <w:i w:val="false"/>
          <w:color w:val="000000"/>
        </w:rPr>
        <w:t xml:space="preserve"> 
СТАНДАРТ</w:t>
      </w:r>
      <w:r>
        <w:br/>
      </w:r>
      <w:r>
        <w:rPr>
          <w:rFonts w:ascii="Times New Roman"/>
          <w:b/>
          <w:i w:val="false"/>
          <w:color w:val="000000"/>
        </w:rPr>
        <w:t>
государственной услуги</w:t>
      </w:r>
      <w:r>
        <w:br/>
      </w:r>
      <w:r>
        <w:rPr>
          <w:rFonts w:ascii="Times New Roman"/>
          <w:b/>
          <w:i w:val="false"/>
          <w:color w:val="000000"/>
        </w:rPr>
        <w:t>
"Оформление приглашений в Республику Казахстан</w:t>
      </w:r>
      <w:r>
        <w:br/>
      </w:r>
      <w:r>
        <w:rPr>
          <w:rFonts w:ascii="Times New Roman"/>
          <w:b/>
          <w:i w:val="false"/>
          <w:color w:val="000000"/>
        </w:rPr>
        <w:t>
по частным и служебным делам"</w:t>
      </w:r>
    </w:p>
    <w:bookmarkEnd w:id="2"/>
    <w:bookmarkStart w:name="z6" w:id="3"/>
    <w:p>
      <w:pPr>
        <w:spacing w:after="0"/>
        <w:ind w:left="0"/>
        <w:jc w:val="left"/>
      </w:pPr>
      <w:r>
        <w:rPr>
          <w:rFonts w:ascii="Times New Roman"/>
          <w:b/>
          <w:i w:val="false"/>
          <w:color w:val="000000"/>
        </w:rPr>
        <w:t xml:space="preserve"> 
1. Общие положения</w:t>
      </w:r>
    </w:p>
    <w:bookmarkEnd w:id="3"/>
    <w:bookmarkStart w:name="z7" w:id="4"/>
    <w:p>
      <w:pPr>
        <w:spacing w:after="0"/>
        <w:ind w:left="0"/>
        <w:jc w:val="both"/>
      </w:pPr>
      <w:r>
        <w:rPr>
          <w:rFonts w:ascii="Times New Roman"/>
          <w:b w:val="false"/>
          <w:i w:val="false"/>
          <w:color w:val="000000"/>
          <w:sz w:val="28"/>
        </w:rPr>
        <w:t>
      1.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подразделениями миграционной полиции Министерства внутренних дел Республики Казахстан (далее – МВД) и управлениями миграционной полиции департаментов внутренних дел городов Астаны, Алматы и областей (далее – УМП ДВД), указанными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Государственная услуга также предоставляется через веб-портал "Электронного правительства": www.egov.kz (далее – веб-портал).</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постановления Правительства РК от 23.07.2013 </w:t>
      </w:r>
      <w:r>
        <w:rPr>
          <w:rFonts w:ascii="Times New Roman"/>
          <w:b w:val="false"/>
          <w:i w:val="false"/>
          <w:color w:val="000000"/>
          <w:sz w:val="28"/>
        </w:rPr>
        <w:t>№ 734</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ff0000"/>
          <w:sz w:val="28"/>
        </w:rPr>
        <w:t xml:space="preserve">Сноска. Пункт 2 в редакции постановления Правительства РК от 23.07.2013 </w:t>
      </w:r>
      <w:r>
        <w:rPr>
          <w:rFonts w:ascii="Times New Roman"/>
          <w:b w:val="false"/>
          <w:i w:val="false"/>
          <w:color w:val="000000"/>
          <w:sz w:val="28"/>
        </w:rPr>
        <w:t>№ 734</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статей 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48</w:t>
      </w:r>
      <w:r>
        <w:rPr>
          <w:rFonts w:ascii="Times New Roman"/>
          <w:b w:val="false"/>
          <w:i w:val="false"/>
          <w:color w:val="000000"/>
          <w:sz w:val="28"/>
        </w:rPr>
        <w:t xml:space="preserve"> Закона Республики Казахстан от 22 июля 2011 года "О миграции населения";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статей 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xml:space="preserve"> Закона Республики Казахстан от 19 июня 1995 года "О правовом положении иностранцев";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пунктов 5</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Правил въезда и пребывания иммигрантов в Республике Казахстан, а также их выезда из Республики Казахстан, утвержденных постановлением Правительства Республики Казахстан от 21 января 2012 года № 148 "Об утверждении Правил въезда и пребывания иммигрантов в Республике Казахстан, а также их выезда из Республики Казахстан и Правил осуществления миграционного контроля, а также учета иностранцев и лиц без гражданства, незаконно пересекающих Государственную границу Республики Казахстан, незаконно пребывающих на территории Республики Казахстан, а также лиц, которым запрещен въезд на территорию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Типового стандарта</w:t>
      </w:r>
      <w:r>
        <w:rPr>
          <w:rFonts w:ascii="Times New Roman"/>
          <w:b w:val="false"/>
          <w:i w:val="false"/>
          <w:color w:val="000000"/>
          <w:sz w:val="28"/>
        </w:rPr>
        <w:t xml:space="preserve"> государственной услуги, утвержденного постановлением Правительства Республики Казахстан от 30 июня 2007 года № 558;</w:t>
      </w:r>
      <w:r>
        <w:br/>
      </w:r>
      <w:r>
        <w:rPr>
          <w:rFonts w:ascii="Times New Roman"/>
          <w:b w:val="false"/>
          <w:i w:val="false"/>
          <w:color w:val="000000"/>
          <w:sz w:val="28"/>
        </w:rPr>
        <w:t>
</w:t>
      </w:r>
      <w:r>
        <w:rPr>
          <w:rFonts w:ascii="Times New Roman"/>
          <w:b w:val="false"/>
          <w:i w:val="false"/>
          <w:color w:val="000000"/>
          <w:sz w:val="28"/>
        </w:rPr>
        <w:t>
      пункта 438 реестра государственных услуг, оказываемых физическим и юридическим лицам,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июля 2010 года № 745.</w:t>
      </w:r>
      <w:r>
        <w:br/>
      </w:r>
      <w:r>
        <w:rPr>
          <w:rFonts w:ascii="Times New Roman"/>
          <w:b w:val="false"/>
          <w:i w:val="false"/>
          <w:color w:val="000000"/>
          <w:sz w:val="28"/>
        </w:rPr>
        <w:t>
      При обращении в электронной форме через веб-портал на электронную почту или в личный кабинет физического либо юридического лица по каналам связи направляются подтверждение о разрешении на въезд потребителя в Республику Казахстан, либо мотивированный ответ об отказе в предоставлении услуги.</w:t>
      </w:r>
      <w:r>
        <w:br/>
      </w:r>
      <w:r>
        <w:rPr>
          <w:rFonts w:ascii="Times New Roman"/>
          <w:b w:val="false"/>
          <w:i w:val="false"/>
          <w:color w:val="000000"/>
          <w:sz w:val="28"/>
        </w:rPr>
        <w:t>
      </w:t>
      </w:r>
      <w:r>
        <w:rPr>
          <w:rFonts w:ascii="Times New Roman"/>
          <w:b w:val="false"/>
          <w:i w:val="false"/>
          <w:color w:val="ff0000"/>
          <w:sz w:val="28"/>
        </w:rPr>
        <w:t xml:space="preserve">Сноска. Пункт 3 с изменениями, внесенными постановлением Правительства РК от 23.07.2013 </w:t>
      </w:r>
      <w:r>
        <w:rPr>
          <w:rFonts w:ascii="Times New Roman"/>
          <w:b w:val="false"/>
          <w:i w:val="false"/>
          <w:color w:val="000000"/>
          <w:sz w:val="28"/>
        </w:rPr>
        <w:t>№ 734</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Полная информация о порядке оказания государственной услуги и необходимых документах, а также образцы их заполнения располагаются на интернет-ресурсе Министерства внутренних дел Республики Казахстан:  www.mvd.kz в разделе "О деятельности органов внутренних дел", департаментов внутренних дел областей, городов Астаны, Алматы перечень которых указан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а также в официальных источниках информации и на стендах, расположенных в подразделениях миграционной полиции.</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 приглашение установленного образца (</w:t>
      </w:r>
      <w:r>
        <w:rPr>
          <w:rFonts w:ascii="Times New Roman"/>
          <w:b w:val="false"/>
          <w:i w:val="false"/>
          <w:color w:val="000000"/>
          <w:sz w:val="28"/>
        </w:rPr>
        <w:t>приложение 2</w:t>
      </w:r>
      <w:r>
        <w:rPr>
          <w:rFonts w:ascii="Times New Roman"/>
          <w:b w:val="false"/>
          <w:i w:val="false"/>
          <w:color w:val="000000"/>
          <w:sz w:val="28"/>
        </w:rPr>
        <w:t>) и письмо-приглашение (</w:t>
      </w:r>
      <w:r>
        <w:rPr>
          <w:rFonts w:ascii="Times New Roman"/>
          <w:b w:val="false"/>
          <w:i w:val="false"/>
          <w:color w:val="000000"/>
          <w:sz w:val="28"/>
        </w:rPr>
        <w:t>приложение 3</w:t>
      </w:r>
      <w:r>
        <w:rPr>
          <w:rFonts w:ascii="Times New Roman"/>
          <w:b w:val="false"/>
          <w:i w:val="false"/>
          <w:color w:val="000000"/>
          <w:sz w:val="28"/>
        </w:rPr>
        <w:t>) заверенное визовой печатью и подписью начальника Управления миграционной полиции либо мотивированный ответ об отказе в предоставлении услуги.</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сроки оказания государственной услуги с момента сдачи потребителем необходимых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 семь рабочих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 не более 15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потребителя в день обращения - не более 15 минут;</w:t>
      </w:r>
      <w:r>
        <w:br/>
      </w:r>
      <w:r>
        <w:rPr>
          <w:rFonts w:ascii="Times New Roman"/>
          <w:b w:val="false"/>
          <w:i w:val="false"/>
          <w:color w:val="000000"/>
          <w:sz w:val="28"/>
        </w:rPr>
        <w:t>
</w:t>
      </w:r>
      <w:r>
        <w:rPr>
          <w:rFonts w:ascii="Times New Roman"/>
          <w:b w:val="false"/>
          <w:i w:val="false"/>
          <w:color w:val="000000"/>
          <w:sz w:val="28"/>
        </w:rPr>
        <w:t>
      4) с момента подачи электронного запроса через веб-портал для получения государственной услуги – семь рабочих дней.</w:t>
      </w:r>
      <w:r>
        <w:br/>
      </w:r>
      <w:r>
        <w:rPr>
          <w:rFonts w:ascii="Times New Roman"/>
          <w:b w:val="false"/>
          <w:i w:val="false"/>
          <w:color w:val="000000"/>
          <w:sz w:val="28"/>
        </w:rPr>
        <w:t>
      </w:t>
      </w:r>
      <w:r>
        <w:rPr>
          <w:rFonts w:ascii="Times New Roman"/>
          <w:b w:val="false"/>
          <w:i w:val="false"/>
          <w:color w:val="ff0000"/>
          <w:sz w:val="28"/>
        </w:rPr>
        <w:t xml:space="preserve">Сноска. Пункт 7 с изменениями, внесенными постановлением Правительства РК от 23.07.2013 </w:t>
      </w:r>
      <w:r>
        <w:rPr>
          <w:rFonts w:ascii="Times New Roman"/>
          <w:b w:val="false"/>
          <w:i w:val="false"/>
          <w:color w:val="000000"/>
          <w:sz w:val="28"/>
        </w:rPr>
        <w:t>№ 734</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8. Государственная услуга является платной. За оказание государственной услуги взимается государственная пошлина в соответствии со </w:t>
      </w:r>
      <w:r>
        <w:rPr>
          <w:rFonts w:ascii="Times New Roman"/>
          <w:b w:val="false"/>
          <w:i w:val="false"/>
          <w:color w:val="000000"/>
          <w:sz w:val="28"/>
        </w:rPr>
        <w:t>статьей 538</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которая составляет 50 процентов от размера месячного расчетного показателя, установленного на день уплаты государственной пошлины.</w:t>
      </w:r>
      <w:r>
        <w:br/>
      </w:r>
      <w:r>
        <w:rPr>
          <w:rFonts w:ascii="Times New Roman"/>
          <w:b w:val="false"/>
          <w:i w:val="false"/>
          <w:color w:val="000000"/>
          <w:sz w:val="28"/>
        </w:rPr>
        <w:t>
</w:t>
      </w:r>
      <w:r>
        <w:rPr>
          <w:rFonts w:ascii="Times New Roman"/>
          <w:b w:val="false"/>
          <w:i w:val="false"/>
          <w:color w:val="000000"/>
          <w:sz w:val="28"/>
        </w:rPr>
        <w:t>
      Государственная пошлина оплачивается через банковские учреждения Республики Казахстан, которыми выдается документ (квитанция), подтверждающий размер и дату оплаты.</w:t>
      </w:r>
      <w:r>
        <w:br/>
      </w:r>
      <w:r>
        <w:rPr>
          <w:rFonts w:ascii="Times New Roman"/>
          <w:b w:val="false"/>
          <w:i w:val="false"/>
          <w:color w:val="000000"/>
          <w:sz w:val="28"/>
        </w:rPr>
        <w:t>
</w:t>
      </w:r>
      <w:r>
        <w:rPr>
          <w:rFonts w:ascii="Times New Roman"/>
          <w:b w:val="false"/>
          <w:i w:val="false"/>
          <w:color w:val="000000"/>
          <w:sz w:val="28"/>
        </w:rPr>
        <w:t>
      9. Государственная услуга предоставляется шесть дней в неделю (понедельник - пятница с 9-00 до 18-00 часов, с перерывом на обед с 13-00 до 14-30, в субботу с 9-00 до 13-00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При обращении через веб-портал государственная услуга предоставляется круглосуточно.</w:t>
      </w:r>
      <w:r>
        <w:br/>
      </w:r>
      <w:r>
        <w:rPr>
          <w:rFonts w:ascii="Times New Roman"/>
          <w:b w:val="false"/>
          <w:i w:val="false"/>
          <w:color w:val="000000"/>
          <w:sz w:val="28"/>
        </w:rPr>
        <w:t>
      </w:t>
      </w:r>
      <w:r>
        <w:rPr>
          <w:rFonts w:ascii="Times New Roman"/>
          <w:b w:val="false"/>
          <w:i w:val="false"/>
          <w:color w:val="ff0000"/>
          <w:sz w:val="28"/>
        </w:rPr>
        <w:t xml:space="preserve">Сноска. Пункт 9 с изменением, внесенным постановлением Правительства РК от 23.07.2013 </w:t>
      </w:r>
      <w:r>
        <w:rPr>
          <w:rFonts w:ascii="Times New Roman"/>
          <w:b w:val="false"/>
          <w:i w:val="false"/>
          <w:color w:val="000000"/>
          <w:sz w:val="28"/>
        </w:rPr>
        <w:t>№ 734</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10. Помещения подразделений миграционной полиции, в которых оказывается данная государственная услуга, располагаются на первом этаже здания, имеют отдельный от других подразделений органов внутренних дел вход с пандусами, предназначенными для доступа людей с ограниченными физическими возможностями, зал ожидания, места для заполнения документов, оснащаются стендами с перечнем необходимых документов и образцами их заполнения.</w:t>
      </w:r>
    </w:p>
    <w:bookmarkEnd w:id="4"/>
    <w:bookmarkStart w:name="z26" w:id="5"/>
    <w:p>
      <w:pPr>
        <w:spacing w:after="0"/>
        <w:ind w:left="0"/>
        <w:jc w:val="left"/>
      </w:pPr>
      <w:r>
        <w:rPr>
          <w:rFonts w:ascii="Times New Roman"/>
          <w:b/>
          <w:i w:val="false"/>
          <w:color w:val="000000"/>
        </w:rPr>
        <w:t xml:space="preserve"> 
2. Порядок оказания государственной услуги</w:t>
      </w:r>
    </w:p>
    <w:bookmarkEnd w:id="5"/>
    <w:bookmarkStart w:name="z27" w:id="6"/>
    <w:p>
      <w:pPr>
        <w:spacing w:after="0"/>
        <w:ind w:left="0"/>
        <w:jc w:val="both"/>
      </w:pPr>
      <w:r>
        <w:rPr>
          <w:rFonts w:ascii="Times New Roman"/>
          <w:b w:val="false"/>
          <w:i w:val="false"/>
          <w:color w:val="000000"/>
          <w:sz w:val="28"/>
        </w:rPr>
        <w:t>
      11. Для получения государственной услуги, физические лица и приглашающие организации представляют следующие документы:</w:t>
      </w:r>
      <w:r>
        <w:br/>
      </w:r>
      <w:r>
        <w:rPr>
          <w:rFonts w:ascii="Times New Roman"/>
          <w:b w:val="false"/>
          <w:i w:val="false"/>
          <w:color w:val="000000"/>
          <w:sz w:val="28"/>
        </w:rPr>
        <w:t>
</w:t>
      </w:r>
      <w:r>
        <w:rPr>
          <w:rFonts w:ascii="Times New Roman"/>
          <w:b w:val="false"/>
          <w:i w:val="false"/>
          <w:color w:val="000000"/>
          <w:sz w:val="28"/>
        </w:rPr>
        <w:t>
      Для приглашения иностранных граждан по частным делам:</w:t>
      </w:r>
      <w:r>
        <w:br/>
      </w:r>
      <w:r>
        <w:rPr>
          <w:rFonts w:ascii="Times New Roman"/>
          <w:b w:val="false"/>
          <w:i w:val="false"/>
          <w:color w:val="000000"/>
          <w:sz w:val="28"/>
        </w:rPr>
        <w:t>
</w:t>
      </w:r>
      <w:r>
        <w:rPr>
          <w:rFonts w:ascii="Times New Roman"/>
          <w:b w:val="false"/>
          <w:i w:val="false"/>
          <w:color w:val="000000"/>
          <w:sz w:val="28"/>
        </w:rPr>
        <w:t>
      1) ходатайство произвольной формы;</w:t>
      </w:r>
      <w:r>
        <w:br/>
      </w:r>
      <w:r>
        <w:rPr>
          <w:rFonts w:ascii="Times New Roman"/>
          <w:b w:val="false"/>
          <w:i w:val="false"/>
          <w:color w:val="000000"/>
          <w:sz w:val="28"/>
        </w:rPr>
        <w:t>
</w:t>
      </w:r>
      <w:r>
        <w:rPr>
          <w:rFonts w:ascii="Times New Roman"/>
          <w:b w:val="false"/>
          <w:i w:val="false"/>
          <w:color w:val="000000"/>
          <w:sz w:val="28"/>
        </w:rPr>
        <w:t>
      2) заявление-анкету установленной формы в двух экземплярах;</w:t>
      </w:r>
      <w:r>
        <w:br/>
      </w:r>
      <w:r>
        <w:rPr>
          <w:rFonts w:ascii="Times New Roman"/>
          <w:b w:val="false"/>
          <w:i w:val="false"/>
          <w:color w:val="000000"/>
          <w:sz w:val="28"/>
        </w:rPr>
        <w:t>
</w:t>
      </w:r>
      <w:r>
        <w:rPr>
          <w:rFonts w:ascii="Times New Roman"/>
          <w:b w:val="false"/>
          <w:i w:val="false"/>
          <w:color w:val="000000"/>
          <w:sz w:val="28"/>
        </w:rPr>
        <w:t>
      3) квитанцию об уплате государственной </w:t>
      </w:r>
      <w:r>
        <w:rPr>
          <w:rFonts w:ascii="Times New Roman"/>
          <w:b w:val="false"/>
          <w:i w:val="false"/>
          <w:color w:val="000000"/>
          <w:sz w:val="28"/>
        </w:rPr>
        <w:t>пошлины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Ходатайства иностранных граждан, прибывших в Республику Казахстан на срок более 6 месяцев, о приглашении в Республику Казахстан родственников и знакомых, рассматриваются органами внутренних дел на основании письменных обращений принимающих организаций.</w:t>
      </w:r>
      <w:r>
        <w:br/>
      </w:r>
      <w:r>
        <w:rPr>
          <w:rFonts w:ascii="Times New Roman"/>
          <w:b w:val="false"/>
          <w:i w:val="false"/>
          <w:color w:val="000000"/>
          <w:sz w:val="28"/>
        </w:rPr>
        <w:t>
</w:t>
      </w:r>
      <w:r>
        <w:rPr>
          <w:rFonts w:ascii="Times New Roman"/>
          <w:b w:val="false"/>
          <w:i w:val="false"/>
          <w:color w:val="000000"/>
          <w:sz w:val="28"/>
        </w:rPr>
        <w:t>
      Вместе с письменными обращениями принимающие организации представляют также заявления-анкеты, заполненные иностранными гражданами, приглашающими своих родственников и знакомых из-за границы.</w:t>
      </w:r>
      <w:r>
        <w:br/>
      </w:r>
      <w:r>
        <w:rPr>
          <w:rFonts w:ascii="Times New Roman"/>
          <w:b w:val="false"/>
          <w:i w:val="false"/>
          <w:color w:val="000000"/>
          <w:sz w:val="28"/>
        </w:rPr>
        <w:t>
</w:t>
      </w:r>
      <w:r>
        <w:rPr>
          <w:rFonts w:ascii="Times New Roman"/>
          <w:b w:val="false"/>
          <w:i w:val="false"/>
          <w:color w:val="000000"/>
          <w:sz w:val="28"/>
        </w:rPr>
        <w:t>
      Приглашения в этом случае иностранным гражданам выдаются подразделениями миграционной полиции через представителей этих организаций.</w:t>
      </w:r>
      <w:r>
        <w:br/>
      </w:r>
      <w:r>
        <w:rPr>
          <w:rFonts w:ascii="Times New Roman"/>
          <w:b w:val="false"/>
          <w:i w:val="false"/>
          <w:color w:val="000000"/>
          <w:sz w:val="28"/>
        </w:rPr>
        <w:t>
</w:t>
      </w:r>
      <w:r>
        <w:rPr>
          <w:rFonts w:ascii="Times New Roman"/>
          <w:b w:val="false"/>
          <w:i w:val="false"/>
          <w:color w:val="000000"/>
          <w:sz w:val="28"/>
        </w:rPr>
        <w:t>
      Для приглашения иностранных граждан с деловыми целями и в качестве туристов, негосударственные организации представляют в органы внутренних дел, по месту жительства граждан и дислокации организации, следующие документы:</w:t>
      </w:r>
      <w:r>
        <w:br/>
      </w:r>
      <w:r>
        <w:rPr>
          <w:rFonts w:ascii="Times New Roman"/>
          <w:b w:val="false"/>
          <w:i w:val="false"/>
          <w:color w:val="000000"/>
          <w:sz w:val="28"/>
        </w:rPr>
        <w:t>
</w:t>
      </w:r>
      <w:r>
        <w:rPr>
          <w:rFonts w:ascii="Times New Roman"/>
          <w:b w:val="false"/>
          <w:i w:val="false"/>
          <w:color w:val="000000"/>
          <w:sz w:val="28"/>
        </w:rPr>
        <w:t>
      1) письмо - приглашение установленной формы (</w:t>
      </w:r>
      <w:r>
        <w:rPr>
          <w:rFonts w:ascii="Times New Roman"/>
          <w:b w:val="false"/>
          <w:i w:val="false"/>
          <w:color w:val="000000"/>
          <w:sz w:val="28"/>
        </w:rPr>
        <w:t>приложение 3</w:t>
      </w:r>
      <w:r>
        <w:rPr>
          <w:rFonts w:ascii="Times New Roman"/>
          <w:b w:val="false"/>
          <w:i w:val="false"/>
          <w:color w:val="000000"/>
          <w:sz w:val="28"/>
        </w:rPr>
        <w:t>) в трех экземплярах;</w:t>
      </w:r>
      <w:r>
        <w:br/>
      </w:r>
      <w:r>
        <w:rPr>
          <w:rFonts w:ascii="Times New Roman"/>
          <w:b w:val="false"/>
          <w:i w:val="false"/>
          <w:color w:val="000000"/>
          <w:sz w:val="28"/>
        </w:rPr>
        <w:t>
</w:t>
      </w:r>
      <w:r>
        <w:rPr>
          <w:rFonts w:ascii="Times New Roman"/>
          <w:b w:val="false"/>
          <w:i w:val="false"/>
          <w:color w:val="000000"/>
          <w:sz w:val="28"/>
        </w:rPr>
        <w:t>
      2) квитанцию об уплате государственной </w:t>
      </w:r>
      <w:r>
        <w:rPr>
          <w:rFonts w:ascii="Times New Roman"/>
          <w:b w:val="false"/>
          <w:i w:val="false"/>
          <w:color w:val="000000"/>
          <w:sz w:val="28"/>
        </w:rPr>
        <w:t>пошлины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Для получения государственной услуги через веб-портал заполняются анкета и заявление в электронной форме на веб-портале с использованием электронной цифровой подписи физического или юридического лица.</w:t>
      </w:r>
      <w:r>
        <w:br/>
      </w:r>
      <w:r>
        <w:rPr>
          <w:rFonts w:ascii="Times New Roman"/>
          <w:b w:val="false"/>
          <w:i w:val="false"/>
          <w:color w:val="000000"/>
          <w:sz w:val="28"/>
        </w:rPr>
        <w:t>
      </w:t>
      </w:r>
      <w:r>
        <w:rPr>
          <w:rFonts w:ascii="Times New Roman"/>
          <w:b w:val="false"/>
          <w:i w:val="false"/>
          <w:color w:val="ff0000"/>
          <w:sz w:val="28"/>
        </w:rPr>
        <w:t xml:space="preserve">Сноска. Пункт 11 с изменением, внесенным постановлением Правительства РК от 23.07.2013 </w:t>
      </w:r>
      <w:r>
        <w:rPr>
          <w:rFonts w:ascii="Times New Roman"/>
          <w:b w:val="false"/>
          <w:i w:val="false"/>
          <w:color w:val="000000"/>
          <w:sz w:val="28"/>
        </w:rPr>
        <w:t>№ 734</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 Бланки, которые выдаются сотрудниками подразделений миграционной полиции, также размещаются на интернет-ресурсах МВД и ДВД,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13. Документы, указанные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сдаются в подразделения миграционной полиции по месту пребывания потребителя согласно </w:t>
      </w:r>
      <w:r>
        <w:rPr>
          <w:rFonts w:ascii="Times New Roman"/>
          <w:b w:val="false"/>
          <w:i w:val="false"/>
          <w:color w:val="000000"/>
          <w:sz w:val="28"/>
        </w:rPr>
        <w:t>приложению 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14. После приема документов сотрудником подразделения миграционной полиции потребителю выдается талон о принятии документов,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 с указанием даты выдачи.</w:t>
      </w:r>
      <w:r>
        <w:br/>
      </w:r>
      <w:r>
        <w:rPr>
          <w:rFonts w:ascii="Times New Roman"/>
          <w:b w:val="false"/>
          <w:i w:val="false"/>
          <w:color w:val="000000"/>
          <w:sz w:val="28"/>
        </w:rPr>
        <w:t>
</w:t>
      </w:r>
      <w:r>
        <w:rPr>
          <w:rFonts w:ascii="Times New Roman"/>
          <w:b w:val="false"/>
          <w:i w:val="false"/>
          <w:color w:val="000000"/>
          <w:sz w:val="28"/>
        </w:rPr>
        <w:t>
      15. О принятом решении по приглашению, потребитель уведомляется сотрудниками подразделения миграционной полиции по телефону или на личном приеме.</w:t>
      </w:r>
      <w:r>
        <w:br/>
      </w:r>
      <w:r>
        <w:rPr>
          <w:rFonts w:ascii="Times New Roman"/>
          <w:b w:val="false"/>
          <w:i w:val="false"/>
          <w:color w:val="000000"/>
          <w:sz w:val="28"/>
        </w:rPr>
        <w:t>
</w:t>
      </w:r>
      <w:r>
        <w:rPr>
          <w:rFonts w:ascii="Times New Roman"/>
          <w:b w:val="false"/>
          <w:i w:val="false"/>
          <w:color w:val="000000"/>
          <w:sz w:val="28"/>
        </w:rPr>
        <w:t>
      16. Иностранцу либо лицу без гражданства отказывается в предоставлении государственной услуги:</w:t>
      </w:r>
      <w:r>
        <w:br/>
      </w:r>
      <w:r>
        <w:rPr>
          <w:rFonts w:ascii="Times New Roman"/>
          <w:b w:val="false"/>
          <w:i w:val="false"/>
          <w:color w:val="000000"/>
          <w:sz w:val="28"/>
        </w:rPr>
        <w:t>
</w:t>
      </w:r>
      <w:r>
        <w:rPr>
          <w:rFonts w:ascii="Times New Roman"/>
          <w:b w:val="false"/>
          <w:i w:val="false"/>
          <w:color w:val="000000"/>
          <w:sz w:val="28"/>
        </w:rPr>
        <w:t>
      1) в интересах обеспечения государственной безопасности, охраны общественного порядка или здоровья населения;</w:t>
      </w:r>
      <w:r>
        <w:br/>
      </w:r>
      <w:r>
        <w:rPr>
          <w:rFonts w:ascii="Times New Roman"/>
          <w:b w:val="false"/>
          <w:i w:val="false"/>
          <w:color w:val="000000"/>
          <w:sz w:val="28"/>
        </w:rPr>
        <w:t>
</w:t>
      </w:r>
      <w:r>
        <w:rPr>
          <w:rFonts w:ascii="Times New Roman"/>
          <w:b w:val="false"/>
          <w:i w:val="false"/>
          <w:color w:val="000000"/>
          <w:sz w:val="28"/>
        </w:rPr>
        <w:t>
      2) если его действия направлены на насильственное изменение конституционного строя;</w:t>
      </w:r>
      <w:r>
        <w:br/>
      </w:r>
      <w:r>
        <w:rPr>
          <w:rFonts w:ascii="Times New Roman"/>
          <w:b w:val="false"/>
          <w:i w:val="false"/>
          <w:color w:val="000000"/>
          <w:sz w:val="28"/>
        </w:rPr>
        <w:t>
</w:t>
      </w:r>
      <w:r>
        <w:rPr>
          <w:rFonts w:ascii="Times New Roman"/>
          <w:b w:val="false"/>
          <w:i w:val="false"/>
          <w:color w:val="000000"/>
          <w:sz w:val="28"/>
        </w:rPr>
        <w:t>
      3) если он выступает против суверенитета Республики Казахстан, призывает к нарушению единства и целостности ее территории;</w:t>
      </w:r>
      <w:r>
        <w:br/>
      </w:r>
      <w:r>
        <w:rPr>
          <w:rFonts w:ascii="Times New Roman"/>
          <w:b w:val="false"/>
          <w:i w:val="false"/>
          <w:color w:val="000000"/>
          <w:sz w:val="28"/>
        </w:rPr>
        <w:t>
</w:t>
      </w:r>
      <w:r>
        <w:rPr>
          <w:rFonts w:ascii="Times New Roman"/>
          <w:b w:val="false"/>
          <w:i w:val="false"/>
          <w:color w:val="000000"/>
          <w:sz w:val="28"/>
        </w:rPr>
        <w:t>
      4) если он разжигает межгосударственную, межнациональную и религиозную вражду;</w:t>
      </w:r>
      <w:r>
        <w:br/>
      </w:r>
      <w:r>
        <w:rPr>
          <w:rFonts w:ascii="Times New Roman"/>
          <w:b w:val="false"/>
          <w:i w:val="false"/>
          <w:color w:val="000000"/>
          <w:sz w:val="28"/>
        </w:rPr>
        <w:t>
</w:t>
      </w:r>
      <w:r>
        <w:rPr>
          <w:rFonts w:ascii="Times New Roman"/>
          <w:b w:val="false"/>
          <w:i w:val="false"/>
          <w:color w:val="000000"/>
          <w:sz w:val="28"/>
        </w:rPr>
        <w:t>
      5) если это необходимо для защиты прав и законных интересов граждан Республики Казахстан и других лиц;</w:t>
      </w:r>
      <w:r>
        <w:br/>
      </w:r>
      <w:r>
        <w:rPr>
          <w:rFonts w:ascii="Times New Roman"/>
          <w:b w:val="false"/>
          <w:i w:val="false"/>
          <w:color w:val="000000"/>
          <w:sz w:val="28"/>
        </w:rPr>
        <w:t>
</w:t>
      </w:r>
      <w:r>
        <w:rPr>
          <w:rFonts w:ascii="Times New Roman"/>
          <w:b w:val="false"/>
          <w:i w:val="false"/>
          <w:color w:val="000000"/>
          <w:sz w:val="28"/>
        </w:rPr>
        <w:t>
      6) если он осужден за террористическую деятельность либо признан судом особо опасным рецидивистом;</w:t>
      </w:r>
      <w:r>
        <w:br/>
      </w:r>
      <w:r>
        <w:rPr>
          <w:rFonts w:ascii="Times New Roman"/>
          <w:b w:val="false"/>
          <w:i w:val="false"/>
          <w:color w:val="000000"/>
          <w:sz w:val="28"/>
        </w:rPr>
        <w:t>
</w:t>
      </w:r>
      <w:r>
        <w:rPr>
          <w:rFonts w:ascii="Times New Roman"/>
          <w:b w:val="false"/>
          <w:i w:val="false"/>
          <w:color w:val="000000"/>
          <w:sz w:val="28"/>
        </w:rPr>
        <w:t>
      7) если он не представил подтверждения о наличии средств, необходимых для пребывания и выезда из Республики Казахстан, в порядке, </w:t>
      </w:r>
      <w:r>
        <w:rPr>
          <w:rFonts w:ascii="Times New Roman"/>
          <w:b w:val="false"/>
          <w:i w:val="false"/>
          <w:color w:val="000000"/>
          <w:sz w:val="28"/>
        </w:rPr>
        <w:t>определяемом</w:t>
      </w:r>
      <w:r>
        <w:rPr>
          <w:rFonts w:ascii="Times New Roman"/>
          <w:b w:val="false"/>
          <w:i w:val="false"/>
          <w:color w:val="000000"/>
          <w:sz w:val="28"/>
        </w:rPr>
        <w:t xml:space="preserve"> Правительством Республики Казахстан, за исключением оралманов, лиц, родившихся или ранее состоявших в гражданстве Республики Казахстан или Казахской Советской Социалистической Республики, и членов их семей;</w:t>
      </w:r>
      <w:r>
        <w:br/>
      </w:r>
      <w:r>
        <w:rPr>
          <w:rFonts w:ascii="Times New Roman"/>
          <w:b w:val="false"/>
          <w:i w:val="false"/>
          <w:color w:val="000000"/>
          <w:sz w:val="28"/>
        </w:rPr>
        <w:t>
</w:t>
      </w:r>
      <w:r>
        <w:rPr>
          <w:rFonts w:ascii="Times New Roman"/>
          <w:b w:val="false"/>
          <w:i w:val="false"/>
          <w:color w:val="000000"/>
          <w:sz w:val="28"/>
        </w:rPr>
        <w:t>
      8) если во время предыдущего пребывания в Республике Казахстан были установлены факты нарушения им </w:t>
      </w:r>
      <w:r>
        <w:rPr>
          <w:rFonts w:ascii="Times New Roman"/>
          <w:b w:val="false"/>
          <w:i w:val="false"/>
          <w:color w:val="000000"/>
          <w:sz w:val="28"/>
        </w:rPr>
        <w:t>законодательства</w:t>
      </w:r>
      <w:r>
        <w:rPr>
          <w:rFonts w:ascii="Times New Roman"/>
          <w:b w:val="false"/>
          <w:i w:val="false"/>
          <w:color w:val="000000"/>
          <w:sz w:val="28"/>
        </w:rPr>
        <w:t xml:space="preserve"> о правовом положении иностранных граждан в Республике Казахстан, таможенного, валютного или иного законодательства республики;</w:t>
      </w:r>
      <w:r>
        <w:br/>
      </w:r>
      <w:r>
        <w:rPr>
          <w:rFonts w:ascii="Times New Roman"/>
          <w:b w:val="false"/>
          <w:i w:val="false"/>
          <w:color w:val="000000"/>
          <w:sz w:val="28"/>
        </w:rPr>
        <w:t>
</w:t>
      </w:r>
      <w:r>
        <w:rPr>
          <w:rFonts w:ascii="Times New Roman"/>
          <w:b w:val="false"/>
          <w:i w:val="false"/>
          <w:color w:val="000000"/>
          <w:sz w:val="28"/>
        </w:rPr>
        <w:t>
      9) если при обращении ходатайства о въезде он сообщил о себе ложные сведения или не представил необходимые документы в срок, установленный законодательством Республики Казахстан.</w:t>
      </w:r>
    </w:p>
    <w:bookmarkEnd w:id="6"/>
    <w:bookmarkStart w:name="z52" w:id="7"/>
    <w:p>
      <w:pPr>
        <w:spacing w:after="0"/>
        <w:ind w:left="0"/>
        <w:jc w:val="left"/>
      </w:pPr>
      <w:r>
        <w:rPr>
          <w:rFonts w:ascii="Times New Roman"/>
          <w:b/>
          <w:i w:val="false"/>
          <w:color w:val="000000"/>
        </w:rPr>
        <w:t xml:space="preserve"> 
3. Принципы работы</w:t>
      </w:r>
    </w:p>
    <w:bookmarkEnd w:id="7"/>
    <w:bookmarkStart w:name="z53" w:id="8"/>
    <w:p>
      <w:pPr>
        <w:spacing w:after="0"/>
        <w:ind w:left="0"/>
        <w:jc w:val="both"/>
      </w:pPr>
      <w:r>
        <w:rPr>
          <w:rFonts w:ascii="Times New Roman"/>
          <w:b w:val="false"/>
          <w:i w:val="false"/>
          <w:color w:val="000000"/>
          <w:sz w:val="28"/>
        </w:rPr>
        <w:t>
      17. Деятельность подразделений миграционной полиции осуществляется на принципах вежливости, предоставления исчерпывающей информации, обеспечения сохранности документов, защиты и конфиденциальности информации о содержании документов потребителя.</w:t>
      </w:r>
    </w:p>
    <w:bookmarkEnd w:id="8"/>
    <w:bookmarkStart w:name="z54" w:id="9"/>
    <w:p>
      <w:pPr>
        <w:spacing w:after="0"/>
        <w:ind w:left="0"/>
        <w:jc w:val="left"/>
      </w:pPr>
      <w:r>
        <w:rPr>
          <w:rFonts w:ascii="Times New Roman"/>
          <w:b/>
          <w:i w:val="false"/>
          <w:color w:val="000000"/>
        </w:rPr>
        <w:t xml:space="preserve"> 
4. Результаты работы</w:t>
      </w:r>
    </w:p>
    <w:bookmarkEnd w:id="9"/>
    <w:bookmarkStart w:name="z55" w:id="10"/>
    <w:p>
      <w:pPr>
        <w:spacing w:after="0"/>
        <w:ind w:left="0"/>
        <w:jc w:val="both"/>
      </w:pPr>
      <w:r>
        <w:rPr>
          <w:rFonts w:ascii="Times New Roman"/>
          <w:b w:val="false"/>
          <w:i w:val="false"/>
          <w:color w:val="000000"/>
          <w:sz w:val="28"/>
        </w:rPr>
        <w:t>
      18. Результаты работы подразделений миграционной полиции измеряются показателями качества и эффективности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государственных услуг, по которым оценивается работа подразделений миграционной полиции, утверждается приказом МВД Республики Казахстан.</w:t>
      </w:r>
    </w:p>
    <w:bookmarkEnd w:id="10"/>
    <w:bookmarkStart w:name="z57" w:id="11"/>
    <w:p>
      <w:pPr>
        <w:spacing w:after="0"/>
        <w:ind w:left="0"/>
        <w:jc w:val="left"/>
      </w:pPr>
      <w:r>
        <w:rPr>
          <w:rFonts w:ascii="Times New Roman"/>
          <w:b/>
          <w:i w:val="false"/>
          <w:color w:val="000000"/>
        </w:rPr>
        <w:t xml:space="preserve"> 
5. Порядок обжалования</w:t>
      </w:r>
    </w:p>
    <w:bookmarkEnd w:id="11"/>
    <w:bookmarkStart w:name="z58" w:id="12"/>
    <w:p>
      <w:pPr>
        <w:spacing w:after="0"/>
        <w:ind w:left="0"/>
        <w:jc w:val="both"/>
      </w:pPr>
      <w:r>
        <w:rPr>
          <w:rFonts w:ascii="Times New Roman"/>
          <w:b w:val="false"/>
          <w:i w:val="false"/>
          <w:color w:val="000000"/>
          <w:sz w:val="28"/>
        </w:rPr>
        <w:t>
      20. Информацию о порядке обжалования результатов оказания государственной услуги можно получить в секретариате ДВД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МВД.</w:t>
      </w:r>
      <w:r>
        <w:br/>
      </w:r>
      <w:r>
        <w:rPr>
          <w:rFonts w:ascii="Times New Roman"/>
          <w:b w:val="false"/>
          <w:i w:val="false"/>
          <w:color w:val="000000"/>
          <w:sz w:val="28"/>
        </w:rPr>
        <w:t>
      </w:t>
      </w:r>
      <w:r>
        <w:rPr>
          <w:rFonts w:ascii="Times New Roman"/>
          <w:b w:val="false"/>
          <w:i w:val="false"/>
          <w:color w:val="ff0000"/>
          <w:sz w:val="28"/>
        </w:rPr>
        <w:t xml:space="preserve">Сноска. Пункт 20 в редакции постановления Правительства РК от 23.07.2013 </w:t>
      </w:r>
      <w:r>
        <w:rPr>
          <w:rFonts w:ascii="Times New Roman"/>
          <w:b w:val="false"/>
          <w:i w:val="false"/>
          <w:color w:val="000000"/>
          <w:sz w:val="28"/>
        </w:rPr>
        <w:t>№ 734</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21. Жалобы принимаются в письменном виде по почте, электронной почте, либо нарочно через канцелярии органов внутренних дел (далее - ОВД), ДВД, МВД в рабочие дни с 9-00 до 18-00 часов, с перерывом на обед с 13-00 до 14-30, а также в субботу с 9-00 до 13-00 часов.</w:t>
      </w:r>
      <w:r>
        <w:br/>
      </w:r>
      <w:r>
        <w:rPr>
          <w:rFonts w:ascii="Times New Roman"/>
          <w:b w:val="false"/>
          <w:i w:val="false"/>
          <w:color w:val="000000"/>
          <w:sz w:val="28"/>
        </w:rPr>
        <w:t>
</w:t>
      </w:r>
      <w:r>
        <w:rPr>
          <w:rFonts w:ascii="Times New Roman"/>
          <w:b w:val="false"/>
          <w:i w:val="false"/>
          <w:color w:val="000000"/>
          <w:sz w:val="28"/>
        </w:rPr>
        <w:t>
      22. Жалоба о некорректном обслуживании подается в </w:t>
      </w:r>
      <w:r>
        <w:rPr>
          <w:rFonts w:ascii="Times New Roman"/>
          <w:b w:val="false"/>
          <w:i w:val="false"/>
          <w:color w:val="000000"/>
          <w:sz w:val="28"/>
        </w:rPr>
        <w:t>установленном</w:t>
      </w:r>
      <w:r>
        <w:rPr>
          <w:rFonts w:ascii="Times New Roman"/>
          <w:b w:val="false"/>
          <w:i w:val="false"/>
          <w:color w:val="000000"/>
          <w:sz w:val="28"/>
        </w:rPr>
        <w:t>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вышестоящему руководству ОВД, ДВД, МВД, указанному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ff0000"/>
          <w:sz w:val="28"/>
        </w:rPr>
        <w:t xml:space="preserve">Сноска. Пункт 22 в редакции постановления Правительства РК от 23.07.2013 </w:t>
      </w:r>
      <w:r>
        <w:rPr>
          <w:rFonts w:ascii="Times New Roman"/>
          <w:b w:val="false"/>
          <w:i w:val="false"/>
          <w:color w:val="000000"/>
          <w:sz w:val="28"/>
        </w:rPr>
        <w:t>№ 734</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потребитель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принимается в письменном виде в произвольной форме по почте, электронной почте либо нарочно через канцелярию ОВД, ДВД, МВД.</w:t>
      </w:r>
      <w:r>
        <w:br/>
      </w:r>
      <w:r>
        <w:rPr>
          <w:rFonts w:ascii="Times New Roman"/>
          <w:b w:val="false"/>
          <w:i w:val="false"/>
          <w:color w:val="000000"/>
          <w:sz w:val="28"/>
        </w:rPr>
        <w:t>
      </w:t>
      </w:r>
      <w:r>
        <w:rPr>
          <w:rFonts w:ascii="Times New Roman"/>
          <w:b w:val="false"/>
          <w:i w:val="false"/>
          <w:color w:val="ff0000"/>
          <w:sz w:val="28"/>
        </w:rPr>
        <w:t xml:space="preserve">Сноска. Пункт 24 в редакции постановления Правительства РК от 23.07.2013 </w:t>
      </w:r>
      <w:r>
        <w:rPr>
          <w:rFonts w:ascii="Times New Roman"/>
          <w:b w:val="false"/>
          <w:i w:val="false"/>
          <w:color w:val="000000"/>
          <w:sz w:val="28"/>
        </w:rPr>
        <w:t>№ 734</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журнале учета информации органа внутренних дел. Документом, подтверждающим принятия жалобы, является талон, с указанием даты и времени, фамилии и инициалов лица, принявшего обращение/жалобу, а также срок и место получения ответа на поданную жалобу и контактные данные должностных лиц, у которых можно узнать о ходе рассмотрения жалобы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Жалоба рассматривается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обращения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Дополнительную информацию о государственной услуге можно получить по адресу: 010000, город Астана, улица Тәуелсіздік 1/1, МВД на интернет-ресурсе МВД: www.mvd.kz в разделе "О деятельности органов внутренних дел", телефон приемной 8(7172) 71-51-31, ДВД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ff0000"/>
          <w:sz w:val="28"/>
        </w:rPr>
        <w:t xml:space="preserve">Сноска. Пункт 26 в редакции постановления Правительства РК от 23.07.2013 </w:t>
      </w:r>
      <w:r>
        <w:rPr>
          <w:rFonts w:ascii="Times New Roman"/>
          <w:b w:val="false"/>
          <w:i w:val="false"/>
          <w:color w:val="000000"/>
          <w:sz w:val="28"/>
        </w:rPr>
        <w:t>№ 734</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End w:id="12"/>
    <w:bookmarkStart w:name="z67" w:id="1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приглашений      </w:t>
      </w:r>
      <w:r>
        <w:br/>
      </w:r>
      <w:r>
        <w:rPr>
          <w:rFonts w:ascii="Times New Roman"/>
          <w:b w:val="false"/>
          <w:i w:val="false"/>
          <w:color w:val="000000"/>
          <w:sz w:val="28"/>
        </w:rPr>
        <w:t xml:space="preserve">
в Республику Казахстан      </w:t>
      </w:r>
      <w:r>
        <w:br/>
      </w:r>
      <w:r>
        <w:rPr>
          <w:rFonts w:ascii="Times New Roman"/>
          <w:b w:val="false"/>
          <w:i w:val="false"/>
          <w:color w:val="000000"/>
          <w:sz w:val="28"/>
        </w:rPr>
        <w:t xml:space="preserve">
по частным и служебным делам"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3387"/>
        <w:gridCol w:w="2794"/>
        <w:gridCol w:w="2090"/>
        <w:gridCol w:w="2187"/>
        <w:gridCol w:w="2059"/>
      </w:tblGrid>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Департаменты</w:t>
            </w:r>
            <w:r>
              <w:br/>
            </w:r>
            <w:r>
              <w:rPr>
                <w:rFonts w:ascii="Times New Roman"/>
                <w:b w:val="false"/>
                <w:i w:val="false"/>
                <w:color w:val="000000"/>
                <w:sz w:val="20"/>
              </w:rPr>
              <w:t>
</w:t>
            </w:r>
            <w:r>
              <w:rPr>
                <w:rFonts w:ascii="Times New Roman"/>
                <w:b w:val="false"/>
                <w:i w:val="false"/>
                <w:color w:val="000000"/>
                <w:sz w:val="20"/>
              </w:rPr>
              <w:t>внутренних дел</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w:t>
            </w:r>
            <w:r>
              <w:br/>
            </w:r>
            <w:r>
              <w:rPr>
                <w:rFonts w:ascii="Times New Roman"/>
                <w:b w:val="false"/>
                <w:i w:val="false"/>
                <w:color w:val="000000"/>
                <w:sz w:val="20"/>
              </w:rPr>
              <w:t>
</w:t>
            </w:r>
            <w:r>
              <w:rPr>
                <w:rFonts w:ascii="Times New Roman"/>
                <w:b w:val="false"/>
                <w:i w:val="false"/>
                <w:color w:val="000000"/>
                <w:sz w:val="20"/>
              </w:rPr>
              <w:t>адрес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w:t>
            </w:r>
            <w:r>
              <w:br/>
            </w:r>
            <w:r>
              <w:rPr>
                <w:rFonts w:ascii="Times New Roman"/>
                <w:b w:val="false"/>
                <w:i w:val="false"/>
                <w:color w:val="000000"/>
                <w:sz w:val="20"/>
              </w:rPr>
              <w:t>
</w:t>
            </w:r>
            <w:r>
              <w:rPr>
                <w:rFonts w:ascii="Times New Roman"/>
                <w:b w:val="false"/>
                <w:i w:val="false"/>
                <w:color w:val="000000"/>
                <w:sz w:val="20"/>
              </w:rPr>
              <w:t>ресурс</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r>
              <w:br/>
            </w:r>
            <w:r>
              <w:rPr>
                <w:rFonts w:ascii="Times New Roman"/>
                <w:b w:val="false"/>
                <w:i w:val="false"/>
                <w:color w:val="000000"/>
                <w:sz w:val="20"/>
              </w:rPr>
              <w:t>
</w:t>
            </w:r>
            <w:r>
              <w:rPr>
                <w:rFonts w:ascii="Times New Roman"/>
                <w:b w:val="false"/>
                <w:i w:val="false"/>
                <w:color w:val="000000"/>
                <w:sz w:val="20"/>
              </w:rPr>
              <w:t>секретариата</w:t>
            </w:r>
            <w:r>
              <w:br/>
            </w:r>
            <w:r>
              <w:rPr>
                <w:rFonts w:ascii="Times New Roman"/>
                <w:b w:val="false"/>
                <w:i w:val="false"/>
                <w:color w:val="000000"/>
                <w:sz w:val="20"/>
              </w:rPr>
              <w:t>
</w:t>
            </w:r>
            <w:r>
              <w:rPr>
                <w:rFonts w:ascii="Times New Roman"/>
                <w:b w:val="false"/>
                <w:i w:val="false"/>
                <w:color w:val="000000"/>
                <w:sz w:val="20"/>
              </w:rPr>
              <w:t>Департаментов</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r>
              <w:br/>
            </w:r>
            <w:r>
              <w:rPr>
                <w:rFonts w:ascii="Times New Roman"/>
                <w:b w:val="false"/>
                <w:i w:val="false"/>
                <w:color w:val="000000"/>
                <w:sz w:val="20"/>
              </w:rPr>
              <w:t>
</w:t>
            </w:r>
            <w:r>
              <w:rPr>
                <w:rFonts w:ascii="Times New Roman"/>
                <w:b w:val="false"/>
                <w:i w:val="false"/>
                <w:color w:val="000000"/>
                <w:sz w:val="20"/>
              </w:rPr>
              <w:t>подразделений</w:t>
            </w:r>
            <w:r>
              <w:br/>
            </w:r>
            <w:r>
              <w:rPr>
                <w:rFonts w:ascii="Times New Roman"/>
                <w:b w:val="false"/>
                <w:i w:val="false"/>
                <w:color w:val="000000"/>
                <w:sz w:val="20"/>
              </w:rPr>
              <w:t>
</w:t>
            </w:r>
            <w:r>
              <w:rPr>
                <w:rFonts w:ascii="Times New Roman"/>
                <w:b w:val="false"/>
                <w:i w:val="false"/>
                <w:color w:val="000000"/>
                <w:sz w:val="20"/>
              </w:rPr>
              <w:t>миграционной</w:t>
            </w:r>
            <w:r>
              <w:br/>
            </w:r>
            <w:r>
              <w:rPr>
                <w:rFonts w:ascii="Times New Roman"/>
                <w:b w:val="false"/>
                <w:i w:val="false"/>
                <w:color w:val="000000"/>
                <w:sz w:val="20"/>
              </w:rPr>
              <w:t>
</w:t>
            </w:r>
            <w:r>
              <w:rPr>
                <w:rFonts w:ascii="Times New Roman"/>
                <w:b w:val="false"/>
                <w:i w:val="false"/>
                <w:color w:val="000000"/>
                <w:sz w:val="20"/>
              </w:rPr>
              <w:t>полиции</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внутренних</w:t>
            </w:r>
            <w:r>
              <w:br/>
            </w:r>
            <w:r>
              <w:rPr>
                <w:rFonts w:ascii="Times New Roman"/>
                <w:b w:val="false"/>
                <w:i w:val="false"/>
                <w:color w:val="000000"/>
                <w:sz w:val="20"/>
              </w:rPr>
              <w:t>
</w:t>
            </w:r>
            <w:r>
              <w:rPr>
                <w:rFonts w:ascii="Times New Roman"/>
                <w:b w:val="false"/>
                <w:i w:val="false"/>
                <w:color w:val="000000"/>
                <w:sz w:val="20"/>
              </w:rPr>
              <w:t>дел г. Астаны</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г.Астана,</w:t>
            </w:r>
            <w:r>
              <w:br/>
            </w:r>
            <w:r>
              <w:rPr>
                <w:rFonts w:ascii="Times New Roman"/>
                <w:b w:val="false"/>
                <w:i w:val="false"/>
                <w:color w:val="000000"/>
                <w:sz w:val="20"/>
              </w:rPr>
              <w:t>
</w:t>
            </w:r>
            <w:r>
              <w:rPr>
                <w:rFonts w:ascii="Times New Roman"/>
                <w:b w:val="false"/>
                <w:i w:val="false"/>
                <w:color w:val="000000"/>
                <w:sz w:val="20"/>
              </w:rPr>
              <w:t>ул.Сейфуллина, 29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www.ast.dvd.</w:t>
            </w:r>
            <w:r>
              <w:br/>
            </w:r>
            <w:r>
              <w:rPr>
                <w:rFonts w:ascii="Times New Roman"/>
                <w:b w:val="false"/>
                <w:i w:val="false"/>
                <w:color w:val="000000"/>
                <w:sz w:val="20"/>
              </w:rPr>
              <w:t>
</w:t>
            </w:r>
            <w:r>
              <w:rPr>
                <w:rFonts w:ascii="Times New Roman"/>
                <w:b w:val="false"/>
                <w:i w:val="false"/>
                <w:color w:val="000000"/>
                <w:sz w:val="20"/>
              </w:rPr>
              <w:t>mvd.kz</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71-61-98,</w:t>
            </w:r>
            <w:r>
              <w:br/>
            </w:r>
            <w:r>
              <w:rPr>
                <w:rFonts w:ascii="Times New Roman"/>
                <w:b w:val="false"/>
                <w:i w:val="false"/>
                <w:color w:val="000000"/>
                <w:sz w:val="20"/>
              </w:rPr>
              <w:t>
</w:t>
            </w:r>
            <w:r>
              <w:rPr>
                <w:rFonts w:ascii="Times New Roman"/>
                <w:b w:val="false"/>
                <w:i w:val="false"/>
                <w:color w:val="000000"/>
                <w:sz w:val="20"/>
              </w:rPr>
              <w:t>71-61-99</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71-60-81,</w:t>
            </w:r>
            <w:r>
              <w:br/>
            </w:r>
            <w:r>
              <w:rPr>
                <w:rFonts w:ascii="Times New Roman"/>
                <w:b w:val="false"/>
                <w:i w:val="false"/>
                <w:color w:val="000000"/>
                <w:sz w:val="20"/>
              </w:rPr>
              <w:t>
</w:t>
            </w:r>
            <w:r>
              <w:rPr>
                <w:rFonts w:ascii="Times New Roman"/>
                <w:b w:val="false"/>
                <w:i w:val="false"/>
                <w:color w:val="000000"/>
                <w:sz w:val="20"/>
              </w:rPr>
              <w:t>71-60-82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района "Алматы"</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ул. Жансугурова, 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71-68-63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71-67-25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района "Сары-Арка"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ул. Есенберлина, 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71-66-32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71-66-65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района "Есиль"</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Коргалжинская</w:t>
            </w:r>
            <w:r>
              <w:br/>
            </w:r>
            <w:r>
              <w:rPr>
                <w:rFonts w:ascii="Times New Roman"/>
                <w:b w:val="false"/>
                <w:i w:val="false"/>
                <w:color w:val="000000"/>
                <w:sz w:val="20"/>
              </w:rPr>
              <w:t>
</w:t>
            </w:r>
            <w:r>
              <w:rPr>
                <w:rFonts w:ascii="Times New Roman"/>
                <w:b w:val="false"/>
                <w:i w:val="false"/>
                <w:color w:val="000000"/>
                <w:sz w:val="20"/>
              </w:rPr>
              <w:t>трасса, 21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w:t>
            </w:r>
            <w:r>
              <w:br/>
            </w:r>
            <w:r>
              <w:rPr>
                <w:rFonts w:ascii="Times New Roman"/>
                <w:b w:val="false"/>
                <w:i w:val="false"/>
                <w:color w:val="000000"/>
                <w:sz w:val="20"/>
              </w:rPr>
              <w:t>
</w:t>
            </w:r>
            <w:r>
              <w:rPr>
                <w:rFonts w:ascii="Times New Roman"/>
                <w:b w:val="false"/>
                <w:i w:val="false"/>
                <w:color w:val="000000"/>
                <w:sz w:val="20"/>
              </w:rPr>
              <w:t>79-88-10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внутренних</w:t>
            </w:r>
            <w:r>
              <w:br/>
            </w:r>
            <w:r>
              <w:rPr>
                <w:rFonts w:ascii="Times New Roman"/>
                <w:b w:val="false"/>
                <w:i w:val="false"/>
                <w:color w:val="000000"/>
                <w:sz w:val="20"/>
              </w:rPr>
              <w:t>
</w:t>
            </w:r>
            <w:r>
              <w:rPr>
                <w:rFonts w:ascii="Times New Roman"/>
                <w:b w:val="false"/>
                <w:i w:val="false"/>
                <w:color w:val="000000"/>
                <w:sz w:val="20"/>
              </w:rPr>
              <w:t>дел Акмолинской области</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w:t>
            </w:r>
            <w:r>
              <w:br/>
            </w:r>
            <w:r>
              <w:rPr>
                <w:rFonts w:ascii="Times New Roman"/>
                <w:b w:val="false"/>
                <w:i w:val="false"/>
                <w:color w:val="000000"/>
                <w:sz w:val="20"/>
              </w:rPr>
              <w:t>
</w:t>
            </w:r>
            <w:r>
              <w:rPr>
                <w:rFonts w:ascii="Times New Roman"/>
                <w:b w:val="false"/>
                <w:i w:val="false"/>
                <w:color w:val="000000"/>
                <w:sz w:val="20"/>
              </w:rPr>
              <w:t>ул. Горького, 52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www.akmdvd.</w:t>
            </w:r>
            <w:r>
              <w:br/>
            </w:r>
            <w:r>
              <w:rPr>
                <w:rFonts w:ascii="Times New Roman"/>
                <w:b w:val="false"/>
                <w:i w:val="false"/>
                <w:color w:val="000000"/>
                <w:sz w:val="20"/>
              </w:rPr>
              <w:t>
</w:t>
            </w:r>
            <w:r>
              <w:rPr>
                <w:rFonts w:ascii="Times New Roman"/>
                <w:b w:val="false"/>
                <w:i w:val="false"/>
                <w:color w:val="000000"/>
                <w:sz w:val="20"/>
              </w:rPr>
              <w:t>online.kz</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29-11-24,</w:t>
            </w:r>
            <w:r>
              <w:br/>
            </w:r>
            <w:r>
              <w:rPr>
                <w:rFonts w:ascii="Times New Roman"/>
                <w:b w:val="false"/>
                <w:i w:val="false"/>
                <w:color w:val="000000"/>
                <w:sz w:val="20"/>
              </w:rPr>
              <w:t>
</w:t>
            </w:r>
            <w:r>
              <w:rPr>
                <w:rFonts w:ascii="Times New Roman"/>
                <w:b w:val="false"/>
                <w:i w:val="false"/>
                <w:color w:val="000000"/>
                <w:sz w:val="20"/>
              </w:rPr>
              <w:t>29-11-25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25-66-62,</w:t>
            </w:r>
            <w:r>
              <w:br/>
            </w:r>
            <w:r>
              <w:rPr>
                <w:rFonts w:ascii="Times New Roman"/>
                <w:b w:val="false"/>
                <w:i w:val="false"/>
                <w:color w:val="000000"/>
                <w:sz w:val="20"/>
              </w:rPr>
              <w:t>
</w:t>
            </w:r>
            <w:r>
              <w:rPr>
                <w:rFonts w:ascii="Times New Roman"/>
                <w:b w:val="false"/>
                <w:i w:val="false"/>
                <w:color w:val="000000"/>
                <w:sz w:val="20"/>
              </w:rPr>
              <w:t>25-57-01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 Кокшетау</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w:t>
            </w:r>
            <w:r>
              <w:br/>
            </w:r>
            <w:r>
              <w:rPr>
                <w:rFonts w:ascii="Times New Roman"/>
                <w:b w:val="false"/>
                <w:i w:val="false"/>
                <w:color w:val="000000"/>
                <w:sz w:val="20"/>
              </w:rPr>
              <w:t>
</w:t>
            </w:r>
            <w:r>
              <w:rPr>
                <w:rFonts w:ascii="Times New Roman"/>
                <w:b w:val="false"/>
                <w:i w:val="false"/>
                <w:color w:val="000000"/>
                <w:sz w:val="20"/>
              </w:rPr>
              <w:t>ул. Абая, 121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25-78-05,</w:t>
            </w:r>
            <w:r>
              <w:br/>
            </w:r>
            <w:r>
              <w:rPr>
                <w:rFonts w:ascii="Times New Roman"/>
                <w:b w:val="false"/>
                <w:i w:val="false"/>
                <w:color w:val="000000"/>
                <w:sz w:val="20"/>
              </w:rPr>
              <w:t>
</w:t>
            </w:r>
            <w:r>
              <w:rPr>
                <w:rFonts w:ascii="Times New Roman"/>
                <w:b w:val="false"/>
                <w:i w:val="false"/>
                <w:color w:val="000000"/>
                <w:sz w:val="20"/>
              </w:rPr>
              <w:t>29-96-79</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23-03-49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Степногорска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Степногорск,</w:t>
            </w:r>
            <w:r>
              <w:br/>
            </w:r>
            <w:r>
              <w:rPr>
                <w:rFonts w:ascii="Times New Roman"/>
                <w:b w:val="false"/>
                <w:i w:val="false"/>
                <w:color w:val="000000"/>
                <w:sz w:val="20"/>
              </w:rPr>
              <w:t>
</w:t>
            </w:r>
            <w:r>
              <w:rPr>
                <w:rFonts w:ascii="Times New Roman"/>
                <w:b w:val="false"/>
                <w:i w:val="false"/>
                <w:color w:val="000000"/>
                <w:sz w:val="20"/>
              </w:rPr>
              <w:t>м-н 5/49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Аккольского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Акколь,</w:t>
            </w:r>
            <w:r>
              <w:br/>
            </w:r>
            <w:r>
              <w:rPr>
                <w:rFonts w:ascii="Times New Roman"/>
                <w:b w:val="false"/>
                <w:i w:val="false"/>
                <w:color w:val="000000"/>
                <w:sz w:val="20"/>
              </w:rPr>
              <w:t>
</w:t>
            </w:r>
            <w:r>
              <w:rPr>
                <w:rFonts w:ascii="Times New Roman"/>
                <w:b w:val="false"/>
                <w:i w:val="false"/>
                <w:color w:val="000000"/>
                <w:sz w:val="20"/>
              </w:rPr>
              <w:t>ул. Октябрьская, 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Аршалынского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Аршалы,</w:t>
            </w:r>
            <w:r>
              <w:br/>
            </w:r>
            <w:r>
              <w:rPr>
                <w:rFonts w:ascii="Times New Roman"/>
                <w:b w:val="false"/>
                <w:i w:val="false"/>
                <w:color w:val="000000"/>
                <w:sz w:val="20"/>
              </w:rPr>
              <w:t>
</w:t>
            </w:r>
            <w:r>
              <w:rPr>
                <w:rFonts w:ascii="Times New Roman"/>
                <w:b w:val="false"/>
                <w:i w:val="false"/>
                <w:color w:val="000000"/>
                <w:sz w:val="20"/>
              </w:rPr>
              <w:t>ул. Ташенова, 47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Астраханского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Астраханка,</w:t>
            </w:r>
            <w:r>
              <w:br/>
            </w:r>
            <w:r>
              <w:rPr>
                <w:rFonts w:ascii="Times New Roman"/>
                <w:b w:val="false"/>
                <w:i w:val="false"/>
                <w:color w:val="000000"/>
                <w:sz w:val="20"/>
              </w:rPr>
              <w:t>
</w:t>
            </w:r>
            <w:r>
              <w:rPr>
                <w:rFonts w:ascii="Times New Roman"/>
                <w:b w:val="false"/>
                <w:i w:val="false"/>
                <w:color w:val="000000"/>
                <w:sz w:val="20"/>
              </w:rPr>
              <w:t>ул. Байтурсунова, 16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Атбасарского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Атбасар,</w:t>
            </w:r>
            <w:r>
              <w:br/>
            </w:r>
            <w:r>
              <w:rPr>
                <w:rFonts w:ascii="Times New Roman"/>
                <w:b w:val="false"/>
                <w:i w:val="false"/>
                <w:color w:val="000000"/>
                <w:sz w:val="20"/>
              </w:rPr>
              <w:t>
</w:t>
            </w:r>
            <w:r>
              <w:rPr>
                <w:rFonts w:ascii="Times New Roman"/>
                <w:b w:val="false"/>
                <w:i w:val="false"/>
                <w:color w:val="000000"/>
                <w:sz w:val="20"/>
              </w:rPr>
              <w:t>ул. Урицкого, 38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Буландынского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г.Макинск,</w:t>
            </w:r>
            <w:r>
              <w:br/>
            </w:r>
            <w:r>
              <w:rPr>
                <w:rFonts w:ascii="Times New Roman"/>
                <w:b w:val="false"/>
                <w:i w:val="false"/>
                <w:color w:val="000000"/>
                <w:sz w:val="20"/>
              </w:rPr>
              <w:t>
</w:t>
            </w:r>
            <w:r>
              <w:rPr>
                <w:rFonts w:ascii="Times New Roman"/>
                <w:b w:val="false"/>
                <w:i w:val="false"/>
                <w:color w:val="000000"/>
                <w:sz w:val="20"/>
              </w:rPr>
              <w:t>ул. Сейфуллина,  135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Егандыкольского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Егиндыколь,</w:t>
            </w:r>
            <w:r>
              <w:br/>
            </w:r>
            <w:r>
              <w:rPr>
                <w:rFonts w:ascii="Times New Roman"/>
                <w:b w:val="false"/>
                <w:i w:val="false"/>
                <w:color w:val="000000"/>
                <w:sz w:val="20"/>
              </w:rPr>
              <w:t>
</w:t>
            </w:r>
            <w:r>
              <w:rPr>
                <w:rFonts w:ascii="Times New Roman"/>
                <w:b w:val="false"/>
                <w:i w:val="false"/>
                <w:color w:val="000000"/>
                <w:sz w:val="20"/>
              </w:rPr>
              <w:t>ул. Мира, 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Енбекшильдерского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Степняк,</w:t>
            </w:r>
            <w:r>
              <w:br/>
            </w:r>
            <w:r>
              <w:rPr>
                <w:rFonts w:ascii="Times New Roman"/>
                <w:b w:val="false"/>
                <w:i w:val="false"/>
                <w:color w:val="000000"/>
                <w:sz w:val="20"/>
              </w:rPr>
              <w:t>
</w:t>
            </w:r>
            <w:r>
              <w:rPr>
                <w:rFonts w:ascii="Times New Roman"/>
                <w:b w:val="false"/>
                <w:i w:val="false"/>
                <w:color w:val="000000"/>
                <w:sz w:val="20"/>
              </w:rPr>
              <w:t>ул. Ленина, 79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Ерейментауского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Ерментау,</w:t>
            </w:r>
            <w:r>
              <w:br/>
            </w:r>
            <w:r>
              <w:rPr>
                <w:rFonts w:ascii="Times New Roman"/>
                <w:b w:val="false"/>
                <w:i w:val="false"/>
                <w:color w:val="000000"/>
                <w:sz w:val="20"/>
              </w:rPr>
              <w:t>
</w:t>
            </w:r>
            <w:r>
              <w:rPr>
                <w:rFonts w:ascii="Times New Roman"/>
                <w:b w:val="false"/>
                <w:i w:val="false"/>
                <w:color w:val="000000"/>
                <w:sz w:val="20"/>
              </w:rPr>
              <w:t>ул. Богенбая, 79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Есильского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Есиль,</w:t>
            </w:r>
            <w:r>
              <w:br/>
            </w:r>
            <w:r>
              <w:rPr>
                <w:rFonts w:ascii="Times New Roman"/>
                <w:b w:val="false"/>
                <w:i w:val="false"/>
                <w:color w:val="000000"/>
                <w:sz w:val="20"/>
              </w:rPr>
              <w:t>
</w:t>
            </w:r>
            <w:r>
              <w:rPr>
                <w:rFonts w:ascii="Times New Roman"/>
                <w:b w:val="false"/>
                <w:i w:val="false"/>
                <w:color w:val="000000"/>
                <w:sz w:val="20"/>
              </w:rPr>
              <w:t>ул. Ауэзова, 63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Жаксынского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Жаксы,</w:t>
            </w:r>
            <w:r>
              <w:br/>
            </w:r>
            <w:r>
              <w:rPr>
                <w:rFonts w:ascii="Times New Roman"/>
                <w:b w:val="false"/>
                <w:i w:val="false"/>
                <w:color w:val="000000"/>
                <w:sz w:val="20"/>
              </w:rPr>
              <w:t>
</w:t>
            </w:r>
            <w:r>
              <w:rPr>
                <w:rFonts w:ascii="Times New Roman"/>
                <w:b w:val="false"/>
                <w:i w:val="false"/>
                <w:color w:val="000000"/>
                <w:sz w:val="20"/>
              </w:rPr>
              <w:t>ул. Турлыбаева, 34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Жаркаинского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Державинск,</w:t>
            </w:r>
            <w:r>
              <w:br/>
            </w:r>
            <w:r>
              <w:rPr>
                <w:rFonts w:ascii="Times New Roman"/>
                <w:b w:val="false"/>
                <w:i w:val="false"/>
                <w:color w:val="000000"/>
                <w:sz w:val="20"/>
              </w:rPr>
              <w:t>
</w:t>
            </w:r>
            <w:r>
              <w:rPr>
                <w:rFonts w:ascii="Times New Roman"/>
                <w:b w:val="false"/>
                <w:i w:val="false"/>
                <w:color w:val="000000"/>
                <w:sz w:val="20"/>
              </w:rPr>
              <w:t>ул. Захарова, 33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Зерендинского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с.Зеренда,</w:t>
            </w:r>
            <w:r>
              <w:br/>
            </w:r>
            <w:r>
              <w:rPr>
                <w:rFonts w:ascii="Times New Roman"/>
                <w:b w:val="false"/>
                <w:i w:val="false"/>
                <w:color w:val="000000"/>
                <w:sz w:val="20"/>
              </w:rPr>
              <w:t>
</w:t>
            </w:r>
            <w:r>
              <w:rPr>
                <w:rFonts w:ascii="Times New Roman"/>
                <w:b w:val="false"/>
                <w:i w:val="false"/>
                <w:color w:val="000000"/>
                <w:sz w:val="20"/>
              </w:rPr>
              <w:t>ул. Ильясова, 42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Коргалжынского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Коргалжын,</w:t>
            </w:r>
            <w:r>
              <w:br/>
            </w:r>
            <w:r>
              <w:rPr>
                <w:rFonts w:ascii="Times New Roman"/>
                <w:b w:val="false"/>
                <w:i w:val="false"/>
                <w:color w:val="000000"/>
                <w:sz w:val="20"/>
              </w:rPr>
              <w:t>
</w:t>
            </w:r>
            <w:r>
              <w:rPr>
                <w:rFonts w:ascii="Times New Roman"/>
                <w:b w:val="false"/>
                <w:i w:val="false"/>
                <w:color w:val="000000"/>
                <w:sz w:val="20"/>
              </w:rPr>
              <w:t>ул. Болганбаева, 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Сандыктауского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Балкашино,</w:t>
            </w:r>
            <w:r>
              <w:br/>
            </w:r>
            <w:r>
              <w:rPr>
                <w:rFonts w:ascii="Times New Roman"/>
                <w:b w:val="false"/>
                <w:i w:val="false"/>
                <w:color w:val="000000"/>
                <w:sz w:val="20"/>
              </w:rPr>
              <w:t>
</w:t>
            </w:r>
            <w:r>
              <w:rPr>
                <w:rFonts w:ascii="Times New Roman"/>
                <w:b w:val="false"/>
                <w:i w:val="false"/>
                <w:color w:val="000000"/>
                <w:sz w:val="20"/>
              </w:rPr>
              <w:t>ул. Абая, 101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Целиноградского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Акмол</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Шортандинского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Шортанды,</w:t>
            </w:r>
            <w:r>
              <w:br/>
            </w:r>
            <w:r>
              <w:rPr>
                <w:rFonts w:ascii="Times New Roman"/>
                <w:b w:val="false"/>
                <w:i w:val="false"/>
                <w:color w:val="000000"/>
                <w:sz w:val="20"/>
              </w:rPr>
              <w:t>
</w:t>
            </w:r>
            <w:r>
              <w:rPr>
                <w:rFonts w:ascii="Times New Roman"/>
                <w:b w:val="false"/>
                <w:i w:val="false"/>
                <w:color w:val="000000"/>
                <w:sz w:val="20"/>
              </w:rPr>
              <w:t>ул. Советская, 21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Бурабайского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Щучинск,</w:t>
            </w:r>
            <w:r>
              <w:br/>
            </w:r>
            <w:r>
              <w:rPr>
                <w:rFonts w:ascii="Times New Roman"/>
                <w:b w:val="false"/>
                <w:i w:val="false"/>
                <w:color w:val="000000"/>
                <w:sz w:val="20"/>
              </w:rPr>
              <w:t>
</w:t>
            </w:r>
            <w:r>
              <w:rPr>
                <w:rFonts w:ascii="Times New Roman"/>
                <w:b w:val="false"/>
                <w:i w:val="false"/>
                <w:color w:val="000000"/>
                <w:sz w:val="20"/>
              </w:rPr>
              <w:t>ул.  Коммунистическая,</w:t>
            </w:r>
            <w:r>
              <w:br/>
            </w:r>
            <w:r>
              <w:rPr>
                <w:rFonts w:ascii="Times New Roman"/>
                <w:b w:val="false"/>
                <w:i w:val="false"/>
                <w:color w:val="000000"/>
                <w:sz w:val="20"/>
              </w:rPr>
              <w:t>
</w:t>
            </w:r>
            <w:r>
              <w:rPr>
                <w:rFonts w:ascii="Times New Roman"/>
                <w:b w:val="false"/>
                <w:i w:val="false"/>
                <w:color w:val="000000"/>
                <w:sz w:val="20"/>
              </w:rPr>
              <w:t>33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4-27-27,</w:t>
            </w:r>
            <w:r>
              <w:br/>
            </w:r>
            <w:r>
              <w:rPr>
                <w:rFonts w:ascii="Times New Roman"/>
                <w:b w:val="false"/>
                <w:i w:val="false"/>
                <w:color w:val="000000"/>
                <w:sz w:val="20"/>
              </w:rPr>
              <w:t>
</w:t>
            </w:r>
            <w:r>
              <w:rPr>
                <w:rFonts w:ascii="Times New Roman"/>
                <w:b w:val="false"/>
                <w:i w:val="false"/>
                <w:color w:val="000000"/>
                <w:sz w:val="20"/>
              </w:rPr>
              <w:t>4-43-65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внутренних</w:t>
            </w:r>
            <w:r>
              <w:br/>
            </w:r>
            <w:r>
              <w:rPr>
                <w:rFonts w:ascii="Times New Roman"/>
                <w:b w:val="false"/>
                <w:i w:val="false"/>
                <w:color w:val="000000"/>
                <w:sz w:val="20"/>
              </w:rPr>
              <w:t>
</w:t>
            </w:r>
            <w:r>
              <w:rPr>
                <w:rFonts w:ascii="Times New Roman"/>
                <w:b w:val="false"/>
                <w:i w:val="false"/>
                <w:color w:val="000000"/>
                <w:sz w:val="20"/>
              </w:rPr>
              <w:t>дел г. Алматы</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г.Алматы</w:t>
            </w:r>
            <w:r>
              <w:br/>
            </w:r>
            <w:r>
              <w:rPr>
                <w:rFonts w:ascii="Times New Roman"/>
                <w:b w:val="false"/>
                <w:i w:val="false"/>
                <w:color w:val="000000"/>
                <w:sz w:val="20"/>
              </w:rPr>
              <w:t>
</w:t>
            </w:r>
            <w:r>
              <w:rPr>
                <w:rFonts w:ascii="Times New Roman"/>
                <w:b w:val="false"/>
                <w:i w:val="false"/>
                <w:color w:val="000000"/>
                <w:sz w:val="20"/>
              </w:rPr>
              <w:t>ул. Карасай</w:t>
            </w:r>
            <w:r>
              <w:br/>
            </w:r>
            <w:r>
              <w:rPr>
                <w:rFonts w:ascii="Times New Roman"/>
                <w:b w:val="false"/>
                <w:i w:val="false"/>
                <w:color w:val="000000"/>
                <w:sz w:val="20"/>
              </w:rPr>
              <w:t>
</w:t>
            </w:r>
            <w:r>
              <w:rPr>
                <w:rFonts w:ascii="Times New Roman"/>
                <w:b w:val="false"/>
                <w:i w:val="false"/>
                <w:color w:val="000000"/>
                <w:sz w:val="20"/>
              </w:rPr>
              <w:t>батыра, 109а</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www.almaty.</w:t>
            </w:r>
            <w:r>
              <w:br/>
            </w:r>
            <w:r>
              <w:rPr>
                <w:rFonts w:ascii="Times New Roman"/>
                <w:b w:val="false"/>
                <w:i w:val="false"/>
                <w:color w:val="000000"/>
                <w:sz w:val="20"/>
              </w:rPr>
              <w:t>
</w:t>
            </w:r>
            <w:r>
              <w:rPr>
                <w:rFonts w:ascii="Times New Roman"/>
                <w:b w:val="false"/>
                <w:i w:val="false"/>
                <w:color w:val="000000"/>
                <w:sz w:val="20"/>
              </w:rPr>
              <w:t>police.kz</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254-41-55,</w:t>
            </w:r>
            <w:r>
              <w:br/>
            </w:r>
            <w:r>
              <w:rPr>
                <w:rFonts w:ascii="Times New Roman"/>
                <w:b w:val="false"/>
                <w:i w:val="false"/>
                <w:color w:val="000000"/>
                <w:sz w:val="20"/>
              </w:rPr>
              <w:t>
</w:t>
            </w:r>
            <w:r>
              <w:rPr>
                <w:rFonts w:ascii="Times New Roman"/>
                <w:b w:val="false"/>
                <w:i w:val="false"/>
                <w:color w:val="000000"/>
                <w:sz w:val="20"/>
              </w:rPr>
              <w:t>254-42-24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254-40-14,</w:t>
            </w:r>
            <w:r>
              <w:br/>
            </w:r>
            <w:r>
              <w:rPr>
                <w:rFonts w:ascii="Times New Roman"/>
                <w:b w:val="false"/>
                <w:i w:val="false"/>
                <w:color w:val="000000"/>
                <w:sz w:val="20"/>
              </w:rPr>
              <w:t>
</w:t>
            </w:r>
            <w:r>
              <w:rPr>
                <w:rFonts w:ascii="Times New Roman"/>
                <w:b w:val="false"/>
                <w:i w:val="false"/>
                <w:color w:val="000000"/>
                <w:sz w:val="20"/>
              </w:rPr>
              <w:t>254-40-34,</w:t>
            </w:r>
            <w:r>
              <w:br/>
            </w:r>
            <w:r>
              <w:rPr>
                <w:rFonts w:ascii="Times New Roman"/>
                <w:b w:val="false"/>
                <w:i w:val="false"/>
                <w:color w:val="000000"/>
                <w:sz w:val="20"/>
              </w:rPr>
              <w:t>
</w:t>
            </w:r>
            <w:r>
              <w:rPr>
                <w:rFonts w:ascii="Times New Roman"/>
                <w:b w:val="false"/>
                <w:i w:val="false"/>
                <w:color w:val="000000"/>
                <w:sz w:val="20"/>
              </w:rPr>
              <w:t>254-40-33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Алатауского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 xml:space="preserve">ул. Утеген </w:t>
            </w:r>
            <w:r>
              <w:rPr>
                <w:rFonts w:ascii="Times New Roman"/>
                <w:b w:val="false"/>
                <w:i w:val="false"/>
                <w:color w:val="000000"/>
                <w:sz w:val="20"/>
              </w:rPr>
              <w:t>батыра,</w:t>
            </w:r>
            <w:r>
              <w:br/>
            </w:r>
            <w:r>
              <w:rPr>
                <w:rFonts w:ascii="Times New Roman"/>
                <w:b w:val="false"/>
                <w:i w:val="false"/>
                <w:color w:val="000000"/>
                <w:sz w:val="20"/>
              </w:rPr>
              <w:t>
</w:t>
            </w:r>
            <w:r>
              <w:rPr>
                <w:rFonts w:ascii="Times New Roman"/>
                <w:b w:val="false"/>
                <w:i w:val="false"/>
                <w:color w:val="000000"/>
                <w:sz w:val="20"/>
              </w:rPr>
              <w:t>78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Алмалинского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ул. Карасай</w:t>
            </w:r>
            <w:r>
              <w:br/>
            </w:r>
            <w:r>
              <w:rPr>
                <w:rFonts w:ascii="Times New Roman"/>
                <w:b w:val="false"/>
                <w:i w:val="false"/>
                <w:color w:val="000000"/>
                <w:sz w:val="20"/>
              </w:rPr>
              <w:t>
</w:t>
            </w:r>
            <w:r>
              <w:rPr>
                <w:rFonts w:ascii="Times New Roman"/>
                <w:b w:val="false"/>
                <w:i w:val="false"/>
                <w:color w:val="000000"/>
                <w:sz w:val="20"/>
              </w:rPr>
              <w:t>батыра, 109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254-46-29</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Ауэзовского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ул. Утеген</w:t>
            </w:r>
            <w:r>
              <w:br/>
            </w:r>
            <w:r>
              <w:rPr>
                <w:rFonts w:ascii="Times New Roman"/>
                <w:b w:val="false"/>
                <w:i w:val="false"/>
                <w:color w:val="000000"/>
                <w:sz w:val="20"/>
              </w:rPr>
              <w:t>
</w:t>
            </w:r>
            <w:r>
              <w:rPr>
                <w:rFonts w:ascii="Times New Roman"/>
                <w:b w:val="false"/>
                <w:i w:val="false"/>
                <w:color w:val="000000"/>
                <w:sz w:val="20"/>
              </w:rPr>
              <w:t>батыра, 76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298-53-53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221-09-86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Бостандыкского</w:t>
            </w:r>
            <w:r>
              <w:br/>
            </w:r>
            <w:r>
              <w:rPr>
                <w:rFonts w:ascii="Times New Roman"/>
                <w:b w:val="false"/>
                <w:i w:val="false"/>
                <w:color w:val="000000"/>
                <w:sz w:val="20"/>
              </w:rPr>
              <w:t>
</w:t>
            </w:r>
            <w:r>
              <w:rPr>
                <w:rFonts w:ascii="Times New Roman"/>
                <w:b w:val="false"/>
                <w:i w:val="false"/>
                <w:color w:val="000000"/>
                <w:sz w:val="20"/>
              </w:rPr>
              <w:t>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ул. Радостовца, 205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254-47-34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395-05-43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Жетысуского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ул. Райымбека, 158а</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279-96-88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233-69-18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Медеуского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ул. Зенкова, 37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Турксибского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ул. Рихарда</w:t>
            </w:r>
            <w:r>
              <w:br/>
            </w:r>
            <w:r>
              <w:rPr>
                <w:rFonts w:ascii="Times New Roman"/>
                <w:b w:val="false"/>
                <w:i w:val="false"/>
                <w:color w:val="000000"/>
                <w:sz w:val="20"/>
              </w:rPr>
              <w:t>
</w:t>
            </w:r>
            <w:r>
              <w:rPr>
                <w:rFonts w:ascii="Times New Roman"/>
                <w:b w:val="false"/>
                <w:i w:val="false"/>
                <w:color w:val="000000"/>
                <w:sz w:val="20"/>
              </w:rPr>
              <w:t>Зорге, 14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298-54-09</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298-54-45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внутренних</w:t>
            </w:r>
            <w:r>
              <w:br/>
            </w:r>
            <w:r>
              <w:rPr>
                <w:rFonts w:ascii="Times New Roman"/>
                <w:b w:val="false"/>
                <w:i w:val="false"/>
                <w:color w:val="000000"/>
                <w:sz w:val="20"/>
              </w:rPr>
              <w:t>
</w:t>
            </w:r>
            <w:r>
              <w:rPr>
                <w:rFonts w:ascii="Times New Roman"/>
                <w:b w:val="false"/>
                <w:i w:val="false"/>
                <w:color w:val="000000"/>
                <w:sz w:val="20"/>
              </w:rPr>
              <w:t>дел Актюбинской области</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w:t>
            </w:r>
            <w:r>
              <w:br/>
            </w:r>
            <w:r>
              <w:rPr>
                <w:rFonts w:ascii="Times New Roman"/>
                <w:b w:val="false"/>
                <w:i w:val="false"/>
                <w:color w:val="000000"/>
                <w:sz w:val="20"/>
              </w:rPr>
              <w:t>
</w:t>
            </w:r>
            <w:r>
              <w:rPr>
                <w:rFonts w:ascii="Times New Roman"/>
                <w:b w:val="false"/>
                <w:i w:val="false"/>
                <w:color w:val="000000"/>
                <w:sz w:val="20"/>
              </w:rPr>
              <w:t>пр. 312 стрелковой</w:t>
            </w:r>
            <w:r>
              <w:br/>
            </w:r>
            <w:r>
              <w:rPr>
                <w:rFonts w:ascii="Times New Roman"/>
                <w:b w:val="false"/>
                <w:i w:val="false"/>
                <w:color w:val="000000"/>
                <w:sz w:val="20"/>
              </w:rPr>
              <w:t>
</w:t>
            </w:r>
            <w:r>
              <w:rPr>
                <w:rFonts w:ascii="Times New Roman"/>
                <w:b w:val="false"/>
                <w:i w:val="false"/>
                <w:color w:val="000000"/>
                <w:sz w:val="20"/>
              </w:rPr>
              <w:t>дивизии, 5А</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w:t>
            </w:r>
            <w:r>
              <w:br/>
            </w:r>
            <w:r>
              <w:rPr>
                <w:rFonts w:ascii="Times New Roman"/>
                <w:b w:val="false"/>
                <w:i w:val="false"/>
                <w:color w:val="000000"/>
                <w:sz w:val="20"/>
              </w:rPr>
              <w:t>
</w:t>
            </w:r>
            <w:r>
              <w:rPr>
                <w:rFonts w:ascii="Times New Roman"/>
                <w:b w:val="false"/>
                <w:i w:val="false"/>
                <w:color w:val="000000"/>
                <w:sz w:val="20"/>
              </w:rPr>
              <w:t>aktobe</w:t>
            </w:r>
            <w:r>
              <w:br/>
            </w:r>
            <w:r>
              <w:rPr>
                <w:rFonts w:ascii="Times New Roman"/>
                <w:b w:val="false"/>
                <w:i w:val="false"/>
                <w:color w:val="000000"/>
                <w:sz w:val="20"/>
              </w:rPr>
              <w:t>
</w:t>
            </w:r>
            <w:r>
              <w:rPr>
                <w:rFonts w:ascii="Times New Roman"/>
                <w:b w:val="false"/>
                <w:i w:val="false"/>
                <w:color w:val="000000"/>
                <w:sz w:val="20"/>
              </w:rPr>
              <w:t>police.</w:t>
            </w:r>
            <w:r>
              <w:rPr>
                <w:rFonts w:ascii="Times New Roman"/>
                <w:b w:val="false"/>
                <w:i w:val="false"/>
                <w:color w:val="000000"/>
                <w:sz w:val="20"/>
              </w:rPr>
              <w:t>kz</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51-27-55,</w:t>
            </w:r>
            <w:r>
              <w:br/>
            </w:r>
            <w:r>
              <w:rPr>
                <w:rFonts w:ascii="Times New Roman"/>
                <w:b w:val="false"/>
                <w:i w:val="false"/>
                <w:color w:val="000000"/>
                <w:sz w:val="20"/>
              </w:rPr>
              <w:t>
</w:t>
            </w:r>
            <w:r>
              <w:rPr>
                <w:rFonts w:ascii="Times New Roman"/>
                <w:b w:val="false"/>
                <w:i w:val="false"/>
                <w:color w:val="000000"/>
                <w:sz w:val="20"/>
              </w:rPr>
              <w:t>93-03-03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22-10-52,</w:t>
            </w:r>
            <w:r>
              <w:br/>
            </w:r>
            <w:r>
              <w:rPr>
                <w:rFonts w:ascii="Times New Roman"/>
                <w:b w:val="false"/>
                <w:i w:val="false"/>
                <w:color w:val="000000"/>
                <w:sz w:val="20"/>
              </w:rPr>
              <w:t>
</w:t>
            </w:r>
            <w:r>
              <w:rPr>
                <w:rFonts w:ascii="Times New Roman"/>
                <w:b w:val="false"/>
                <w:i w:val="false"/>
                <w:color w:val="000000"/>
                <w:sz w:val="20"/>
              </w:rPr>
              <w:t>22-14-75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 Актобе</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w:t>
            </w:r>
            <w:r>
              <w:br/>
            </w:r>
            <w:r>
              <w:rPr>
                <w:rFonts w:ascii="Times New Roman"/>
                <w:b w:val="false"/>
                <w:i w:val="false"/>
                <w:color w:val="000000"/>
                <w:sz w:val="20"/>
              </w:rPr>
              <w:t>
</w:t>
            </w:r>
            <w:r>
              <w:rPr>
                <w:rFonts w:ascii="Times New Roman"/>
                <w:b w:val="false"/>
                <w:i w:val="false"/>
                <w:color w:val="000000"/>
                <w:sz w:val="20"/>
              </w:rPr>
              <w:t>ул. Айтекеби, 21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21-23-38,</w:t>
            </w:r>
            <w:r>
              <w:br/>
            </w:r>
            <w:r>
              <w:rPr>
                <w:rFonts w:ascii="Times New Roman"/>
                <w:b w:val="false"/>
                <w:i w:val="false"/>
                <w:color w:val="000000"/>
                <w:sz w:val="20"/>
              </w:rPr>
              <w:t>
</w:t>
            </w:r>
            <w:r>
              <w:rPr>
                <w:rFonts w:ascii="Times New Roman"/>
                <w:b w:val="false"/>
                <w:i w:val="false"/>
                <w:color w:val="000000"/>
                <w:sz w:val="20"/>
              </w:rPr>
              <w:t>40-41-08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97-08-77,</w:t>
            </w:r>
            <w:r>
              <w:br/>
            </w:r>
            <w:r>
              <w:rPr>
                <w:rFonts w:ascii="Times New Roman"/>
                <w:b w:val="false"/>
                <w:i w:val="false"/>
                <w:color w:val="000000"/>
                <w:sz w:val="20"/>
              </w:rPr>
              <w:t>
</w:t>
            </w:r>
            <w:r>
              <w:rPr>
                <w:rFonts w:ascii="Times New Roman"/>
                <w:b w:val="false"/>
                <w:i w:val="false"/>
                <w:color w:val="000000"/>
                <w:sz w:val="20"/>
              </w:rPr>
              <w:t>97-08-70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Айтекебийского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Комсомол,</w:t>
            </w:r>
            <w:r>
              <w:br/>
            </w:r>
            <w:r>
              <w:rPr>
                <w:rFonts w:ascii="Times New Roman"/>
                <w:b w:val="false"/>
                <w:i w:val="false"/>
                <w:color w:val="000000"/>
                <w:sz w:val="20"/>
              </w:rPr>
              <w:t>
</w:t>
            </w:r>
            <w:r>
              <w:rPr>
                <w:rFonts w:ascii="Times New Roman"/>
                <w:b w:val="false"/>
                <w:i w:val="false"/>
                <w:color w:val="000000"/>
                <w:sz w:val="20"/>
              </w:rPr>
              <w:t>ул. Ардагера, 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2-14-29</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Алгинского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Алга,</w:t>
            </w:r>
            <w:r>
              <w:br/>
            </w:r>
            <w:r>
              <w:rPr>
                <w:rFonts w:ascii="Times New Roman"/>
                <w:b w:val="false"/>
                <w:i w:val="false"/>
                <w:color w:val="000000"/>
                <w:sz w:val="20"/>
              </w:rPr>
              <w:t>
</w:t>
            </w:r>
            <w:r>
              <w:rPr>
                <w:rFonts w:ascii="Times New Roman"/>
                <w:b w:val="false"/>
                <w:i w:val="false"/>
                <w:color w:val="000000"/>
                <w:sz w:val="20"/>
              </w:rPr>
              <w:t>ул. Мухамбетова, 28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Байганинского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Байганин,</w:t>
            </w:r>
            <w:r>
              <w:br/>
            </w:r>
            <w:r>
              <w:rPr>
                <w:rFonts w:ascii="Times New Roman"/>
                <w:b w:val="false"/>
                <w:i w:val="false"/>
                <w:color w:val="000000"/>
                <w:sz w:val="20"/>
              </w:rPr>
              <w:t>
</w:t>
            </w:r>
            <w:r>
              <w:rPr>
                <w:rFonts w:ascii="Times New Roman"/>
                <w:b w:val="false"/>
                <w:i w:val="false"/>
                <w:color w:val="000000"/>
                <w:sz w:val="20"/>
              </w:rPr>
              <w:t>ул. Советов, 15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Иргизского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Иргиз,</w:t>
            </w:r>
            <w:r>
              <w:br/>
            </w:r>
            <w:r>
              <w:rPr>
                <w:rFonts w:ascii="Times New Roman"/>
                <w:b w:val="false"/>
                <w:i w:val="false"/>
                <w:color w:val="000000"/>
                <w:sz w:val="20"/>
              </w:rPr>
              <w:t>
</w:t>
            </w:r>
            <w:r>
              <w:rPr>
                <w:rFonts w:ascii="Times New Roman"/>
                <w:b w:val="false"/>
                <w:i w:val="false"/>
                <w:color w:val="000000"/>
                <w:sz w:val="20"/>
              </w:rPr>
              <w:t>ул. Ленина, 14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2-12-27</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Каргалинского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Бадамша,</w:t>
            </w:r>
            <w:r>
              <w:br/>
            </w:r>
            <w:r>
              <w:rPr>
                <w:rFonts w:ascii="Times New Roman"/>
                <w:b w:val="false"/>
                <w:i w:val="false"/>
                <w:color w:val="000000"/>
                <w:sz w:val="20"/>
              </w:rPr>
              <w:t>
</w:t>
            </w:r>
            <w:r>
              <w:rPr>
                <w:rFonts w:ascii="Times New Roman"/>
                <w:b w:val="false"/>
                <w:i w:val="false"/>
                <w:color w:val="000000"/>
                <w:sz w:val="20"/>
              </w:rPr>
              <w:t>ул. Пацаева, 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22-8-57</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Мартукского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Мартук,</w:t>
            </w:r>
            <w:r>
              <w:br/>
            </w:r>
            <w:r>
              <w:rPr>
                <w:rFonts w:ascii="Times New Roman"/>
                <w:b w:val="false"/>
                <w:i w:val="false"/>
                <w:color w:val="000000"/>
                <w:sz w:val="20"/>
              </w:rPr>
              <w:t>
</w:t>
            </w:r>
            <w:r>
              <w:rPr>
                <w:rFonts w:ascii="Times New Roman"/>
                <w:b w:val="false"/>
                <w:i w:val="false"/>
                <w:color w:val="000000"/>
                <w:sz w:val="20"/>
              </w:rPr>
              <w:t>ул. Ленина, 45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Мугалжарского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Кандагаш,</w:t>
            </w:r>
            <w:r>
              <w:br/>
            </w:r>
            <w:r>
              <w:rPr>
                <w:rFonts w:ascii="Times New Roman"/>
                <w:b w:val="false"/>
                <w:i w:val="false"/>
                <w:color w:val="000000"/>
                <w:sz w:val="20"/>
              </w:rPr>
              <w:t>
</w:t>
            </w:r>
            <w:r>
              <w:rPr>
                <w:rFonts w:ascii="Times New Roman"/>
                <w:b w:val="false"/>
                <w:i w:val="false"/>
                <w:color w:val="000000"/>
                <w:sz w:val="20"/>
              </w:rPr>
              <w:t>ул. Жамбула, 74а</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Темирского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Шубаркудык,</w:t>
            </w:r>
            <w:r>
              <w:br/>
            </w:r>
            <w:r>
              <w:rPr>
                <w:rFonts w:ascii="Times New Roman"/>
                <w:b w:val="false"/>
                <w:i w:val="false"/>
                <w:color w:val="000000"/>
                <w:sz w:val="20"/>
              </w:rPr>
              <w:t>
</w:t>
            </w:r>
            <w:r>
              <w:rPr>
                <w:rFonts w:ascii="Times New Roman"/>
                <w:b w:val="false"/>
                <w:i w:val="false"/>
                <w:color w:val="000000"/>
                <w:sz w:val="20"/>
              </w:rPr>
              <w:t>ул. Желтоксан, 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Уилского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Уил,</w:t>
            </w:r>
            <w:r>
              <w:br/>
            </w:r>
            <w:r>
              <w:rPr>
                <w:rFonts w:ascii="Times New Roman"/>
                <w:b w:val="false"/>
                <w:i w:val="false"/>
                <w:color w:val="000000"/>
                <w:sz w:val="20"/>
              </w:rPr>
              <w:t>
</w:t>
            </w:r>
            <w:r>
              <w:rPr>
                <w:rFonts w:ascii="Times New Roman"/>
                <w:b w:val="false"/>
                <w:i w:val="false"/>
                <w:color w:val="000000"/>
                <w:sz w:val="20"/>
              </w:rPr>
              <w:t>ул. Койшигулова, 42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2-17-17</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Хобдинского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Кобда,</w:t>
            </w:r>
            <w:r>
              <w:br/>
            </w:r>
            <w:r>
              <w:rPr>
                <w:rFonts w:ascii="Times New Roman"/>
                <w:b w:val="false"/>
                <w:i w:val="false"/>
                <w:color w:val="000000"/>
                <w:sz w:val="20"/>
              </w:rPr>
              <w:t>
</w:t>
            </w:r>
            <w:r>
              <w:rPr>
                <w:rFonts w:ascii="Times New Roman"/>
                <w:b w:val="false"/>
                <w:i w:val="false"/>
                <w:color w:val="000000"/>
                <w:sz w:val="20"/>
              </w:rPr>
              <w:t>ул. Астанинская, 97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Хромтауского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Хромтау,</w:t>
            </w:r>
            <w:r>
              <w:br/>
            </w:r>
            <w:r>
              <w:rPr>
                <w:rFonts w:ascii="Times New Roman"/>
                <w:b w:val="false"/>
                <w:i w:val="false"/>
                <w:color w:val="000000"/>
                <w:sz w:val="20"/>
              </w:rPr>
              <w:t>
</w:t>
            </w:r>
            <w:r>
              <w:rPr>
                <w:rFonts w:ascii="Times New Roman"/>
                <w:b w:val="false"/>
                <w:i w:val="false"/>
                <w:color w:val="000000"/>
                <w:sz w:val="20"/>
              </w:rPr>
              <w:t>пр-т Абая, 10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2-12-37</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внутренних дел </w:t>
            </w:r>
            <w:r>
              <w:br/>
            </w:r>
            <w:r>
              <w:rPr>
                <w:rFonts w:ascii="Times New Roman"/>
                <w:b w:val="false"/>
                <w:i w:val="false"/>
                <w:color w:val="000000"/>
                <w:sz w:val="20"/>
              </w:rPr>
              <w:t>
</w:t>
            </w:r>
            <w:r>
              <w:rPr>
                <w:rFonts w:ascii="Times New Roman"/>
                <w:b w:val="false"/>
                <w:i w:val="false"/>
                <w:color w:val="000000"/>
                <w:sz w:val="20"/>
              </w:rPr>
              <w:t>Шалкарского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Шалкар,</w:t>
            </w:r>
            <w:r>
              <w:br/>
            </w:r>
            <w:r>
              <w:rPr>
                <w:rFonts w:ascii="Times New Roman"/>
                <w:b w:val="false"/>
                <w:i w:val="false"/>
                <w:color w:val="000000"/>
                <w:sz w:val="20"/>
              </w:rPr>
              <w:t>
</w:t>
            </w:r>
            <w:r>
              <w:rPr>
                <w:rFonts w:ascii="Times New Roman"/>
                <w:b w:val="false"/>
                <w:i w:val="false"/>
                <w:color w:val="000000"/>
                <w:sz w:val="20"/>
              </w:rPr>
              <w:t>ул. Есет</w:t>
            </w:r>
            <w:r>
              <w:br/>
            </w:r>
            <w:r>
              <w:rPr>
                <w:rFonts w:ascii="Times New Roman"/>
                <w:b w:val="false"/>
                <w:i w:val="false"/>
                <w:color w:val="000000"/>
                <w:sz w:val="20"/>
              </w:rPr>
              <w:t>
</w:t>
            </w:r>
            <w:r>
              <w:rPr>
                <w:rFonts w:ascii="Times New Roman"/>
                <w:b w:val="false"/>
                <w:i w:val="false"/>
                <w:color w:val="000000"/>
                <w:sz w:val="20"/>
              </w:rPr>
              <w:t>Көтібарұлы, 88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внутренних</w:t>
            </w:r>
            <w:r>
              <w:br/>
            </w:r>
            <w:r>
              <w:rPr>
                <w:rFonts w:ascii="Times New Roman"/>
                <w:b w:val="false"/>
                <w:i w:val="false"/>
                <w:color w:val="000000"/>
                <w:sz w:val="20"/>
              </w:rPr>
              <w:t>
</w:t>
            </w:r>
            <w:r>
              <w:rPr>
                <w:rFonts w:ascii="Times New Roman"/>
                <w:b w:val="false"/>
                <w:i w:val="false"/>
                <w:color w:val="000000"/>
                <w:sz w:val="20"/>
              </w:rPr>
              <w:t>дел Алматинской области</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w:t>
            </w:r>
            <w:r>
              <w:br/>
            </w:r>
            <w:r>
              <w:rPr>
                <w:rFonts w:ascii="Times New Roman"/>
                <w:b w:val="false"/>
                <w:i w:val="false"/>
                <w:color w:val="000000"/>
                <w:sz w:val="20"/>
              </w:rPr>
              <w:t>
</w:t>
            </w:r>
            <w:r>
              <w:rPr>
                <w:rFonts w:ascii="Times New Roman"/>
                <w:b w:val="false"/>
                <w:i w:val="false"/>
                <w:color w:val="000000"/>
                <w:sz w:val="20"/>
              </w:rPr>
              <w:t>ул. Жансугурова, 91/95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www.jetisu-</w:t>
            </w:r>
            <w:r>
              <w:br/>
            </w:r>
            <w:r>
              <w:rPr>
                <w:rFonts w:ascii="Times New Roman"/>
                <w:b w:val="false"/>
                <w:i w:val="false"/>
                <w:color w:val="000000"/>
                <w:sz w:val="20"/>
              </w:rPr>
              <w:t>
</w:t>
            </w:r>
            <w:r>
              <w:rPr>
                <w:rFonts w:ascii="Times New Roman"/>
                <w:b w:val="false"/>
                <w:i w:val="false"/>
                <w:color w:val="000000"/>
                <w:sz w:val="20"/>
              </w:rPr>
              <w:t>police.kz</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60-02-11,</w:t>
            </w:r>
            <w:r>
              <w:br/>
            </w:r>
            <w:r>
              <w:rPr>
                <w:rFonts w:ascii="Times New Roman"/>
                <w:b w:val="false"/>
                <w:i w:val="false"/>
                <w:color w:val="000000"/>
                <w:sz w:val="20"/>
              </w:rPr>
              <w:t>
</w:t>
            </w:r>
            <w:r>
              <w:rPr>
                <w:rFonts w:ascii="Times New Roman"/>
                <w:b w:val="false"/>
                <w:i w:val="false"/>
                <w:color w:val="000000"/>
                <w:sz w:val="20"/>
              </w:rPr>
              <w:t>60-01-54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60-00-79,</w:t>
            </w:r>
            <w:r>
              <w:br/>
            </w:r>
            <w:r>
              <w:rPr>
                <w:rFonts w:ascii="Times New Roman"/>
                <w:b w:val="false"/>
                <w:i w:val="false"/>
                <w:color w:val="000000"/>
                <w:sz w:val="20"/>
              </w:rPr>
              <w:t>
</w:t>
            </w:r>
            <w:r>
              <w:rPr>
                <w:rFonts w:ascii="Times New Roman"/>
                <w:b w:val="false"/>
                <w:i w:val="false"/>
                <w:color w:val="000000"/>
                <w:sz w:val="20"/>
              </w:rPr>
              <w:t>60-00-57</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Талдыкоргана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w:t>
            </w:r>
            <w:r>
              <w:br/>
            </w:r>
            <w:r>
              <w:rPr>
                <w:rFonts w:ascii="Times New Roman"/>
                <w:b w:val="false"/>
                <w:i w:val="false"/>
                <w:color w:val="000000"/>
                <w:sz w:val="20"/>
              </w:rPr>
              <w:t>
</w:t>
            </w:r>
            <w:r>
              <w:rPr>
                <w:rFonts w:ascii="Times New Roman"/>
                <w:b w:val="false"/>
                <w:i w:val="false"/>
                <w:color w:val="000000"/>
                <w:sz w:val="20"/>
              </w:rPr>
              <w:t>ул. Абая, 249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60-86-04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Енбекшиказахского</w:t>
            </w:r>
            <w:r>
              <w:br/>
            </w:r>
            <w:r>
              <w:rPr>
                <w:rFonts w:ascii="Times New Roman"/>
                <w:b w:val="false"/>
                <w:i w:val="false"/>
                <w:color w:val="000000"/>
                <w:sz w:val="20"/>
              </w:rPr>
              <w:t>
</w:t>
            </w:r>
            <w:r>
              <w:rPr>
                <w:rFonts w:ascii="Times New Roman"/>
                <w:b w:val="false"/>
                <w:i w:val="false"/>
                <w:color w:val="000000"/>
                <w:sz w:val="20"/>
              </w:rPr>
              <w:t>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Есик,</w:t>
            </w:r>
            <w:r>
              <w:br/>
            </w:r>
            <w:r>
              <w:rPr>
                <w:rFonts w:ascii="Times New Roman"/>
                <w:b w:val="false"/>
                <w:i w:val="false"/>
                <w:color w:val="000000"/>
                <w:sz w:val="20"/>
              </w:rPr>
              <w:t>
</w:t>
            </w:r>
            <w:r>
              <w:rPr>
                <w:rFonts w:ascii="Times New Roman"/>
                <w:b w:val="false"/>
                <w:i w:val="false"/>
                <w:color w:val="000000"/>
                <w:sz w:val="20"/>
              </w:rPr>
              <w:t>ул. Токатаева, 105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Илийского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Отеген</w:t>
            </w:r>
            <w:r>
              <w:br/>
            </w:r>
            <w:r>
              <w:rPr>
                <w:rFonts w:ascii="Times New Roman"/>
                <w:b w:val="false"/>
                <w:i w:val="false"/>
                <w:color w:val="000000"/>
                <w:sz w:val="20"/>
              </w:rPr>
              <w:t>
</w:t>
            </w:r>
            <w:r>
              <w:rPr>
                <w:rFonts w:ascii="Times New Roman"/>
                <w:b w:val="false"/>
                <w:i w:val="false"/>
                <w:color w:val="000000"/>
                <w:sz w:val="20"/>
              </w:rPr>
              <w:t>батыра,</w:t>
            </w:r>
            <w:r>
              <w:br/>
            </w:r>
            <w:r>
              <w:rPr>
                <w:rFonts w:ascii="Times New Roman"/>
                <w:b w:val="false"/>
                <w:i w:val="false"/>
                <w:color w:val="000000"/>
                <w:sz w:val="20"/>
              </w:rPr>
              <w:t>
</w:t>
            </w:r>
            <w:r>
              <w:rPr>
                <w:rFonts w:ascii="Times New Roman"/>
                <w:b w:val="false"/>
                <w:i w:val="false"/>
                <w:color w:val="000000"/>
                <w:sz w:val="20"/>
              </w:rPr>
              <w:t>ул. Батталханова</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Карасайского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г.Каскелен,</w:t>
            </w:r>
            <w:r>
              <w:br/>
            </w:r>
            <w:r>
              <w:rPr>
                <w:rFonts w:ascii="Times New Roman"/>
                <w:b w:val="false"/>
                <w:i w:val="false"/>
                <w:color w:val="000000"/>
                <w:sz w:val="20"/>
              </w:rPr>
              <w:t>
</w:t>
            </w:r>
            <w:r>
              <w:rPr>
                <w:rFonts w:ascii="Times New Roman"/>
                <w:b w:val="false"/>
                <w:i w:val="false"/>
                <w:color w:val="000000"/>
                <w:sz w:val="20"/>
              </w:rPr>
              <w:t>ул. Абылайхана, 90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98-34-22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Талгарского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Талгар,</w:t>
            </w:r>
            <w:r>
              <w:br/>
            </w:r>
            <w:r>
              <w:rPr>
                <w:rFonts w:ascii="Times New Roman"/>
                <w:b w:val="false"/>
                <w:i w:val="false"/>
                <w:color w:val="000000"/>
                <w:sz w:val="20"/>
              </w:rPr>
              <w:t>
</w:t>
            </w:r>
            <w:r>
              <w:rPr>
                <w:rFonts w:ascii="Times New Roman"/>
                <w:b w:val="false"/>
                <w:i w:val="false"/>
                <w:color w:val="000000"/>
                <w:sz w:val="20"/>
              </w:rPr>
              <w:t>ул. Абылайхана, 120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 Капшагая</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Капшагай,</w:t>
            </w:r>
            <w:r>
              <w:br/>
            </w:r>
            <w:r>
              <w:rPr>
                <w:rFonts w:ascii="Times New Roman"/>
                <w:b w:val="false"/>
                <w:i w:val="false"/>
                <w:color w:val="000000"/>
                <w:sz w:val="20"/>
              </w:rPr>
              <w:t>
</w:t>
            </w:r>
            <w:r>
              <w:rPr>
                <w:rFonts w:ascii="Times New Roman"/>
                <w:b w:val="false"/>
                <w:i w:val="false"/>
                <w:color w:val="000000"/>
                <w:sz w:val="20"/>
              </w:rPr>
              <w:t>ул. Конаева, 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 Текели</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Текели,</w:t>
            </w:r>
            <w:r>
              <w:br/>
            </w:r>
            <w:r>
              <w:rPr>
                <w:rFonts w:ascii="Times New Roman"/>
                <w:b w:val="false"/>
                <w:i w:val="false"/>
                <w:color w:val="000000"/>
                <w:sz w:val="20"/>
              </w:rPr>
              <w:t>
</w:t>
            </w:r>
            <w:r>
              <w:rPr>
                <w:rFonts w:ascii="Times New Roman"/>
                <w:b w:val="false"/>
                <w:i w:val="false"/>
                <w:color w:val="000000"/>
                <w:sz w:val="20"/>
              </w:rPr>
              <w:t>ул. Конаева, 104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Аксуского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Жансугурова,</w:t>
            </w:r>
            <w:r>
              <w:br/>
            </w:r>
            <w:r>
              <w:rPr>
                <w:rFonts w:ascii="Times New Roman"/>
                <w:b w:val="false"/>
                <w:i w:val="false"/>
                <w:color w:val="000000"/>
                <w:sz w:val="20"/>
              </w:rPr>
              <w:t>
</w:t>
            </w:r>
            <w:r>
              <w:rPr>
                <w:rFonts w:ascii="Times New Roman"/>
                <w:b w:val="false"/>
                <w:i w:val="false"/>
                <w:color w:val="000000"/>
                <w:sz w:val="20"/>
              </w:rPr>
              <w:t>ул. Жекебаева, 104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 xml:space="preserve">Алакольского района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Ушарал,</w:t>
            </w:r>
            <w:r>
              <w:br/>
            </w:r>
            <w:r>
              <w:rPr>
                <w:rFonts w:ascii="Times New Roman"/>
                <w:b w:val="false"/>
                <w:i w:val="false"/>
                <w:color w:val="000000"/>
                <w:sz w:val="20"/>
              </w:rPr>
              <w:t>
</w:t>
            </w:r>
            <w:r>
              <w:rPr>
                <w:rFonts w:ascii="Times New Roman"/>
                <w:b w:val="false"/>
                <w:i w:val="false"/>
                <w:color w:val="000000"/>
                <w:sz w:val="20"/>
              </w:rPr>
              <w:t>ул. Конаева, 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Балхашского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Баканас,</w:t>
            </w:r>
            <w:r>
              <w:br/>
            </w:r>
            <w:r>
              <w:rPr>
                <w:rFonts w:ascii="Times New Roman"/>
                <w:b w:val="false"/>
                <w:i w:val="false"/>
                <w:color w:val="000000"/>
                <w:sz w:val="20"/>
              </w:rPr>
              <w:t>
</w:t>
            </w:r>
            <w:r>
              <w:rPr>
                <w:rFonts w:ascii="Times New Roman"/>
                <w:b w:val="false"/>
                <w:i w:val="false"/>
                <w:color w:val="000000"/>
                <w:sz w:val="20"/>
              </w:rPr>
              <w:t>ул. Сейфуллина, 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Ескельдинского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Карабулак,</w:t>
            </w:r>
            <w:r>
              <w:br/>
            </w:r>
            <w:r>
              <w:rPr>
                <w:rFonts w:ascii="Times New Roman"/>
                <w:b w:val="false"/>
                <w:i w:val="false"/>
                <w:color w:val="000000"/>
                <w:sz w:val="20"/>
              </w:rPr>
              <w:t>
</w:t>
            </w:r>
            <w:r>
              <w:rPr>
                <w:rFonts w:ascii="Times New Roman"/>
                <w:b w:val="false"/>
                <w:i w:val="false"/>
                <w:color w:val="000000"/>
                <w:sz w:val="20"/>
              </w:rPr>
              <w:t>ул. Оразбекова, 10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Узынагаш,</w:t>
            </w:r>
            <w:r>
              <w:br/>
            </w:r>
            <w:r>
              <w:rPr>
                <w:rFonts w:ascii="Times New Roman"/>
                <w:b w:val="false"/>
                <w:i w:val="false"/>
                <w:color w:val="000000"/>
                <w:sz w:val="20"/>
              </w:rPr>
              <w:t>
</w:t>
            </w:r>
            <w:r>
              <w:rPr>
                <w:rFonts w:ascii="Times New Roman"/>
                <w:b w:val="false"/>
                <w:i w:val="false"/>
                <w:color w:val="000000"/>
                <w:sz w:val="20"/>
              </w:rPr>
              <w:t>ул. Рыскулова, 78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Каратальского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Уштобе,</w:t>
            </w:r>
            <w:r>
              <w:br/>
            </w:r>
            <w:r>
              <w:rPr>
                <w:rFonts w:ascii="Times New Roman"/>
                <w:b w:val="false"/>
                <w:i w:val="false"/>
                <w:color w:val="000000"/>
                <w:sz w:val="20"/>
              </w:rPr>
              <w:t>
</w:t>
            </w:r>
            <w:r>
              <w:rPr>
                <w:rFonts w:ascii="Times New Roman"/>
                <w:b w:val="false"/>
                <w:i w:val="false"/>
                <w:color w:val="000000"/>
                <w:sz w:val="20"/>
              </w:rPr>
              <w:t>ул. Толеби, 63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2-11-57</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Кербулакского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Сарыозек,</w:t>
            </w:r>
            <w:r>
              <w:br/>
            </w:r>
            <w:r>
              <w:rPr>
                <w:rFonts w:ascii="Times New Roman"/>
                <w:b w:val="false"/>
                <w:i w:val="false"/>
                <w:color w:val="000000"/>
                <w:sz w:val="20"/>
              </w:rPr>
              <w:t>
</w:t>
            </w:r>
            <w:r>
              <w:rPr>
                <w:rFonts w:ascii="Times New Roman"/>
                <w:b w:val="false"/>
                <w:i w:val="false"/>
                <w:color w:val="000000"/>
                <w:sz w:val="20"/>
              </w:rPr>
              <w:t>ул. Момышулы, 32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Коксуского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Балпык би,</w:t>
            </w:r>
            <w:r>
              <w:br/>
            </w:r>
            <w:r>
              <w:rPr>
                <w:rFonts w:ascii="Times New Roman"/>
                <w:b w:val="false"/>
                <w:i w:val="false"/>
                <w:color w:val="000000"/>
                <w:sz w:val="20"/>
              </w:rPr>
              <w:t>
</w:t>
            </w:r>
            <w:r>
              <w:rPr>
                <w:rFonts w:ascii="Times New Roman"/>
                <w:b w:val="false"/>
                <w:i w:val="false"/>
                <w:color w:val="000000"/>
                <w:sz w:val="20"/>
              </w:rPr>
              <w:t>ул. Исабаева, 122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Панфиловского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Жаркент,</w:t>
            </w:r>
            <w:r>
              <w:br/>
            </w:r>
            <w:r>
              <w:rPr>
                <w:rFonts w:ascii="Times New Roman"/>
                <w:b w:val="false"/>
                <w:i w:val="false"/>
                <w:color w:val="000000"/>
                <w:sz w:val="20"/>
              </w:rPr>
              <w:t>
</w:t>
            </w:r>
            <w:r>
              <w:rPr>
                <w:rFonts w:ascii="Times New Roman"/>
                <w:b w:val="false"/>
                <w:i w:val="false"/>
                <w:color w:val="000000"/>
                <w:sz w:val="20"/>
              </w:rPr>
              <w:t>ул. Жансугурова, 102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Райымбекского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Беген,</w:t>
            </w:r>
            <w:r>
              <w:br/>
            </w:r>
            <w:r>
              <w:rPr>
                <w:rFonts w:ascii="Times New Roman"/>
                <w:b w:val="false"/>
                <w:i w:val="false"/>
                <w:color w:val="000000"/>
                <w:sz w:val="20"/>
              </w:rPr>
              <w:t>
</w:t>
            </w:r>
            <w:r>
              <w:rPr>
                <w:rFonts w:ascii="Times New Roman"/>
                <w:b w:val="false"/>
                <w:i w:val="false"/>
                <w:color w:val="000000"/>
                <w:sz w:val="20"/>
              </w:rPr>
              <w:t>ул. Жамбула, 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Саркандского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Сарканд,</w:t>
            </w:r>
            <w:r>
              <w:br/>
            </w:r>
            <w:r>
              <w:rPr>
                <w:rFonts w:ascii="Times New Roman"/>
                <w:b w:val="false"/>
                <w:i w:val="false"/>
                <w:color w:val="000000"/>
                <w:sz w:val="20"/>
              </w:rPr>
              <w:t>
</w:t>
            </w:r>
            <w:r>
              <w:rPr>
                <w:rFonts w:ascii="Times New Roman"/>
                <w:b w:val="false"/>
                <w:i w:val="false"/>
                <w:color w:val="000000"/>
                <w:sz w:val="20"/>
              </w:rPr>
              <w:t>ул. Жамбула, 42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Уйгурского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Чунджа,</w:t>
            </w:r>
            <w:r>
              <w:br/>
            </w:r>
            <w:r>
              <w:rPr>
                <w:rFonts w:ascii="Times New Roman"/>
                <w:b w:val="false"/>
                <w:i w:val="false"/>
                <w:color w:val="000000"/>
                <w:sz w:val="20"/>
              </w:rPr>
              <w:t>
</w:t>
            </w:r>
            <w:r>
              <w:rPr>
                <w:rFonts w:ascii="Times New Roman"/>
                <w:b w:val="false"/>
                <w:i w:val="false"/>
                <w:color w:val="000000"/>
                <w:sz w:val="20"/>
              </w:rPr>
              <w:t>ул. Исламова, 51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внутренних</w:t>
            </w:r>
            <w:r>
              <w:br/>
            </w:r>
            <w:r>
              <w:rPr>
                <w:rFonts w:ascii="Times New Roman"/>
                <w:b w:val="false"/>
                <w:i w:val="false"/>
                <w:color w:val="000000"/>
                <w:sz w:val="20"/>
              </w:rPr>
              <w:t>
</w:t>
            </w:r>
            <w:r>
              <w:rPr>
                <w:rFonts w:ascii="Times New Roman"/>
                <w:b w:val="false"/>
                <w:i w:val="false"/>
                <w:color w:val="000000"/>
                <w:sz w:val="20"/>
              </w:rPr>
              <w:t>дел Атырауской области</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w:t>
            </w:r>
            <w:r>
              <w:br/>
            </w:r>
            <w:r>
              <w:rPr>
                <w:rFonts w:ascii="Times New Roman"/>
                <w:b w:val="false"/>
                <w:i w:val="false"/>
                <w:color w:val="000000"/>
                <w:sz w:val="20"/>
              </w:rPr>
              <w:t>
</w:t>
            </w:r>
            <w:r>
              <w:rPr>
                <w:rFonts w:ascii="Times New Roman"/>
                <w:b w:val="false"/>
                <w:i w:val="false"/>
                <w:color w:val="000000"/>
                <w:sz w:val="20"/>
              </w:rPr>
              <w:t>пр. Азаттык, 85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w:t>
            </w:r>
            <w:r>
              <w:br/>
            </w:r>
            <w:r>
              <w:rPr>
                <w:rFonts w:ascii="Times New Roman"/>
                <w:b w:val="false"/>
                <w:i w:val="false"/>
                <w:color w:val="000000"/>
                <w:sz w:val="20"/>
              </w:rPr>
              <w:t>
</w:t>
            </w:r>
            <w:r>
              <w:rPr>
                <w:rFonts w:ascii="Times New Roman"/>
                <w:b w:val="false"/>
                <w:i w:val="false"/>
                <w:color w:val="000000"/>
                <w:sz w:val="20"/>
              </w:rPr>
              <w:t>atyrau.kz</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98-21-17,</w:t>
            </w:r>
            <w:r>
              <w:br/>
            </w:r>
            <w:r>
              <w:rPr>
                <w:rFonts w:ascii="Times New Roman"/>
                <w:b w:val="false"/>
                <w:i w:val="false"/>
                <w:color w:val="000000"/>
                <w:sz w:val="20"/>
              </w:rPr>
              <w:t>
</w:t>
            </w:r>
            <w:r>
              <w:rPr>
                <w:rFonts w:ascii="Times New Roman"/>
                <w:b w:val="false"/>
                <w:i w:val="false"/>
                <w:color w:val="000000"/>
                <w:sz w:val="20"/>
              </w:rPr>
              <w:t>98-20-57</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98-20-23,</w:t>
            </w:r>
            <w:r>
              <w:br/>
            </w:r>
            <w:r>
              <w:rPr>
                <w:rFonts w:ascii="Times New Roman"/>
                <w:b w:val="false"/>
                <w:i w:val="false"/>
                <w:color w:val="000000"/>
                <w:sz w:val="20"/>
              </w:rPr>
              <w:t>
</w:t>
            </w:r>
            <w:r>
              <w:rPr>
                <w:rFonts w:ascii="Times New Roman"/>
                <w:b w:val="false"/>
                <w:i w:val="false"/>
                <w:color w:val="000000"/>
                <w:sz w:val="20"/>
              </w:rPr>
              <w:t>98-20-77</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 Атырау</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w:t>
            </w:r>
            <w:r>
              <w:br/>
            </w:r>
            <w:r>
              <w:rPr>
                <w:rFonts w:ascii="Times New Roman"/>
                <w:b w:val="false"/>
                <w:i w:val="false"/>
                <w:color w:val="000000"/>
                <w:sz w:val="20"/>
              </w:rPr>
              <w:t>
</w:t>
            </w:r>
            <w:r>
              <w:rPr>
                <w:rFonts w:ascii="Times New Roman"/>
                <w:b w:val="false"/>
                <w:i w:val="false"/>
                <w:color w:val="000000"/>
                <w:sz w:val="20"/>
              </w:rPr>
              <w:t>ул. Молдагулова, 247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98-15-72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98-15-14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Жылыойского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Кульсары,</w:t>
            </w:r>
            <w:r>
              <w:br/>
            </w:r>
            <w:r>
              <w:rPr>
                <w:rFonts w:ascii="Times New Roman"/>
                <w:b w:val="false"/>
                <w:i w:val="false"/>
                <w:color w:val="000000"/>
                <w:sz w:val="20"/>
              </w:rPr>
              <w:t>
</w:t>
            </w:r>
            <w:r>
              <w:rPr>
                <w:rFonts w:ascii="Times New Roman"/>
                <w:b w:val="false"/>
                <w:i w:val="false"/>
                <w:color w:val="000000"/>
                <w:sz w:val="20"/>
              </w:rPr>
              <w:t>ул. Дюсенбекова, 54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Индерского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Индер,</w:t>
            </w:r>
            <w:r>
              <w:br/>
            </w:r>
            <w:r>
              <w:rPr>
                <w:rFonts w:ascii="Times New Roman"/>
                <w:b w:val="false"/>
                <w:i w:val="false"/>
                <w:color w:val="000000"/>
                <w:sz w:val="20"/>
              </w:rPr>
              <w:t>
</w:t>
            </w:r>
            <w:r>
              <w:rPr>
                <w:rFonts w:ascii="Times New Roman"/>
                <w:b w:val="false"/>
                <w:i w:val="false"/>
                <w:color w:val="000000"/>
                <w:sz w:val="20"/>
              </w:rPr>
              <w:t>ул. Нсанбаева, 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Исатайского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Аккистау,</w:t>
            </w:r>
            <w:r>
              <w:br/>
            </w:r>
            <w:r>
              <w:rPr>
                <w:rFonts w:ascii="Times New Roman"/>
                <w:b w:val="false"/>
                <w:i w:val="false"/>
                <w:color w:val="000000"/>
                <w:sz w:val="20"/>
              </w:rPr>
              <w:t>
</w:t>
            </w:r>
            <w:r>
              <w:rPr>
                <w:rFonts w:ascii="Times New Roman"/>
                <w:b w:val="false"/>
                <w:i w:val="false"/>
                <w:color w:val="000000"/>
                <w:sz w:val="20"/>
              </w:rPr>
              <w:t>ул. Егемен</w:t>
            </w:r>
            <w:r>
              <w:br/>
            </w:r>
            <w:r>
              <w:rPr>
                <w:rFonts w:ascii="Times New Roman"/>
                <w:b w:val="false"/>
                <w:i w:val="false"/>
                <w:color w:val="000000"/>
                <w:sz w:val="20"/>
              </w:rPr>
              <w:t>
</w:t>
            </w:r>
            <w:r>
              <w:rPr>
                <w:rFonts w:ascii="Times New Roman"/>
                <w:b w:val="false"/>
                <w:i w:val="false"/>
                <w:color w:val="000000"/>
                <w:sz w:val="20"/>
              </w:rPr>
              <w:t>Казахстан, 11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2-06-97</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Кзылкогинского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Миялы,</w:t>
            </w:r>
            <w:r>
              <w:br/>
            </w:r>
            <w:r>
              <w:rPr>
                <w:rFonts w:ascii="Times New Roman"/>
                <w:b w:val="false"/>
                <w:i w:val="false"/>
                <w:color w:val="000000"/>
                <w:sz w:val="20"/>
              </w:rPr>
              <w:t>
</w:t>
            </w:r>
            <w:r>
              <w:rPr>
                <w:rFonts w:ascii="Times New Roman"/>
                <w:b w:val="false"/>
                <w:i w:val="false"/>
                <w:color w:val="000000"/>
                <w:sz w:val="20"/>
              </w:rPr>
              <w:t>ул. Абая, 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2-12-06</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Курмангазинского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Ганюшкино,</w:t>
            </w:r>
            <w:r>
              <w:br/>
            </w:r>
            <w:r>
              <w:rPr>
                <w:rFonts w:ascii="Times New Roman"/>
                <w:b w:val="false"/>
                <w:i w:val="false"/>
                <w:color w:val="000000"/>
                <w:sz w:val="20"/>
              </w:rPr>
              <w:t>
</w:t>
            </w:r>
            <w:r>
              <w:rPr>
                <w:rFonts w:ascii="Times New Roman"/>
                <w:b w:val="false"/>
                <w:i w:val="false"/>
                <w:color w:val="000000"/>
                <w:sz w:val="20"/>
              </w:rPr>
              <w:t>ул. Абая, 37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2-11-89</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внутренних дел </w:t>
            </w:r>
            <w:r>
              <w:br/>
            </w:r>
            <w:r>
              <w:rPr>
                <w:rFonts w:ascii="Times New Roman"/>
                <w:b w:val="false"/>
                <w:i w:val="false"/>
                <w:color w:val="000000"/>
                <w:sz w:val="20"/>
              </w:rPr>
              <w:t>
</w:t>
            </w:r>
            <w:r>
              <w:rPr>
                <w:rFonts w:ascii="Times New Roman"/>
                <w:b w:val="false"/>
                <w:i w:val="false"/>
                <w:color w:val="000000"/>
                <w:sz w:val="20"/>
              </w:rPr>
              <w:t>Макатского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Макат,</w:t>
            </w:r>
            <w:r>
              <w:br/>
            </w:r>
            <w:r>
              <w:rPr>
                <w:rFonts w:ascii="Times New Roman"/>
                <w:b w:val="false"/>
                <w:i w:val="false"/>
                <w:color w:val="000000"/>
                <w:sz w:val="20"/>
              </w:rPr>
              <w:t>
</w:t>
            </w:r>
            <w:r>
              <w:rPr>
                <w:rFonts w:ascii="Times New Roman"/>
                <w:b w:val="false"/>
                <w:i w:val="false"/>
                <w:color w:val="000000"/>
                <w:sz w:val="20"/>
              </w:rPr>
              <w:t>ул. Газовиков, 13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Махамбетского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Махамбет,</w:t>
            </w:r>
            <w:r>
              <w:br/>
            </w:r>
            <w:r>
              <w:rPr>
                <w:rFonts w:ascii="Times New Roman"/>
                <w:b w:val="false"/>
                <w:i w:val="false"/>
                <w:color w:val="000000"/>
                <w:sz w:val="20"/>
              </w:rPr>
              <w:t>
</w:t>
            </w:r>
            <w:r>
              <w:rPr>
                <w:rFonts w:ascii="Times New Roman"/>
                <w:b w:val="false"/>
                <w:i w:val="false"/>
                <w:color w:val="000000"/>
                <w:sz w:val="20"/>
              </w:rPr>
              <w:t>ул. Абая, 13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внутренних</w:t>
            </w:r>
            <w:r>
              <w:br/>
            </w:r>
            <w:r>
              <w:rPr>
                <w:rFonts w:ascii="Times New Roman"/>
                <w:b w:val="false"/>
                <w:i w:val="false"/>
                <w:color w:val="000000"/>
                <w:sz w:val="20"/>
              </w:rPr>
              <w:t>
</w:t>
            </w:r>
            <w:r>
              <w:rPr>
                <w:rFonts w:ascii="Times New Roman"/>
                <w:b w:val="false"/>
                <w:i w:val="false"/>
                <w:color w:val="000000"/>
                <w:sz w:val="20"/>
              </w:rPr>
              <w:t>дел Восточно-</w:t>
            </w:r>
            <w:r>
              <w:br/>
            </w:r>
            <w:r>
              <w:rPr>
                <w:rFonts w:ascii="Times New Roman"/>
                <w:b w:val="false"/>
                <w:i w:val="false"/>
                <w:color w:val="000000"/>
                <w:sz w:val="20"/>
              </w:rPr>
              <w:t>
</w:t>
            </w:r>
            <w:r>
              <w:rPr>
                <w:rFonts w:ascii="Times New Roman"/>
                <w:b w:val="false"/>
                <w:i w:val="false"/>
                <w:color w:val="000000"/>
                <w:sz w:val="20"/>
              </w:rPr>
              <w:t>Казахстанской области</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w:t>
            </w:r>
            <w:r>
              <w:br/>
            </w:r>
            <w:r>
              <w:rPr>
                <w:rFonts w:ascii="Times New Roman"/>
                <w:b w:val="false"/>
                <w:i w:val="false"/>
                <w:color w:val="000000"/>
                <w:sz w:val="20"/>
              </w:rPr>
              <w:t>
</w:t>
            </w:r>
            <w:r>
              <w:rPr>
                <w:rFonts w:ascii="Times New Roman"/>
                <w:b w:val="false"/>
                <w:i w:val="false"/>
                <w:color w:val="000000"/>
                <w:sz w:val="20"/>
              </w:rPr>
              <w:t>Каменогорск, ул. Ворошилова, 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www.02vko.kz</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23-43-17,</w:t>
            </w:r>
            <w:r>
              <w:br/>
            </w:r>
            <w:r>
              <w:rPr>
                <w:rFonts w:ascii="Times New Roman"/>
                <w:b w:val="false"/>
                <w:i w:val="false"/>
                <w:color w:val="000000"/>
                <w:sz w:val="20"/>
              </w:rPr>
              <w:t>
</w:t>
            </w:r>
            <w:r>
              <w:rPr>
                <w:rFonts w:ascii="Times New Roman"/>
                <w:b w:val="false"/>
                <w:i w:val="false"/>
                <w:color w:val="000000"/>
                <w:sz w:val="20"/>
              </w:rPr>
              <w:t>23-42-11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23-42-17,</w:t>
            </w:r>
            <w:r>
              <w:br/>
            </w:r>
            <w:r>
              <w:rPr>
                <w:rFonts w:ascii="Times New Roman"/>
                <w:b w:val="false"/>
                <w:i w:val="false"/>
                <w:color w:val="000000"/>
                <w:sz w:val="20"/>
              </w:rPr>
              <w:t>
</w:t>
            </w:r>
            <w:r>
              <w:rPr>
                <w:rFonts w:ascii="Times New Roman"/>
                <w:b w:val="false"/>
                <w:i w:val="false"/>
                <w:color w:val="000000"/>
                <w:sz w:val="20"/>
              </w:rPr>
              <w:t>23-42-56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 Усть-</w:t>
            </w:r>
            <w:r>
              <w:br/>
            </w:r>
            <w:r>
              <w:rPr>
                <w:rFonts w:ascii="Times New Roman"/>
                <w:b w:val="false"/>
                <w:i w:val="false"/>
                <w:color w:val="000000"/>
                <w:sz w:val="20"/>
              </w:rPr>
              <w:t>
</w:t>
            </w:r>
            <w:r>
              <w:rPr>
                <w:rFonts w:ascii="Times New Roman"/>
                <w:b w:val="false"/>
                <w:i w:val="false"/>
                <w:color w:val="000000"/>
                <w:sz w:val="20"/>
              </w:rPr>
              <w:t>Каменогорска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w:t>
            </w:r>
            <w:r>
              <w:br/>
            </w:r>
            <w:r>
              <w:rPr>
                <w:rFonts w:ascii="Times New Roman"/>
                <w:b w:val="false"/>
                <w:i w:val="false"/>
                <w:color w:val="000000"/>
                <w:sz w:val="20"/>
              </w:rPr>
              <w:t>
</w:t>
            </w:r>
            <w:r>
              <w:rPr>
                <w:rFonts w:ascii="Times New Roman"/>
                <w:b w:val="false"/>
                <w:i w:val="false"/>
                <w:color w:val="000000"/>
                <w:sz w:val="20"/>
              </w:rPr>
              <w:t>Каменогорск, ул. Пролетарская, 152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23-27-11,</w:t>
            </w:r>
            <w:r>
              <w:br/>
            </w:r>
            <w:r>
              <w:rPr>
                <w:rFonts w:ascii="Times New Roman"/>
                <w:b w:val="false"/>
                <w:i w:val="false"/>
                <w:color w:val="000000"/>
                <w:sz w:val="20"/>
              </w:rPr>
              <w:t>
</w:t>
            </w:r>
            <w:r>
              <w:rPr>
                <w:rFonts w:ascii="Times New Roman"/>
                <w:b w:val="false"/>
                <w:i w:val="false"/>
                <w:color w:val="000000"/>
                <w:sz w:val="20"/>
              </w:rPr>
              <w:t>23-27-12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23-27-25,</w:t>
            </w:r>
            <w:r>
              <w:br/>
            </w:r>
            <w:r>
              <w:rPr>
                <w:rFonts w:ascii="Times New Roman"/>
                <w:b w:val="false"/>
                <w:i w:val="false"/>
                <w:color w:val="000000"/>
                <w:sz w:val="20"/>
              </w:rPr>
              <w:t>
</w:t>
            </w:r>
            <w:r>
              <w:rPr>
                <w:rFonts w:ascii="Times New Roman"/>
                <w:b w:val="false"/>
                <w:i w:val="false"/>
                <w:color w:val="000000"/>
                <w:sz w:val="20"/>
              </w:rPr>
              <w:t>23-27-86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 Семей</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Семей,</w:t>
            </w:r>
            <w:r>
              <w:br/>
            </w:r>
            <w:r>
              <w:rPr>
                <w:rFonts w:ascii="Times New Roman"/>
                <w:b w:val="false"/>
                <w:i w:val="false"/>
                <w:color w:val="000000"/>
                <w:sz w:val="20"/>
              </w:rPr>
              <w:t>
</w:t>
            </w:r>
            <w:r>
              <w:rPr>
                <w:rFonts w:ascii="Times New Roman"/>
                <w:b w:val="false"/>
                <w:i w:val="false"/>
                <w:color w:val="000000"/>
                <w:sz w:val="20"/>
              </w:rPr>
              <w:t>ул. Б. Момышулы, 17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56-97-56</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56-93-90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 Аягоза и Аягозского</w:t>
            </w:r>
            <w:r>
              <w:br/>
            </w:r>
            <w:r>
              <w:rPr>
                <w:rFonts w:ascii="Times New Roman"/>
                <w:b w:val="false"/>
                <w:i w:val="false"/>
                <w:color w:val="000000"/>
                <w:sz w:val="20"/>
              </w:rPr>
              <w:t>
</w:t>
            </w:r>
            <w:r>
              <w:rPr>
                <w:rFonts w:ascii="Times New Roman"/>
                <w:b w:val="false"/>
                <w:i w:val="false"/>
                <w:color w:val="000000"/>
                <w:sz w:val="20"/>
              </w:rPr>
              <w:t>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Аягоз,</w:t>
            </w:r>
            <w:r>
              <w:br/>
            </w:r>
            <w:r>
              <w:rPr>
                <w:rFonts w:ascii="Times New Roman"/>
                <w:b w:val="false"/>
                <w:i w:val="false"/>
                <w:color w:val="000000"/>
                <w:sz w:val="20"/>
              </w:rPr>
              <w:t>
</w:t>
            </w:r>
            <w:r>
              <w:rPr>
                <w:rFonts w:ascii="Times New Roman"/>
                <w:b w:val="false"/>
                <w:i w:val="false"/>
                <w:color w:val="000000"/>
                <w:sz w:val="20"/>
              </w:rPr>
              <w:t>ул. Танибергена, 68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w:t>
            </w:r>
            <w:r>
              <w:br/>
            </w:r>
            <w:r>
              <w:rPr>
                <w:rFonts w:ascii="Times New Roman"/>
                <w:b w:val="false"/>
                <w:i w:val="false"/>
                <w:color w:val="000000"/>
                <w:sz w:val="20"/>
              </w:rPr>
              <w:t>
</w:t>
            </w:r>
            <w:r>
              <w:rPr>
                <w:rFonts w:ascii="Times New Roman"/>
                <w:b w:val="false"/>
                <w:i w:val="false"/>
                <w:color w:val="000000"/>
                <w:sz w:val="20"/>
              </w:rPr>
              <w:t>3-14-88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w:t>
            </w:r>
            <w:r>
              <w:br/>
            </w:r>
            <w:r>
              <w:rPr>
                <w:rFonts w:ascii="Times New Roman"/>
                <w:b w:val="false"/>
                <w:i w:val="false"/>
                <w:color w:val="000000"/>
                <w:sz w:val="20"/>
              </w:rPr>
              <w:t>
</w:t>
            </w:r>
            <w:r>
              <w:rPr>
                <w:rFonts w:ascii="Times New Roman"/>
                <w:b w:val="false"/>
                <w:i w:val="false"/>
                <w:color w:val="000000"/>
                <w:sz w:val="20"/>
              </w:rPr>
              <w:t>3-14-88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Зыряновска и</w:t>
            </w:r>
            <w:r>
              <w:br/>
            </w:r>
            <w:r>
              <w:rPr>
                <w:rFonts w:ascii="Times New Roman"/>
                <w:b w:val="false"/>
                <w:i w:val="false"/>
                <w:color w:val="000000"/>
                <w:sz w:val="20"/>
              </w:rPr>
              <w:t>
</w:t>
            </w:r>
            <w:r>
              <w:rPr>
                <w:rFonts w:ascii="Times New Roman"/>
                <w:b w:val="false"/>
                <w:i w:val="false"/>
                <w:color w:val="000000"/>
                <w:sz w:val="20"/>
              </w:rPr>
              <w:t>Зыряновского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Зыряновск,</w:t>
            </w:r>
            <w:r>
              <w:br/>
            </w:r>
            <w:r>
              <w:rPr>
                <w:rFonts w:ascii="Times New Roman"/>
                <w:b w:val="false"/>
                <w:i w:val="false"/>
                <w:color w:val="000000"/>
                <w:sz w:val="20"/>
              </w:rPr>
              <w:t>
</w:t>
            </w:r>
            <w:r>
              <w:rPr>
                <w:rFonts w:ascii="Times New Roman"/>
                <w:b w:val="false"/>
                <w:i w:val="false"/>
                <w:color w:val="000000"/>
                <w:sz w:val="20"/>
              </w:rPr>
              <w:t>ул. Горького, 34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w:t>
            </w:r>
            <w:r>
              <w:br/>
            </w:r>
            <w:r>
              <w:rPr>
                <w:rFonts w:ascii="Times New Roman"/>
                <w:b w:val="false"/>
                <w:i w:val="false"/>
                <w:color w:val="000000"/>
                <w:sz w:val="20"/>
              </w:rPr>
              <w:t>
</w:t>
            </w:r>
            <w:r>
              <w:rPr>
                <w:rFonts w:ascii="Times New Roman"/>
                <w:b w:val="false"/>
                <w:i w:val="false"/>
                <w:color w:val="000000"/>
                <w:sz w:val="20"/>
              </w:rPr>
              <w:t>3-10-08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w:t>
            </w:r>
            <w:r>
              <w:br/>
            </w:r>
            <w:r>
              <w:rPr>
                <w:rFonts w:ascii="Times New Roman"/>
                <w:b w:val="false"/>
                <w:i w:val="false"/>
                <w:color w:val="000000"/>
                <w:sz w:val="20"/>
              </w:rPr>
              <w:t>
</w:t>
            </w:r>
            <w:r>
              <w:rPr>
                <w:rFonts w:ascii="Times New Roman"/>
                <w:b w:val="false"/>
                <w:i w:val="false"/>
                <w:color w:val="000000"/>
                <w:sz w:val="20"/>
              </w:rPr>
              <w:t>3-10-08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 Риддера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Риддер,</w:t>
            </w:r>
            <w:r>
              <w:br/>
            </w:r>
            <w:r>
              <w:rPr>
                <w:rFonts w:ascii="Times New Roman"/>
                <w:b w:val="false"/>
                <w:i w:val="false"/>
                <w:color w:val="000000"/>
                <w:sz w:val="20"/>
              </w:rPr>
              <w:t>
</w:t>
            </w:r>
            <w:r>
              <w:rPr>
                <w:rFonts w:ascii="Times New Roman"/>
                <w:b w:val="false"/>
                <w:i w:val="false"/>
                <w:color w:val="000000"/>
                <w:sz w:val="20"/>
              </w:rPr>
              <w:t>ул. Тохтарова, 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4-47-41,</w:t>
            </w:r>
            <w:r>
              <w:br/>
            </w:r>
            <w:r>
              <w:rPr>
                <w:rFonts w:ascii="Times New Roman"/>
                <w:b w:val="false"/>
                <w:i w:val="false"/>
                <w:color w:val="000000"/>
                <w:sz w:val="20"/>
              </w:rPr>
              <w:t>
</w:t>
            </w:r>
            <w:r>
              <w:rPr>
                <w:rFonts w:ascii="Times New Roman"/>
                <w:b w:val="false"/>
                <w:i w:val="false"/>
                <w:color w:val="000000"/>
                <w:sz w:val="20"/>
              </w:rPr>
              <w:t>4-22-50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Абайского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Караул,</w:t>
            </w:r>
            <w:r>
              <w:br/>
            </w:r>
            <w:r>
              <w:rPr>
                <w:rFonts w:ascii="Times New Roman"/>
                <w:b w:val="false"/>
                <w:i w:val="false"/>
                <w:color w:val="000000"/>
                <w:sz w:val="20"/>
              </w:rPr>
              <w:t>
</w:t>
            </w:r>
            <w:r>
              <w:rPr>
                <w:rFonts w:ascii="Times New Roman"/>
                <w:b w:val="false"/>
                <w:i w:val="false"/>
                <w:color w:val="000000"/>
                <w:sz w:val="20"/>
              </w:rPr>
              <w:t>ул. Модагалиева, 13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Бескарагайского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Бескарагай,</w:t>
            </w:r>
            <w:r>
              <w:br/>
            </w:r>
            <w:r>
              <w:rPr>
                <w:rFonts w:ascii="Times New Roman"/>
                <w:b w:val="false"/>
                <w:i w:val="false"/>
                <w:color w:val="000000"/>
                <w:sz w:val="20"/>
              </w:rPr>
              <w:t>
</w:t>
            </w:r>
            <w:r>
              <w:rPr>
                <w:rFonts w:ascii="Times New Roman"/>
                <w:b w:val="false"/>
                <w:i w:val="false"/>
                <w:color w:val="000000"/>
                <w:sz w:val="20"/>
              </w:rPr>
              <w:t>ул. Ауэзова, 45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w:t>
            </w:r>
            <w:r>
              <w:br/>
            </w:r>
            <w:r>
              <w:rPr>
                <w:rFonts w:ascii="Times New Roman"/>
                <w:b w:val="false"/>
                <w:i w:val="false"/>
                <w:color w:val="000000"/>
                <w:sz w:val="20"/>
              </w:rPr>
              <w:t>
</w:t>
            </w:r>
            <w:r>
              <w:rPr>
                <w:rFonts w:ascii="Times New Roman"/>
                <w:b w:val="false"/>
                <w:i w:val="false"/>
                <w:color w:val="000000"/>
                <w:sz w:val="20"/>
              </w:rPr>
              <w:t>9-18-61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w:t>
            </w:r>
            <w:r>
              <w:br/>
            </w:r>
            <w:r>
              <w:rPr>
                <w:rFonts w:ascii="Times New Roman"/>
                <w:b w:val="false"/>
                <w:i w:val="false"/>
                <w:color w:val="000000"/>
                <w:sz w:val="20"/>
              </w:rPr>
              <w:t>
</w:t>
            </w:r>
            <w:r>
              <w:rPr>
                <w:rFonts w:ascii="Times New Roman"/>
                <w:b w:val="false"/>
                <w:i w:val="false"/>
                <w:color w:val="000000"/>
                <w:sz w:val="20"/>
              </w:rPr>
              <w:t>9-18-61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Бородулихинского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Бородулиха,</w:t>
            </w:r>
            <w:r>
              <w:br/>
            </w:r>
            <w:r>
              <w:rPr>
                <w:rFonts w:ascii="Times New Roman"/>
                <w:b w:val="false"/>
                <w:i w:val="false"/>
                <w:color w:val="000000"/>
                <w:sz w:val="20"/>
              </w:rPr>
              <w:t>
</w:t>
            </w:r>
            <w:r>
              <w:rPr>
                <w:rFonts w:ascii="Times New Roman"/>
                <w:b w:val="false"/>
                <w:i w:val="false"/>
                <w:color w:val="000000"/>
                <w:sz w:val="20"/>
              </w:rPr>
              <w:t>п. Мира, 16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2-10-27</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Глубоковского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Глубокое,</w:t>
            </w:r>
            <w:r>
              <w:br/>
            </w:r>
            <w:r>
              <w:rPr>
                <w:rFonts w:ascii="Times New Roman"/>
                <w:b w:val="false"/>
                <w:i w:val="false"/>
                <w:color w:val="000000"/>
                <w:sz w:val="20"/>
              </w:rPr>
              <w:t>
</w:t>
            </w:r>
            <w:r>
              <w:rPr>
                <w:rFonts w:ascii="Times New Roman"/>
                <w:b w:val="false"/>
                <w:i w:val="false"/>
                <w:color w:val="000000"/>
                <w:sz w:val="20"/>
              </w:rPr>
              <w:t>ул. Поповича, 44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2-18-80,</w:t>
            </w:r>
            <w:r>
              <w:br/>
            </w:r>
            <w:r>
              <w:rPr>
                <w:rFonts w:ascii="Times New Roman"/>
                <w:b w:val="false"/>
                <w:i w:val="false"/>
                <w:color w:val="000000"/>
                <w:sz w:val="20"/>
              </w:rPr>
              <w:t>
</w:t>
            </w:r>
            <w:r>
              <w:rPr>
                <w:rFonts w:ascii="Times New Roman"/>
                <w:b w:val="false"/>
                <w:i w:val="false"/>
                <w:color w:val="000000"/>
                <w:sz w:val="20"/>
              </w:rPr>
              <w:t>2-26-77</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Жарминского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Калбатау,</w:t>
            </w:r>
            <w:r>
              <w:br/>
            </w:r>
            <w:r>
              <w:rPr>
                <w:rFonts w:ascii="Times New Roman"/>
                <w:b w:val="false"/>
                <w:i w:val="false"/>
                <w:color w:val="000000"/>
                <w:sz w:val="20"/>
              </w:rPr>
              <w:t>
</w:t>
            </w:r>
            <w:r>
              <w:rPr>
                <w:rFonts w:ascii="Times New Roman"/>
                <w:b w:val="false"/>
                <w:i w:val="false"/>
                <w:color w:val="000000"/>
                <w:sz w:val="20"/>
              </w:rPr>
              <w:t>ул. Бабатай</w:t>
            </w:r>
            <w:r>
              <w:br/>
            </w:r>
            <w:r>
              <w:rPr>
                <w:rFonts w:ascii="Times New Roman"/>
                <w:b w:val="false"/>
                <w:i w:val="false"/>
                <w:color w:val="000000"/>
                <w:sz w:val="20"/>
              </w:rPr>
              <w:t>
</w:t>
            </w:r>
            <w:r>
              <w:rPr>
                <w:rFonts w:ascii="Times New Roman"/>
                <w:b w:val="false"/>
                <w:i w:val="false"/>
                <w:color w:val="000000"/>
                <w:sz w:val="20"/>
              </w:rPr>
              <w:t>улы, 36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Зайсанского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Зайсан,</w:t>
            </w:r>
            <w:r>
              <w:br/>
            </w:r>
            <w:r>
              <w:rPr>
                <w:rFonts w:ascii="Times New Roman"/>
                <w:b w:val="false"/>
                <w:i w:val="false"/>
                <w:color w:val="000000"/>
                <w:sz w:val="20"/>
              </w:rPr>
              <w:t>
</w:t>
            </w:r>
            <w:r>
              <w:rPr>
                <w:rFonts w:ascii="Times New Roman"/>
                <w:b w:val="false"/>
                <w:i w:val="false"/>
                <w:color w:val="000000"/>
                <w:sz w:val="20"/>
              </w:rPr>
              <w:t>ул. Сатпаева, 14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r>
              <w:br/>
            </w:r>
            <w:r>
              <w:rPr>
                <w:rFonts w:ascii="Times New Roman"/>
                <w:b w:val="false"/>
                <w:i w:val="false"/>
                <w:color w:val="000000"/>
                <w:sz w:val="20"/>
              </w:rPr>
              <w:t>
</w:t>
            </w:r>
            <w:r>
              <w:rPr>
                <w:rFonts w:ascii="Times New Roman"/>
                <w:b w:val="false"/>
                <w:i w:val="false"/>
                <w:color w:val="000000"/>
                <w:sz w:val="20"/>
              </w:rPr>
              <w:t>2-13-06</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r>
              <w:br/>
            </w:r>
            <w:r>
              <w:rPr>
                <w:rFonts w:ascii="Times New Roman"/>
                <w:b w:val="false"/>
                <w:i w:val="false"/>
                <w:color w:val="000000"/>
                <w:sz w:val="20"/>
              </w:rPr>
              <w:t>
</w:t>
            </w:r>
            <w:r>
              <w:rPr>
                <w:rFonts w:ascii="Times New Roman"/>
                <w:b w:val="false"/>
                <w:i w:val="false"/>
                <w:color w:val="000000"/>
                <w:sz w:val="20"/>
              </w:rPr>
              <w:t>2-13-06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Катон-Карагайского</w:t>
            </w:r>
            <w:r>
              <w:br/>
            </w:r>
            <w:r>
              <w:rPr>
                <w:rFonts w:ascii="Times New Roman"/>
                <w:b w:val="false"/>
                <w:i w:val="false"/>
                <w:color w:val="000000"/>
                <w:sz w:val="20"/>
              </w:rPr>
              <w:t>
</w:t>
            </w:r>
            <w:r>
              <w:rPr>
                <w:rFonts w:ascii="Times New Roman"/>
                <w:b w:val="false"/>
                <w:i w:val="false"/>
                <w:color w:val="000000"/>
                <w:sz w:val="20"/>
              </w:rPr>
              <w:t>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Большенарым</w:t>
            </w:r>
            <w:r>
              <w:br/>
            </w:r>
            <w:r>
              <w:rPr>
                <w:rFonts w:ascii="Times New Roman"/>
                <w:b w:val="false"/>
                <w:i w:val="false"/>
                <w:color w:val="000000"/>
                <w:sz w:val="20"/>
              </w:rPr>
              <w:t>
</w:t>
            </w:r>
            <w:r>
              <w:rPr>
                <w:rFonts w:ascii="Times New Roman"/>
                <w:b w:val="false"/>
                <w:i w:val="false"/>
                <w:color w:val="000000"/>
                <w:sz w:val="20"/>
              </w:rPr>
              <w:t>ул. Абая, 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Кокпектинского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Кокпекты,</w:t>
            </w:r>
            <w:r>
              <w:br/>
            </w:r>
            <w:r>
              <w:rPr>
                <w:rFonts w:ascii="Times New Roman"/>
                <w:b w:val="false"/>
                <w:i w:val="false"/>
                <w:color w:val="000000"/>
                <w:sz w:val="20"/>
              </w:rPr>
              <w:t>
</w:t>
            </w:r>
            <w:r>
              <w:rPr>
                <w:rFonts w:ascii="Times New Roman"/>
                <w:b w:val="false"/>
                <w:i w:val="false"/>
                <w:color w:val="000000"/>
                <w:sz w:val="20"/>
              </w:rPr>
              <w:t>ул. Астана, 33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w:t>
            </w:r>
            <w:r>
              <w:br/>
            </w:r>
            <w:r>
              <w:rPr>
                <w:rFonts w:ascii="Times New Roman"/>
                <w:b w:val="false"/>
                <w:i w:val="false"/>
                <w:color w:val="000000"/>
                <w:sz w:val="20"/>
              </w:rPr>
              <w:t>
</w:t>
            </w:r>
            <w:r>
              <w:rPr>
                <w:rFonts w:ascii="Times New Roman"/>
                <w:b w:val="false"/>
                <w:i w:val="false"/>
                <w:color w:val="000000"/>
                <w:sz w:val="20"/>
              </w:rPr>
              <w:t>2-19-49</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w:t>
            </w:r>
            <w:r>
              <w:br/>
            </w:r>
            <w:r>
              <w:rPr>
                <w:rFonts w:ascii="Times New Roman"/>
                <w:b w:val="false"/>
                <w:i w:val="false"/>
                <w:color w:val="000000"/>
                <w:sz w:val="20"/>
              </w:rPr>
              <w:t>
</w:t>
            </w:r>
            <w:r>
              <w:rPr>
                <w:rFonts w:ascii="Times New Roman"/>
                <w:b w:val="false"/>
                <w:i w:val="false"/>
                <w:color w:val="000000"/>
                <w:sz w:val="20"/>
              </w:rPr>
              <w:t>2-19-49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Курчумского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Курчум,</w:t>
            </w:r>
            <w:r>
              <w:br/>
            </w:r>
            <w:r>
              <w:rPr>
                <w:rFonts w:ascii="Times New Roman"/>
                <w:b w:val="false"/>
                <w:i w:val="false"/>
                <w:color w:val="000000"/>
                <w:sz w:val="20"/>
              </w:rPr>
              <w:t>
</w:t>
            </w:r>
            <w:r>
              <w:rPr>
                <w:rFonts w:ascii="Times New Roman"/>
                <w:b w:val="false"/>
                <w:i w:val="false"/>
                <w:color w:val="000000"/>
                <w:sz w:val="20"/>
              </w:rPr>
              <w:t>ул. Новая, 10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w:t>
            </w:r>
            <w:r>
              <w:br/>
            </w:r>
            <w:r>
              <w:rPr>
                <w:rFonts w:ascii="Times New Roman"/>
                <w:b w:val="false"/>
                <w:i w:val="false"/>
                <w:color w:val="000000"/>
                <w:sz w:val="20"/>
              </w:rPr>
              <w:t>
</w:t>
            </w:r>
            <w:r>
              <w:rPr>
                <w:rFonts w:ascii="Times New Roman"/>
                <w:b w:val="false"/>
                <w:i w:val="false"/>
                <w:color w:val="000000"/>
                <w:sz w:val="20"/>
              </w:rPr>
              <w:t>3-21-58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w:t>
            </w:r>
            <w:r>
              <w:br/>
            </w:r>
            <w:r>
              <w:rPr>
                <w:rFonts w:ascii="Times New Roman"/>
                <w:b w:val="false"/>
                <w:i w:val="false"/>
                <w:color w:val="000000"/>
                <w:sz w:val="20"/>
              </w:rPr>
              <w:t>
</w:t>
            </w:r>
            <w:r>
              <w:rPr>
                <w:rFonts w:ascii="Times New Roman"/>
                <w:b w:val="false"/>
                <w:i w:val="false"/>
                <w:color w:val="000000"/>
                <w:sz w:val="20"/>
              </w:rPr>
              <w:t>3-21-58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Тарбагатайского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Аксуат,</w:t>
            </w:r>
            <w:r>
              <w:br/>
            </w:r>
            <w:r>
              <w:rPr>
                <w:rFonts w:ascii="Times New Roman"/>
                <w:b w:val="false"/>
                <w:i w:val="false"/>
                <w:color w:val="000000"/>
                <w:sz w:val="20"/>
              </w:rPr>
              <w:t>
</w:t>
            </w:r>
            <w:r>
              <w:rPr>
                <w:rFonts w:ascii="Times New Roman"/>
                <w:b w:val="false"/>
                <w:i w:val="false"/>
                <w:color w:val="000000"/>
                <w:sz w:val="20"/>
              </w:rPr>
              <w:t>ул. Кабанабай, 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Уланского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Молодежное,</w:t>
            </w:r>
            <w:r>
              <w:br/>
            </w:r>
            <w:r>
              <w:rPr>
                <w:rFonts w:ascii="Times New Roman"/>
                <w:b w:val="false"/>
                <w:i w:val="false"/>
                <w:color w:val="000000"/>
                <w:sz w:val="20"/>
              </w:rPr>
              <w:t>
</w:t>
            </w:r>
            <w:r>
              <w:rPr>
                <w:rFonts w:ascii="Times New Roman"/>
                <w:b w:val="false"/>
                <w:i w:val="false"/>
                <w:color w:val="000000"/>
                <w:sz w:val="20"/>
              </w:rPr>
              <w:t>дом 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Урджарского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Урджар,</w:t>
            </w:r>
            <w:r>
              <w:br/>
            </w:r>
            <w:r>
              <w:rPr>
                <w:rFonts w:ascii="Times New Roman"/>
                <w:b w:val="false"/>
                <w:i w:val="false"/>
                <w:color w:val="000000"/>
                <w:sz w:val="20"/>
              </w:rPr>
              <w:t>
</w:t>
            </w:r>
            <w:r>
              <w:rPr>
                <w:rFonts w:ascii="Times New Roman"/>
                <w:b w:val="false"/>
                <w:i w:val="false"/>
                <w:color w:val="000000"/>
                <w:sz w:val="20"/>
              </w:rPr>
              <w:t>ул. Абылайхана, 171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Шемонаихинского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Шемонаиха,</w:t>
            </w:r>
            <w:r>
              <w:br/>
            </w:r>
            <w:r>
              <w:rPr>
                <w:rFonts w:ascii="Times New Roman"/>
                <w:b w:val="false"/>
                <w:i w:val="false"/>
                <w:color w:val="000000"/>
                <w:sz w:val="20"/>
              </w:rPr>
              <w:t>
</w:t>
            </w:r>
            <w:r>
              <w:rPr>
                <w:rFonts w:ascii="Times New Roman"/>
                <w:b w:val="false"/>
                <w:i w:val="false"/>
                <w:color w:val="000000"/>
                <w:sz w:val="20"/>
              </w:rPr>
              <w:t>ул. Интернациональная, 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2-15-66</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полиции города</w:t>
            </w:r>
            <w:r>
              <w:br/>
            </w:r>
            <w:r>
              <w:rPr>
                <w:rFonts w:ascii="Times New Roman"/>
                <w:b w:val="false"/>
                <w:i w:val="false"/>
                <w:color w:val="000000"/>
                <w:sz w:val="20"/>
              </w:rPr>
              <w:t>
</w:t>
            </w:r>
            <w:r>
              <w:rPr>
                <w:rFonts w:ascii="Times New Roman"/>
                <w:b w:val="false"/>
                <w:i w:val="false"/>
                <w:color w:val="000000"/>
                <w:sz w:val="20"/>
              </w:rPr>
              <w:t>Курчатова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Курчатов,</w:t>
            </w:r>
            <w:r>
              <w:br/>
            </w:r>
            <w:r>
              <w:rPr>
                <w:rFonts w:ascii="Times New Roman"/>
                <w:b w:val="false"/>
                <w:i w:val="false"/>
                <w:color w:val="000000"/>
                <w:sz w:val="20"/>
              </w:rPr>
              <w:t>
</w:t>
            </w:r>
            <w:r>
              <w:rPr>
                <w:rFonts w:ascii="Times New Roman"/>
                <w:b w:val="false"/>
                <w:i w:val="false"/>
                <w:color w:val="000000"/>
                <w:sz w:val="20"/>
              </w:rPr>
              <w:t>ул. Абая, 10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внутренних</w:t>
            </w:r>
            <w:r>
              <w:br/>
            </w:r>
            <w:r>
              <w:rPr>
                <w:rFonts w:ascii="Times New Roman"/>
                <w:b w:val="false"/>
                <w:i w:val="false"/>
                <w:color w:val="000000"/>
                <w:sz w:val="20"/>
              </w:rPr>
              <w:t>
</w:t>
            </w:r>
            <w:r>
              <w:rPr>
                <w:rFonts w:ascii="Times New Roman"/>
                <w:b w:val="false"/>
                <w:i w:val="false"/>
                <w:color w:val="000000"/>
                <w:sz w:val="20"/>
              </w:rPr>
              <w:t>дел Жамбылской области</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w:t>
            </w:r>
            <w:r>
              <w:br/>
            </w:r>
            <w:r>
              <w:rPr>
                <w:rFonts w:ascii="Times New Roman"/>
                <w:b w:val="false"/>
                <w:i w:val="false"/>
                <w:color w:val="000000"/>
                <w:sz w:val="20"/>
              </w:rPr>
              <w:t>
</w:t>
            </w:r>
            <w:r>
              <w:rPr>
                <w:rFonts w:ascii="Times New Roman"/>
                <w:b w:val="false"/>
                <w:i w:val="false"/>
                <w:color w:val="000000"/>
                <w:sz w:val="20"/>
              </w:rPr>
              <w:t>ул. Желтоксан, 80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w:t>
            </w:r>
            <w:r>
              <w:br/>
            </w:r>
            <w:r>
              <w:rPr>
                <w:rFonts w:ascii="Times New Roman"/>
                <w:b w:val="false"/>
                <w:i w:val="false"/>
                <w:color w:val="000000"/>
                <w:sz w:val="20"/>
              </w:rPr>
              <w:t>
</w:t>
            </w:r>
            <w:r>
              <w:rPr>
                <w:rFonts w:ascii="Times New Roman"/>
                <w:b w:val="false"/>
                <w:i w:val="false"/>
                <w:color w:val="000000"/>
                <w:sz w:val="20"/>
              </w:rPr>
              <w:t>tarazpolice.</w:t>
            </w:r>
            <w:r>
              <w:br/>
            </w:r>
            <w:r>
              <w:rPr>
                <w:rFonts w:ascii="Times New Roman"/>
                <w:b w:val="false"/>
                <w:i w:val="false"/>
                <w:color w:val="000000"/>
                <w:sz w:val="20"/>
              </w:rPr>
              <w:t>
</w:t>
            </w:r>
            <w:r>
              <w:rPr>
                <w:rFonts w:ascii="Times New Roman"/>
                <w:b w:val="false"/>
                <w:i w:val="false"/>
                <w:color w:val="000000"/>
                <w:sz w:val="20"/>
              </w:rPr>
              <w:t>kz</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43-39-44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43-37-31,</w:t>
            </w:r>
            <w:r>
              <w:br/>
            </w:r>
            <w:r>
              <w:rPr>
                <w:rFonts w:ascii="Times New Roman"/>
                <w:b w:val="false"/>
                <w:i w:val="false"/>
                <w:color w:val="000000"/>
                <w:sz w:val="20"/>
              </w:rPr>
              <w:t>
</w:t>
            </w:r>
            <w:r>
              <w:rPr>
                <w:rFonts w:ascii="Times New Roman"/>
                <w:b w:val="false"/>
                <w:i w:val="false"/>
                <w:color w:val="000000"/>
                <w:sz w:val="20"/>
              </w:rPr>
              <w:t>43-34-82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 Тараза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w:t>
            </w:r>
            <w:r>
              <w:br/>
            </w:r>
            <w:r>
              <w:rPr>
                <w:rFonts w:ascii="Times New Roman"/>
                <w:b w:val="false"/>
                <w:i w:val="false"/>
                <w:color w:val="000000"/>
                <w:sz w:val="20"/>
              </w:rPr>
              <w:t>
</w:t>
            </w:r>
            <w:r>
              <w:rPr>
                <w:rFonts w:ascii="Times New Roman"/>
                <w:b w:val="false"/>
                <w:i w:val="false"/>
                <w:color w:val="000000"/>
                <w:sz w:val="20"/>
              </w:rPr>
              <w:t>ул. Рысбек</w:t>
            </w:r>
            <w:r>
              <w:br/>
            </w:r>
            <w:r>
              <w:rPr>
                <w:rFonts w:ascii="Times New Roman"/>
                <w:b w:val="false"/>
                <w:i w:val="false"/>
                <w:color w:val="000000"/>
                <w:sz w:val="20"/>
              </w:rPr>
              <w:t>
</w:t>
            </w:r>
            <w:r>
              <w:rPr>
                <w:rFonts w:ascii="Times New Roman"/>
                <w:b w:val="false"/>
                <w:i w:val="false"/>
                <w:color w:val="000000"/>
                <w:sz w:val="20"/>
              </w:rPr>
              <w:t>батыра, 5а</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Байзакского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Сарыкемер,</w:t>
            </w:r>
            <w:r>
              <w:br/>
            </w:r>
            <w:r>
              <w:rPr>
                <w:rFonts w:ascii="Times New Roman"/>
                <w:b w:val="false"/>
                <w:i w:val="false"/>
                <w:color w:val="000000"/>
                <w:sz w:val="20"/>
              </w:rPr>
              <w:t>
</w:t>
            </w:r>
            <w:r>
              <w:rPr>
                <w:rFonts w:ascii="Times New Roman"/>
                <w:b w:val="false"/>
                <w:i w:val="false"/>
                <w:color w:val="000000"/>
                <w:sz w:val="20"/>
              </w:rPr>
              <w:t>ул. Орынкулова, 9а</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Аса,</w:t>
            </w:r>
            <w:r>
              <w:br/>
            </w:r>
            <w:r>
              <w:rPr>
                <w:rFonts w:ascii="Times New Roman"/>
                <w:b w:val="false"/>
                <w:i w:val="false"/>
                <w:color w:val="000000"/>
                <w:sz w:val="20"/>
              </w:rPr>
              <w:t>
</w:t>
            </w:r>
            <w:r>
              <w:rPr>
                <w:rFonts w:ascii="Times New Roman"/>
                <w:b w:val="false"/>
                <w:i w:val="false"/>
                <w:color w:val="000000"/>
                <w:sz w:val="20"/>
              </w:rPr>
              <w:t>ул. Толеби, 178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Жуалынского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 Момышулы,</w:t>
            </w:r>
            <w:r>
              <w:br/>
            </w:r>
            <w:r>
              <w:rPr>
                <w:rFonts w:ascii="Times New Roman"/>
                <w:b w:val="false"/>
                <w:i w:val="false"/>
                <w:color w:val="000000"/>
                <w:sz w:val="20"/>
              </w:rPr>
              <w:t>
</w:t>
            </w:r>
            <w:r>
              <w:rPr>
                <w:rFonts w:ascii="Times New Roman"/>
                <w:b w:val="false"/>
                <w:i w:val="false"/>
                <w:color w:val="000000"/>
                <w:sz w:val="20"/>
              </w:rPr>
              <w:t>ул. Рысбек батыра, 84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Кордайского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Кордай,</w:t>
            </w:r>
            <w:r>
              <w:br/>
            </w:r>
            <w:r>
              <w:rPr>
                <w:rFonts w:ascii="Times New Roman"/>
                <w:b w:val="false"/>
                <w:i w:val="false"/>
                <w:color w:val="000000"/>
                <w:sz w:val="20"/>
              </w:rPr>
              <w:t>
</w:t>
            </w:r>
            <w:r>
              <w:rPr>
                <w:rFonts w:ascii="Times New Roman"/>
                <w:b w:val="false"/>
                <w:i w:val="false"/>
                <w:color w:val="000000"/>
                <w:sz w:val="20"/>
              </w:rPr>
              <w:t>ул. Жибек</w:t>
            </w:r>
            <w:r>
              <w:br/>
            </w:r>
            <w:r>
              <w:rPr>
                <w:rFonts w:ascii="Times New Roman"/>
                <w:b w:val="false"/>
                <w:i w:val="false"/>
                <w:color w:val="000000"/>
                <w:sz w:val="20"/>
              </w:rPr>
              <w:t>
</w:t>
            </w:r>
            <w:r>
              <w:rPr>
                <w:rFonts w:ascii="Times New Roman"/>
                <w:b w:val="false"/>
                <w:i w:val="false"/>
                <w:color w:val="000000"/>
                <w:sz w:val="20"/>
              </w:rPr>
              <w:t>жолы, 326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Меркенского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Мерке,</w:t>
            </w:r>
            <w:r>
              <w:br/>
            </w:r>
            <w:r>
              <w:rPr>
                <w:rFonts w:ascii="Times New Roman"/>
                <w:b w:val="false"/>
                <w:i w:val="false"/>
                <w:color w:val="000000"/>
                <w:sz w:val="20"/>
              </w:rPr>
              <w:t>
</w:t>
            </w:r>
            <w:r>
              <w:rPr>
                <w:rFonts w:ascii="Times New Roman"/>
                <w:b w:val="false"/>
                <w:i w:val="false"/>
                <w:color w:val="000000"/>
                <w:sz w:val="20"/>
              </w:rPr>
              <w:t>ул. Исмаилова, 230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Мойынкумского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Мойынкум,</w:t>
            </w:r>
            <w:r>
              <w:br/>
            </w:r>
            <w:r>
              <w:rPr>
                <w:rFonts w:ascii="Times New Roman"/>
                <w:b w:val="false"/>
                <w:i w:val="false"/>
                <w:color w:val="000000"/>
                <w:sz w:val="20"/>
              </w:rPr>
              <w:t>
</w:t>
            </w:r>
            <w:r>
              <w:rPr>
                <w:rFonts w:ascii="Times New Roman"/>
                <w:b w:val="false"/>
                <w:i w:val="false"/>
                <w:color w:val="000000"/>
                <w:sz w:val="20"/>
              </w:rPr>
              <w:t>ул. Амангельды, 69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Сарысуского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Жанатас,</w:t>
            </w:r>
            <w:r>
              <w:br/>
            </w:r>
            <w:r>
              <w:rPr>
                <w:rFonts w:ascii="Times New Roman"/>
                <w:b w:val="false"/>
                <w:i w:val="false"/>
                <w:color w:val="000000"/>
                <w:sz w:val="20"/>
              </w:rPr>
              <w:t>
</w:t>
            </w:r>
            <w:r>
              <w:rPr>
                <w:rFonts w:ascii="Times New Roman"/>
                <w:b w:val="false"/>
                <w:i w:val="false"/>
                <w:color w:val="000000"/>
                <w:sz w:val="20"/>
              </w:rPr>
              <w:t>ул. Аулие ата, 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6-29-13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Таласского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Каратау,</w:t>
            </w:r>
            <w:r>
              <w:br/>
            </w:r>
            <w:r>
              <w:rPr>
                <w:rFonts w:ascii="Times New Roman"/>
                <w:b w:val="false"/>
                <w:i w:val="false"/>
                <w:color w:val="000000"/>
                <w:sz w:val="20"/>
              </w:rPr>
              <w:t>
</w:t>
            </w:r>
            <w:r>
              <w:rPr>
                <w:rFonts w:ascii="Times New Roman"/>
                <w:b w:val="false"/>
                <w:i w:val="false"/>
                <w:color w:val="000000"/>
                <w:sz w:val="20"/>
              </w:rPr>
              <w:t>ул. Конаева, 20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района Турара Рыскулова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Кулпан,</w:t>
            </w:r>
            <w:r>
              <w:br/>
            </w:r>
            <w:r>
              <w:rPr>
                <w:rFonts w:ascii="Times New Roman"/>
                <w:b w:val="false"/>
                <w:i w:val="false"/>
                <w:color w:val="000000"/>
                <w:sz w:val="20"/>
              </w:rPr>
              <w:t>
</w:t>
            </w:r>
            <w:r>
              <w:rPr>
                <w:rFonts w:ascii="Times New Roman"/>
                <w:b w:val="false"/>
                <w:i w:val="false"/>
                <w:color w:val="000000"/>
                <w:sz w:val="20"/>
              </w:rPr>
              <w:t>ул. Жибек</w:t>
            </w:r>
            <w:r>
              <w:br/>
            </w:r>
            <w:r>
              <w:rPr>
                <w:rFonts w:ascii="Times New Roman"/>
                <w:b w:val="false"/>
                <w:i w:val="false"/>
                <w:color w:val="000000"/>
                <w:sz w:val="20"/>
              </w:rPr>
              <w:t>
</w:t>
            </w:r>
            <w:r>
              <w:rPr>
                <w:rFonts w:ascii="Times New Roman"/>
                <w:b w:val="false"/>
                <w:i w:val="false"/>
                <w:color w:val="000000"/>
                <w:sz w:val="20"/>
              </w:rPr>
              <w:t>жолы, 57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Шуского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Шу,</w:t>
            </w:r>
            <w:r>
              <w:br/>
            </w:r>
            <w:r>
              <w:rPr>
                <w:rFonts w:ascii="Times New Roman"/>
                <w:b w:val="false"/>
                <w:i w:val="false"/>
                <w:color w:val="000000"/>
                <w:sz w:val="20"/>
              </w:rPr>
              <w:t>
</w:t>
            </w:r>
            <w:r>
              <w:rPr>
                <w:rFonts w:ascii="Times New Roman"/>
                <w:b w:val="false"/>
                <w:i w:val="false"/>
                <w:color w:val="000000"/>
                <w:sz w:val="20"/>
              </w:rPr>
              <w:t>ул. Сатпаева, 130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внутренних</w:t>
            </w:r>
            <w:r>
              <w:br/>
            </w:r>
            <w:r>
              <w:rPr>
                <w:rFonts w:ascii="Times New Roman"/>
                <w:b w:val="false"/>
                <w:i w:val="false"/>
                <w:color w:val="000000"/>
                <w:sz w:val="20"/>
              </w:rPr>
              <w:t>
</w:t>
            </w:r>
            <w:r>
              <w:rPr>
                <w:rFonts w:ascii="Times New Roman"/>
                <w:b w:val="false"/>
                <w:i w:val="false"/>
                <w:color w:val="000000"/>
                <w:sz w:val="20"/>
              </w:rPr>
              <w:t>дел Западно-</w:t>
            </w:r>
            <w:r>
              <w:br/>
            </w:r>
            <w:r>
              <w:rPr>
                <w:rFonts w:ascii="Times New Roman"/>
                <w:b w:val="false"/>
                <w:i w:val="false"/>
                <w:color w:val="000000"/>
                <w:sz w:val="20"/>
              </w:rPr>
              <w:t>
</w:t>
            </w:r>
            <w:r>
              <w:rPr>
                <w:rFonts w:ascii="Times New Roman"/>
                <w:b w:val="false"/>
                <w:i w:val="false"/>
                <w:color w:val="000000"/>
                <w:sz w:val="20"/>
              </w:rPr>
              <w:t>Казахстанской области</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w:t>
            </w:r>
            <w:r>
              <w:br/>
            </w:r>
            <w:r>
              <w:rPr>
                <w:rFonts w:ascii="Times New Roman"/>
                <w:b w:val="false"/>
                <w:i w:val="false"/>
                <w:color w:val="000000"/>
                <w:sz w:val="20"/>
              </w:rPr>
              <w:t>
</w:t>
            </w:r>
            <w:r>
              <w:rPr>
                <w:rFonts w:ascii="Times New Roman"/>
                <w:b w:val="false"/>
                <w:i w:val="false"/>
                <w:color w:val="000000"/>
                <w:sz w:val="20"/>
              </w:rPr>
              <w:t>ул. Пугачева, 45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www.dvdzko.</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w:t>
            </w:r>
            <w:r>
              <w:rPr>
                <w:rFonts w:ascii="Times New Roman"/>
                <w:b w:val="false"/>
                <w:i w:val="false"/>
                <w:color w:val="000000"/>
                <w:sz w:val="20"/>
              </w:rPr>
              <w:t>www.Sokolur@</w:t>
            </w:r>
            <w:r>
              <w:br/>
            </w:r>
            <w:r>
              <w:rPr>
                <w:rFonts w:ascii="Times New Roman"/>
                <w:b w:val="false"/>
                <w:i w:val="false"/>
                <w:color w:val="000000"/>
                <w:sz w:val="20"/>
              </w:rPr>
              <w:t>
</w:t>
            </w:r>
            <w:r>
              <w:rPr>
                <w:rFonts w:ascii="Times New Roman"/>
                <w:b w:val="false"/>
                <w:i w:val="false"/>
                <w:color w:val="000000"/>
                <w:sz w:val="20"/>
              </w:rPr>
              <w:t>mail.ru</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98-40-30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98-45-17</w:t>
            </w:r>
            <w:r>
              <w:br/>
            </w:r>
            <w:r>
              <w:rPr>
                <w:rFonts w:ascii="Times New Roman"/>
                <w:b w:val="false"/>
                <w:i w:val="false"/>
                <w:color w:val="000000"/>
                <w:sz w:val="20"/>
              </w:rPr>
              <w:t>
</w:t>
            </w:r>
            <w:r>
              <w:rPr>
                <w:rFonts w:ascii="Times New Roman"/>
                <w:b w:val="false"/>
                <w:i w:val="false"/>
                <w:color w:val="000000"/>
                <w:sz w:val="20"/>
              </w:rPr>
              <w:t>98-40-17</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 Уральска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w:t>
            </w:r>
            <w:r>
              <w:br/>
            </w:r>
            <w:r>
              <w:rPr>
                <w:rFonts w:ascii="Times New Roman"/>
                <w:b w:val="false"/>
                <w:i w:val="false"/>
                <w:color w:val="000000"/>
                <w:sz w:val="20"/>
              </w:rPr>
              <w:t>
</w:t>
            </w:r>
            <w:r>
              <w:rPr>
                <w:rFonts w:ascii="Times New Roman"/>
                <w:b w:val="false"/>
                <w:i w:val="false"/>
                <w:color w:val="000000"/>
                <w:sz w:val="20"/>
              </w:rPr>
              <w:t>ул. Космическая, 10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92-18-33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92-18-14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Акжаикского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Чапаево,</w:t>
            </w:r>
            <w:r>
              <w:br/>
            </w:r>
            <w:r>
              <w:rPr>
                <w:rFonts w:ascii="Times New Roman"/>
                <w:b w:val="false"/>
                <w:i w:val="false"/>
                <w:color w:val="000000"/>
                <w:sz w:val="20"/>
              </w:rPr>
              <w:t>
</w:t>
            </w:r>
            <w:r>
              <w:rPr>
                <w:rFonts w:ascii="Times New Roman"/>
                <w:b w:val="false"/>
                <w:i w:val="false"/>
                <w:color w:val="000000"/>
                <w:sz w:val="20"/>
              </w:rPr>
              <w:t>ул. Казахстанская, 71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Бокейординского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Сайхин,</w:t>
            </w:r>
            <w:r>
              <w:br/>
            </w:r>
            <w:r>
              <w:rPr>
                <w:rFonts w:ascii="Times New Roman"/>
                <w:b w:val="false"/>
                <w:i w:val="false"/>
                <w:color w:val="000000"/>
                <w:sz w:val="20"/>
              </w:rPr>
              <w:t>
</w:t>
            </w:r>
            <w:r>
              <w:rPr>
                <w:rFonts w:ascii="Times New Roman"/>
                <w:b w:val="false"/>
                <w:i w:val="false"/>
                <w:color w:val="000000"/>
                <w:sz w:val="20"/>
              </w:rPr>
              <w:t>ул. Абулхаирхана, 21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Бурлинского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Аксай,</w:t>
            </w:r>
            <w:r>
              <w:br/>
            </w:r>
            <w:r>
              <w:rPr>
                <w:rFonts w:ascii="Times New Roman"/>
                <w:b w:val="false"/>
                <w:i w:val="false"/>
                <w:color w:val="000000"/>
                <w:sz w:val="20"/>
              </w:rPr>
              <w:t>
</w:t>
            </w:r>
            <w:r>
              <w:rPr>
                <w:rFonts w:ascii="Times New Roman"/>
                <w:b w:val="false"/>
                <w:i w:val="false"/>
                <w:color w:val="000000"/>
                <w:sz w:val="20"/>
              </w:rPr>
              <w:t>2 мкр. д. 28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9-39-17</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Жангалинского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Жангала,</w:t>
            </w:r>
            <w:r>
              <w:br/>
            </w:r>
            <w:r>
              <w:rPr>
                <w:rFonts w:ascii="Times New Roman"/>
                <w:b w:val="false"/>
                <w:i w:val="false"/>
                <w:color w:val="000000"/>
                <w:sz w:val="20"/>
              </w:rPr>
              <w:t>
</w:t>
            </w:r>
            <w:r>
              <w:rPr>
                <w:rFonts w:ascii="Times New Roman"/>
                <w:b w:val="false"/>
                <w:i w:val="false"/>
                <w:color w:val="000000"/>
                <w:sz w:val="20"/>
              </w:rPr>
              <w:t>ул. Халык</w:t>
            </w:r>
            <w:r>
              <w:br/>
            </w:r>
            <w:r>
              <w:rPr>
                <w:rFonts w:ascii="Times New Roman"/>
                <w:b w:val="false"/>
                <w:i w:val="false"/>
                <w:color w:val="000000"/>
                <w:sz w:val="20"/>
              </w:rPr>
              <w:t>
</w:t>
            </w:r>
            <w:r>
              <w:rPr>
                <w:rFonts w:ascii="Times New Roman"/>
                <w:b w:val="false"/>
                <w:i w:val="false"/>
                <w:color w:val="000000"/>
                <w:sz w:val="20"/>
              </w:rPr>
              <w:t>Достыгы, 53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Жанибекского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Жанибек,</w:t>
            </w:r>
            <w:r>
              <w:br/>
            </w:r>
            <w:r>
              <w:rPr>
                <w:rFonts w:ascii="Times New Roman"/>
                <w:b w:val="false"/>
                <w:i w:val="false"/>
                <w:color w:val="000000"/>
                <w:sz w:val="20"/>
              </w:rPr>
              <w:t>
</w:t>
            </w:r>
            <w:r>
              <w:rPr>
                <w:rFonts w:ascii="Times New Roman"/>
                <w:b w:val="false"/>
                <w:i w:val="false"/>
                <w:color w:val="000000"/>
                <w:sz w:val="20"/>
              </w:rPr>
              <w:t>ул. Казахстанская, 45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Зеленовского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Переметное,</w:t>
            </w:r>
            <w:r>
              <w:br/>
            </w:r>
            <w:r>
              <w:rPr>
                <w:rFonts w:ascii="Times New Roman"/>
                <w:b w:val="false"/>
                <w:i w:val="false"/>
                <w:color w:val="000000"/>
                <w:sz w:val="20"/>
              </w:rPr>
              <w:t>
</w:t>
            </w:r>
            <w:r>
              <w:rPr>
                <w:rFonts w:ascii="Times New Roman"/>
                <w:b w:val="false"/>
                <w:i w:val="false"/>
                <w:color w:val="000000"/>
                <w:sz w:val="20"/>
              </w:rPr>
              <w:t>ул. Достык, 64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Казталовского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Казталовка,</w:t>
            </w:r>
            <w:r>
              <w:br/>
            </w:r>
            <w:r>
              <w:rPr>
                <w:rFonts w:ascii="Times New Roman"/>
                <w:b w:val="false"/>
                <w:i w:val="false"/>
                <w:color w:val="000000"/>
                <w:sz w:val="20"/>
              </w:rPr>
              <w:t>
</w:t>
            </w:r>
            <w:r>
              <w:rPr>
                <w:rFonts w:ascii="Times New Roman"/>
                <w:b w:val="false"/>
                <w:i w:val="false"/>
                <w:color w:val="000000"/>
                <w:sz w:val="20"/>
              </w:rPr>
              <w:t>ул. С. Датова, 21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Каратобинского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Каратобе,</w:t>
            </w:r>
            <w:r>
              <w:br/>
            </w:r>
            <w:r>
              <w:rPr>
                <w:rFonts w:ascii="Times New Roman"/>
                <w:b w:val="false"/>
                <w:i w:val="false"/>
                <w:color w:val="000000"/>
                <w:sz w:val="20"/>
              </w:rPr>
              <w:t>
</w:t>
            </w:r>
            <w:r>
              <w:rPr>
                <w:rFonts w:ascii="Times New Roman"/>
                <w:b w:val="false"/>
                <w:i w:val="false"/>
                <w:color w:val="000000"/>
                <w:sz w:val="20"/>
              </w:rPr>
              <w:t>ул. С. Датова, 16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Сырымского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Сырым,</w:t>
            </w:r>
            <w:r>
              <w:br/>
            </w:r>
            <w:r>
              <w:rPr>
                <w:rFonts w:ascii="Times New Roman"/>
                <w:b w:val="false"/>
                <w:i w:val="false"/>
                <w:color w:val="000000"/>
                <w:sz w:val="20"/>
              </w:rPr>
              <w:t>
</w:t>
            </w:r>
            <w:r>
              <w:rPr>
                <w:rFonts w:ascii="Times New Roman"/>
                <w:b w:val="false"/>
                <w:i w:val="false"/>
                <w:color w:val="000000"/>
                <w:sz w:val="20"/>
              </w:rPr>
              <w:t>ул. Казахстанская, 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31-1-37</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Таскалинского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Таскала,</w:t>
            </w:r>
            <w:r>
              <w:br/>
            </w:r>
            <w:r>
              <w:rPr>
                <w:rFonts w:ascii="Times New Roman"/>
                <w:b w:val="false"/>
                <w:i w:val="false"/>
                <w:color w:val="000000"/>
                <w:sz w:val="20"/>
              </w:rPr>
              <w:t>
</w:t>
            </w:r>
            <w:r>
              <w:rPr>
                <w:rFonts w:ascii="Times New Roman"/>
                <w:b w:val="false"/>
                <w:i w:val="false"/>
                <w:color w:val="000000"/>
                <w:sz w:val="20"/>
              </w:rPr>
              <w:t>ул. Мирная, 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Теректинского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Федоровка,</w:t>
            </w:r>
            <w:r>
              <w:br/>
            </w:r>
            <w:r>
              <w:rPr>
                <w:rFonts w:ascii="Times New Roman"/>
                <w:b w:val="false"/>
                <w:i w:val="false"/>
                <w:color w:val="000000"/>
                <w:sz w:val="20"/>
              </w:rPr>
              <w:t>
</w:t>
            </w:r>
            <w:r>
              <w:rPr>
                <w:rFonts w:ascii="Times New Roman"/>
                <w:b w:val="false"/>
                <w:i w:val="false"/>
                <w:color w:val="000000"/>
                <w:sz w:val="20"/>
              </w:rPr>
              <w:t>ул. Юбилейная б.н.</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23-2-66</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Чингирлауского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Чингирлау</w:t>
            </w:r>
            <w:r>
              <w:br/>
            </w:r>
            <w:r>
              <w:rPr>
                <w:rFonts w:ascii="Times New Roman"/>
                <w:b w:val="false"/>
                <w:i w:val="false"/>
                <w:color w:val="000000"/>
                <w:sz w:val="20"/>
              </w:rPr>
              <w:t>
</w:t>
            </w:r>
            <w:r>
              <w:rPr>
                <w:rFonts w:ascii="Times New Roman"/>
                <w:b w:val="false"/>
                <w:i w:val="false"/>
                <w:color w:val="000000"/>
                <w:sz w:val="20"/>
              </w:rPr>
              <w:t>ул. Казахстанская, 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33-6-39</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внутренних</w:t>
            </w:r>
            <w:r>
              <w:br/>
            </w:r>
            <w:r>
              <w:rPr>
                <w:rFonts w:ascii="Times New Roman"/>
                <w:b w:val="false"/>
                <w:i w:val="false"/>
                <w:color w:val="000000"/>
                <w:sz w:val="20"/>
              </w:rPr>
              <w:t>
</w:t>
            </w:r>
            <w:r>
              <w:rPr>
                <w:rFonts w:ascii="Times New Roman"/>
                <w:b w:val="false"/>
                <w:i w:val="false"/>
                <w:color w:val="000000"/>
                <w:sz w:val="20"/>
              </w:rPr>
              <w:t>дел Карагандинской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w:t>
            </w:r>
            <w:r>
              <w:br/>
            </w:r>
            <w:r>
              <w:rPr>
                <w:rFonts w:ascii="Times New Roman"/>
                <w:b w:val="false"/>
                <w:i w:val="false"/>
                <w:color w:val="000000"/>
                <w:sz w:val="20"/>
              </w:rPr>
              <w:t>
</w:t>
            </w:r>
            <w:r>
              <w:rPr>
                <w:rFonts w:ascii="Times New Roman"/>
                <w:b w:val="false"/>
                <w:i w:val="false"/>
                <w:color w:val="000000"/>
                <w:sz w:val="20"/>
              </w:rPr>
              <w:t>ул. Ермекова, 118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www.krgdvd.</w:t>
            </w:r>
            <w:r>
              <w:br/>
            </w:r>
            <w:r>
              <w:rPr>
                <w:rFonts w:ascii="Times New Roman"/>
                <w:b w:val="false"/>
                <w:i w:val="false"/>
                <w:color w:val="000000"/>
                <w:sz w:val="20"/>
              </w:rPr>
              <w:t>
</w:t>
            </w:r>
            <w:r>
              <w:rPr>
                <w:rFonts w:ascii="Times New Roman"/>
                <w:b w:val="false"/>
                <w:i w:val="false"/>
                <w:color w:val="000000"/>
                <w:sz w:val="20"/>
              </w:rPr>
              <w:t>kz</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42-90-19,</w:t>
            </w:r>
            <w:r>
              <w:br/>
            </w:r>
            <w:r>
              <w:rPr>
                <w:rFonts w:ascii="Times New Roman"/>
                <w:b w:val="false"/>
                <w:i w:val="false"/>
                <w:color w:val="000000"/>
                <w:sz w:val="20"/>
              </w:rPr>
              <w:t>
</w:t>
            </w:r>
            <w:r>
              <w:rPr>
                <w:rFonts w:ascii="Times New Roman"/>
                <w:b w:val="false"/>
                <w:i w:val="false"/>
                <w:color w:val="000000"/>
                <w:sz w:val="20"/>
              </w:rPr>
              <w:t>42-91-69</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44-20-07,</w:t>
            </w:r>
            <w:r>
              <w:br/>
            </w:r>
            <w:r>
              <w:rPr>
                <w:rFonts w:ascii="Times New Roman"/>
                <w:b w:val="false"/>
                <w:i w:val="false"/>
                <w:color w:val="000000"/>
                <w:sz w:val="20"/>
              </w:rPr>
              <w:t>
</w:t>
            </w:r>
            <w:r>
              <w:rPr>
                <w:rFonts w:ascii="Times New Roman"/>
                <w:b w:val="false"/>
                <w:i w:val="false"/>
                <w:color w:val="000000"/>
                <w:sz w:val="20"/>
              </w:rPr>
              <w:t>44-70-27</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 Караганды</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w:t>
            </w:r>
            <w:r>
              <w:br/>
            </w:r>
            <w:r>
              <w:rPr>
                <w:rFonts w:ascii="Times New Roman"/>
                <w:b w:val="false"/>
                <w:i w:val="false"/>
                <w:color w:val="000000"/>
                <w:sz w:val="20"/>
              </w:rPr>
              <w:t>
</w:t>
            </w:r>
            <w:r>
              <w:rPr>
                <w:rFonts w:ascii="Times New Roman"/>
                <w:b w:val="false"/>
                <w:i w:val="false"/>
                <w:color w:val="000000"/>
                <w:sz w:val="20"/>
              </w:rPr>
              <w:t>ул. Ермекова, 118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40-71-97</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56-42-51,</w:t>
            </w:r>
            <w:r>
              <w:br/>
            </w:r>
            <w:r>
              <w:rPr>
                <w:rFonts w:ascii="Times New Roman"/>
                <w:b w:val="false"/>
                <w:i w:val="false"/>
                <w:color w:val="000000"/>
                <w:sz w:val="20"/>
              </w:rPr>
              <w:t>
</w:t>
            </w:r>
            <w:r>
              <w:rPr>
                <w:rFonts w:ascii="Times New Roman"/>
                <w:b w:val="false"/>
                <w:i w:val="false"/>
                <w:color w:val="000000"/>
                <w:sz w:val="20"/>
              </w:rPr>
              <w:t>74-22-56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 Жезказган</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Жезказган,</w:t>
            </w:r>
            <w:r>
              <w:br/>
            </w:r>
            <w:r>
              <w:rPr>
                <w:rFonts w:ascii="Times New Roman"/>
                <w:b w:val="false"/>
                <w:i w:val="false"/>
                <w:color w:val="000000"/>
                <w:sz w:val="20"/>
              </w:rPr>
              <w:t>
</w:t>
            </w:r>
            <w:r>
              <w:rPr>
                <w:rFonts w:ascii="Times New Roman"/>
                <w:b w:val="false"/>
                <w:i w:val="false"/>
                <w:color w:val="000000"/>
                <w:sz w:val="20"/>
              </w:rPr>
              <w:t>ул. Сейфулина, 35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76-13-68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76-43-98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 Темиртау</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Темиртау,</w:t>
            </w:r>
            <w:r>
              <w:br/>
            </w:r>
            <w:r>
              <w:rPr>
                <w:rFonts w:ascii="Times New Roman"/>
                <w:b w:val="false"/>
                <w:i w:val="false"/>
                <w:color w:val="000000"/>
                <w:sz w:val="20"/>
              </w:rPr>
              <w:t>
</w:t>
            </w:r>
            <w:r>
              <w:rPr>
                <w:rFonts w:ascii="Times New Roman"/>
                <w:b w:val="false"/>
                <w:i w:val="false"/>
                <w:color w:val="000000"/>
                <w:sz w:val="20"/>
              </w:rPr>
              <w:t>ул. Мичурина, 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98-43-15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Абайского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Абай,</w:t>
            </w:r>
            <w:r>
              <w:br/>
            </w:r>
            <w:r>
              <w:rPr>
                <w:rFonts w:ascii="Times New Roman"/>
                <w:b w:val="false"/>
                <w:i w:val="false"/>
                <w:color w:val="000000"/>
                <w:sz w:val="20"/>
              </w:rPr>
              <w:t>
</w:t>
            </w:r>
            <w:r>
              <w:rPr>
                <w:rFonts w:ascii="Times New Roman"/>
                <w:b w:val="false"/>
                <w:i w:val="false"/>
                <w:color w:val="000000"/>
                <w:sz w:val="20"/>
              </w:rPr>
              <w:t>ул. К. Маркса, 42а</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Бухар-Жырауского</w:t>
            </w:r>
            <w:r>
              <w:br/>
            </w:r>
            <w:r>
              <w:rPr>
                <w:rFonts w:ascii="Times New Roman"/>
                <w:b w:val="false"/>
                <w:i w:val="false"/>
                <w:color w:val="000000"/>
                <w:sz w:val="20"/>
              </w:rPr>
              <w:t>
</w:t>
            </w:r>
            <w:r>
              <w:rPr>
                <w:rFonts w:ascii="Times New Roman"/>
                <w:b w:val="false"/>
                <w:i w:val="false"/>
                <w:color w:val="000000"/>
                <w:sz w:val="20"/>
              </w:rPr>
              <w:t>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Ботакара,</w:t>
            </w:r>
            <w:r>
              <w:br/>
            </w:r>
            <w:r>
              <w:rPr>
                <w:rFonts w:ascii="Times New Roman"/>
                <w:b w:val="false"/>
                <w:i w:val="false"/>
                <w:color w:val="000000"/>
                <w:sz w:val="20"/>
              </w:rPr>
              <w:t>
</w:t>
            </w:r>
            <w:r>
              <w:rPr>
                <w:rFonts w:ascii="Times New Roman"/>
                <w:b w:val="false"/>
                <w:i w:val="false"/>
                <w:color w:val="000000"/>
                <w:sz w:val="20"/>
              </w:rPr>
              <w:t>ул. Бухар-</w:t>
            </w:r>
            <w:r>
              <w:rPr>
                <w:rFonts w:ascii="Times New Roman"/>
                <w:b w:val="false"/>
                <w:i w:val="false"/>
                <w:color w:val="000000"/>
                <w:sz w:val="20"/>
              </w:rPr>
              <w:t>Жырау, 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 Балхаша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Балхаш,</w:t>
            </w:r>
            <w:r>
              <w:br/>
            </w:r>
            <w:r>
              <w:rPr>
                <w:rFonts w:ascii="Times New Roman"/>
                <w:b w:val="false"/>
                <w:i w:val="false"/>
                <w:color w:val="000000"/>
                <w:sz w:val="20"/>
              </w:rPr>
              <w:t>
</w:t>
            </w:r>
            <w:r>
              <w:rPr>
                <w:rFonts w:ascii="Times New Roman"/>
                <w:b w:val="false"/>
                <w:i w:val="false"/>
                <w:color w:val="000000"/>
                <w:sz w:val="20"/>
              </w:rPr>
              <w:t>ул. Бокейхана, 22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4-46-72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 Каражала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Каражал,</w:t>
            </w:r>
            <w:r>
              <w:br/>
            </w:r>
            <w:r>
              <w:rPr>
                <w:rFonts w:ascii="Times New Roman"/>
                <w:b w:val="false"/>
                <w:i w:val="false"/>
                <w:color w:val="000000"/>
                <w:sz w:val="20"/>
              </w:rPr>
              <w:t>
</w:t>
            </w:r>
            <w:r>
              <w:rPr>
                <w:rFonts w:ascii="Times New Roman"/>
                <w:b w:val="false"/>
                <w:i w:val="false"/>
                <w:color w:val="000000"/>
                <w:sz w:val="20"/>
              </w:rPr>
              <w:t>ул. Тоимбекова, 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 Сарани</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Сарань,</w:t>
            </w:r>
            <w:r>
              <w:br/>
            </w:r>
            <w:r>
              <w:rPr>
                <w:rFonts w:ascii="Times New Roman"/>
                <w:b w:val="false"/>
                <w:i w:val="false"/>
                <w:color w:val="000000"/>
                <w:sz w:val="20"/>
              </w:rPr>
              <w:t>
</w:t>
            </w:r>
            <w:r>
              <w:rPr>
                <w:rFonts w:ascii="Times New Roman"/>
                <w:b w:val="false"/>
                <w:i w:val="false"/>
                <w:color w:val="000000"/>
                <w:sz w:val="20"/>
              </w:rPr>
              <w:t>ул. Жамбыла, 60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 Сатпаева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Сатпаев,</w:t>
            </w:r>
            <w:r>
              <w:br/>
            </w:r>
            <w:r>
              <w:rPr>
                <w:rFonts w:ascii="Times New Roman"/>
                <w:b w:val="false"/>
                <w:i w:val="false"/>
                <w:color w:val="000000"/>
                <w:sz w:val="20"/>
              </w:rPr>
              <w:t>
</w:t>
            </w:r>
            <w:r>
              <w:rPr>
                <w:rFonts w:ascii="Times New Roman"/>
                <w:b w:val="false"/>
                <w:i w:val="false"/>
                <w:color w:val="000000"/>
                <w:sz w:val="20"/>
              </w:rPr>
              <w:t>ул. Абая, 6а</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 Шахтинска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Шахтинск,</w:t>
            </w:r>
            <w:r>
              <w:br/>
            </w:r>
            <w:r>
              <w:rPr>
                <w:rFonts w:ascii="Times New Roman"/>
                <w:b w:val="false"/>
                <w:i w:val="false"/>
                <w:color w:val="000000"/>
                <w:sz w:val="20"/>
              </w:rPr>
              <w:t>
</w:t>
            </w:r>
            <w:r>
              <w:rPr>
                <w:rFonts w:ascii="Times New Roman"/>
                <w:b w:val="false"/>
                <w:i w:val="false"/>
                <w:color w:val="000000"/>
                <w:sz w:val="20"/>
              </w:rPr>
              <w:t>ул. К. Маркса, 42а</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4-04-07</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Актогайского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Актогай,</w:t>
            </w:r>
            <w:r>
              <w:br/>
            </w:r>
            <w:r>
              <w:rPr>
                <w:rFonts w:ascii="Times New Roman"/>
                <w:b w:val="false"/>
                <w:i w:val="false"/>
                <w:color w:val="000000"/>
                <w:sz w:val="20"/>
              </w:rPr>
              <w:t>
</w:t>
            </w:r>
            <w:r>
              <w:rPr>
                <w:rFonts w:ascii="Times New Roman"/>
                <w:b w:val="false"/>
                <w:i w:val="false"/>
                <w:color w:val="000000"/>
                <w:sz w:val="20"/>
              </w:rPr>
              <w:t>ул. Абая, 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Жанааркинского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Атасу,</w:t>
            </w:r>
            <w:r>
              <w:br/>
            </w:r>
            <w:r>
              <w:rPr>
                <w:rFonts w:ascii="Times New Roman"/>
                <w:b w:val="false"/>
                <w:i w:val="false"/>
                <w:color w:val="000000"/>
                <w:sz w:val="20"/>
              </w:rPr>
              <w:t>
</w:t>
            </w:r>
            <w:r>
              <w:rPr>
                <w:rFonts w:ascii="Times New Roman"/>
                <w:b w:val="false"/>
                <w:i w:val="false"/>
                <w:color w:val="000000"/>
                <w:sz w:val="20"/>
              </w:rPr>
              <w:t>ул. Независимости, 10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Каркаралинского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Каркаралинск,</w:t>
            </w:r>
            <w:r>
              <w:br/>
            </w:r>
            <w:r>
              <w:rPr>
                <w:rFonts w:ascii="Times New Roman"/>
                <w:b w:val="false"/>
                <w:i w:val="false"/>
                <w:color w:val="000000"/>
                <w:sz w:val="20"/>
              </w:rPr>
              <w:t>
</w:t>
            </w:r>
            <w:r>
              <w:rPr>
                <w:rFonts w:ascii="Times New Roman"/>
                <w:b w:val="false"/>
                <w:i w:val="false"/>
                <w:color w:val="000000"/>
                <w:sz w:val="20"/>
              </w:rPr>
              <w:t>ул. М. Ауэзова, 31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Нуринского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Киевка,</w:t>
            </w:r>
            <w:r>
              <w:br/>
            </w:r>
            <w:r>
              <w:rPr>
                <w:rFonts w:ascii="Times New Roman"/>
                <w:b w:val="false"/>
                <w:i w:val="false"/>
                <w:color w:val="000000"/>
                <w:sz w:val="20"/>
              </w:rPr>
              <w:t>
</w:t>
            </w:r>
            <w:r>
              <w:rPr>
                <w:rFonts w:ascii="Times New Roman"/>
                <w:b w:val="false"/>
                <w:i w:val="false"/>
                <w:color w:val="000000"/>
                <w:sz w:val="20"/>
              </w:rPr>
              <w:t>ул. Талжанова, 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Осакаровского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Осакаровка,</w:t>
            </w:r>
            <w:r>
              <w:br/>
            </w:r>
            <w:r>
              <w:rPr>
                <w:rFonts w:ascii="Times New Roman"/>
                <w:b w:val="false"/>
                <w:i w:val="false"/>
                <w:color w:val="000000"/>
                <w:sz w:val="20"/>
              </w:rPr>
              <w:t>
</w:t>
            </w:r>
            <w:r>
              <w:rPr>
                <w:rFonts w:ascii="Times New Roman"/>
                <w:b w:val="false"/>
                <w:i w:val="false"/>
                <w:color w:val="000000"/>
                <w:sz w:val="20"/>
              </w:rPr>
              <w:t>ул. Литвиновская, 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Улытауского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Улытау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Шетского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Аксу-Аюлы,</w:t>
            </w:r>
            <w:r>
              <w:br/>
            </w:r>
            <w:r>
              <w:rPr>
                <w:rFonts w:ascii="Times New Roman"/>
                <w:b w:val="false"/>
                <w:i w:val="false"/>
                <w:color w:val="000000"/>
                <w:sz w:val="20"/>
              </w:rPr>
              <w:t>
</w:t>
            </w:r>
            <w:r>
              <w:rPr>
                <w:rFonts w:ascii="Times New Roman"/>
                <w:b w:val="false"/>
                <w:i w:val="false"/>
                <w:color w:val="000000"/>
                <w:sz w:val="20"/>
              </w:rPr>
              <w:t>ул. Шортанбая, 16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внутренних</w:t>
            </w:r>
            <w:r>
              <w:br/>
            </w:r>
            <w:r>
              <w:rPr>
                <w:rFonts w:ascii="Times New Roman"/>
                <w:b w:val="false"/>
                <w:i w:val="false"/>
                <w:color w:val="000000"/>
                <w:sz w:val="20"/>
              </w:rPr>
              <w:t>
</w:t>
            </w:r>
            <w:r>
              <w:rPr>
                <w:rFonts w:ascii="Times New Roman"/>
                <w:b w:val="false"/>
                <w:i w:val="false"/>
                <w:color w:val="000000"/>
                <w:sz w:val="20"/>
              </w:rPr>
              <w:t>дел Кызылординской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w:t>
            </w:r>
            <w:r>
              <w:br/>
            </w:r>
            <w:r>
              <w:rPr>
                <w:rFonts w:ascii="Times New Roman"/>
                <w:b w:val="false"/>
                <w:i w:val="false"/>
                <w:color w:val="000000"/>
                <w:sz w:val="20"/>
              </w:rPr>
              <w:t>
</w:t>
            </w:r>
            <w:r>
              <w:rPr>
                <w:rFonts w:ascii="Times New Roman"/>
                <w:b w:val="false"/>
                <w:i w:val="false"/>
                <w:color w:val="000000"/>
                <w:sz w:val="20"/>
              </w:rPr>
              <w:t>ул. Тулебаева, 39А</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www.dvdkzo.</w:t>
            </w:r>
            <w:r>
              <w:br/>
            </w:r>
            <w:r>
              <w:rPr>
                <w:rFonts w:ascii="Times New Roman"/>
                <w:b w:val="false"/>
                <w:i w:val="false"/>
                <w:color w:val="000000"/>
                <w:sz w:val="20"/>
              </w:rPr>
              <w:t>
</w:t>
            </w:r>
            <w:r>
              <w:rPr>
                <w:rFonts w:ascii="Times New Roman"/>
                <w:b w:val="false"/>
                <w:i w:val="false"/>
                <w:color w:val="000000"/>
                <w:sz w:val="20"/>
              </w:rPr>
              <w:t>kz</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27-44-10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6-11-32,</w:t>
            </w:r>
            <w:r>
              <w:br/>
            </w:r>
            <w:r>
              <w:rPr>
                <w:rFonts w:ascii="Times New Roman"/>
                <w:b w:val="false"/>
                <w:i w:val="false"/>
                <w:color w:val="000000"/>
                <w:sz w:val="20"/>
              </w:rPr>
              <w:t>
</w:t>
            </w:r>
            <w:r>
              <w:rPr>
                <w:rFonts w:ascii="Times New Roman"/>
                <w:b w:val="false"/>
                <w:i w:val="false"/>
                <w:color w:val="000000"/>
                <w:sz w:val="20"/>
              </w:rPr>
              <w:t>7-09-58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 Кызылорды</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w:t>
            </w:r>
            <w:r>
              <w:br/>
            </w:r>
            <w:r>
              <w:rPr>
                <w:rFonts w:ascii="Times New Roman"/>
                <w:b w:val="false"/>
                <w:i w:val="false"/>
                <w:color w:val="000000"/>
                <w:sz w:val="20"/>
              </w:rPr>
              <w:t>
</w:t>
            </w:r>
            <w:r>
              <w:rPr>
                <w:rFonts w:ascii="Times New Roman"/>
                <w:b w:val="false"/>
                <w:i w:val="false"/>
                <w:color w:val="000000"/>
                <w:sz w:val="20"/>
              </w:rPr>
              <w:t>ул. Толе-би, 136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27-45-47</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29-71-10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Аральского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Аральск,</w:t>
            </w:r>
            <w:r>
              <w:br/>
            </w:r>
            <w:r>
              <w:rPr>
                <w:rFonts w:ascii="Times New Roman"/>
                <w:b w:val="false"/>
                <w:i w:val="false"/>
                <w:color w:val="000000"/>
                <w:sz w:val="20"/>
              </w:rPr>
              <w:t>
</w:t>
            </w:r>
            <w:r>
              <w:rPr>
                <w:rFonts w:ascii="Times New Roman"/>
                <w:b w:val="false"/>
                <w:i w:val="false"/>
                <w:color w:val="000000"/>
                <w:sz w:val="20"/>
              </w:rPr>
              <w:t>ул. Бахтыбая</w:t>
            </w:r>
            <w:r>
              <w:br/>
            </w:r>
            <w:r>
              <w:rPr>
                <w:rFonts w:ascii="Times New Roman"/>
                <w:b w:val="false"/>
                <w:i w:val="false"/>
                <w:color w:val="000000"/>
                <w:sz w:val="20"/>
              </w:rPr>
              <w:t>
</w:t>
            </w:r>
            <w:r>
              <w:rPr>
                <w:rFonts w:ascii="Times New Roman"/>
                <w:b w:val="false"/>
                <w:i w:val="false"/>
                <w:color w:val="000000"/>
                <w:sz w:val="20"/>
              </w:rPr>
              <w:t>Батыра, 27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Жалагашского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Жалагаш,</w:t>
            </w:r>
            <w:r>
              <w:br/>
            </w:r>
            <w:r>
              <w:rPr>
                <w:rFonts w:ascii="Times New Roman"/>
                <w:b w:val="false"/>
                <w:i w:val="false"/>
                <w:color w:val="000000"/>
                <w:sz w:val="20"/>
              </w:rPr>
              <w:t>
</w:t>
            </w:r>
            <w:r>
              <w:rPr>
                <w:rFonts w:ascii="Times New Roman"/>
                <w:b w:val="false"/>
                <w:i w:val="false"/>
                <w:color w:val="000000"/>
                <w:sz w:val="20"/>
              </w:rPr>
              <w:t>ул. Желтоксан, 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Жанакорганского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Жанакорган</w:t>
            </w:r>
            <w:r>
              <w:br/>
            </w:r>
            <w:r>
              <w:rPr>
                <w:rFonts w:ascii="Times New Roman"/>
                <w:b w:val="false"/>
                <w:i w:val="false"/>
                <w:color w:val="000000"/>
                <w:sz w:val="20"/>
              </w:rPr>
              <w:t>
</w:t>
            </w:r>
            <w:r>
              <w:rPr>
                <w:rFonts w:ascii="Times New Roman"/>
                <w:b w:val="false"/>
                <w:i w:val="false"/>
                <w:color w:val="000000"/>
                <w:sz w:val="20"/>
              </w:rPr>
              <w:t>ул. Кожанова б.н.</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Казалинского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Кент Айтеке-би, ул. Биржан-Сал, 86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Кармакшинского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Жосалы,</w:t>
            </w:r>
            <w:r>
              <w:br/>
            </w:r>
            <w:r>
              <w:rPr>
                <w:rFonts w:ascii="Times New Roman"/>
                <w:b w:val="false"/>
                <w:i w:val="false"/>
                <w:color w:val="000000"/>
                <w:sz w:val="20"/>
              </w:rPr>
              <w:t>
</w:t>
            </w:r>
            <w:r>
              <w:rPr>
                <w:rFonts w:ascii="Times New Roman"/>
                <w:b w:val="false"/>
                <w:i w:val="false"/>
                <w:color w:val="000000"/>
                <w:sz w:val="20"/>
              </w:rPr>
              <w:t>ул. Кушербаева, 39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Сырдарьинского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Теренозек,</w:t>
            </w:r>
            <w:r>
              <w:br/>
            </w:r>
            <w:r>
              <w:rPr>
                <w:rFonts w:ascii="Times New Roman"/>
                <w:b w:val="false"/>
                <w:i w:val="false"/>
                <w:color w:val="000000"/>
                <w:sz w:val="20"/>
              </w:rPr>
              <w:t>
</w:t>
            </w:r>
            <w:r>
              <w:rPr>
                <w:rFonts w:ascii="Times New Roman"/>
                <w:b w:val="false"/>
                <w:i w:val="false"/>
                <w:color w:val="000000"/>
                <w:sz w:val="20"/>
              </w:rPr>
              <w:t>ул. Амангельды, 47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3-10-87</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Шиелийского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Шиели,</w:t>
            </w:r>
            <w:r>
              <w:br/>
            </w:r>
            <w:r>
              <w:rPr>
                <w:rFonts w:ascii="Times New Roman"/>
                <w:b w:val="false"/>
                <w:i w:val="false"/>
                <w:color w:val="000000"/>
                <w:sz w:val="20"/>
              </w:rPr>
              <w:t>
</w:t>
            </w:r>
            <w:r>
              <w:rPr>
                <w:rFonts w:ascii="Times New Roman"/>
                <w:b w:val="false"/>
                <w:i w:val="false"/>
                <w:color w:val="000000"/>
                <w:sz w:val="20"/>
              </w:rPr>
              <w:t>ул. М. Шокая, 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внутренних</w:t>
            </w:r>
            <w:r>
              <w:br/>
            </w:r>
            <w:r>
              <w:rPr>
                <w:rFonts w:ascii="Times New Roman"/>
                <w:b w:val="false"/>
                <w:i w:val="false"/>
                <w:color w:val="000000"/>
                <w:sz w:val="20"/>
              </w:rPr>
              <w:t>
</w:t>
            </w:r>
            <w:r>
              <w:rPr>
                <w:rFonts w:ascii="Times New Roman"/>
                <w:b w:val="false"/>
                <w:i w:val="false"/>
                <w:color w:val="000000"/>
                <w:sz w:val="20"/>
              </w:rPr>
              <w:t>дел Костанайской области</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w:t>
            </w:r>
            <w:r>
              <w:br/>
            </w:r>
            <w:r>
              <w:rPr>
                <w:rFonts w:ascii="Times New Roman"/>
                <w:b w:val="false"/>
                <w:i w:val="false"/>
                <w:color w:val="000000"/>
                <w:sz w:val="20"/>
              </w:rPr>
              <w:t>
</w:t>
            </w:r>
            <w:r>
              <w:rPr>
                <w:rFonts w:ascii="Times New Roman"/>
                <w:b w:val="false"/>
                <w:i w:val="false"/>
                <w:color w:val="000000"/>
                <w:sz w:val="20"/>
              </w:rPr>
              <w:t>ул.  Баймагамбетова,</w:t>
            </w:r>
            <w:r>
              <w:br/>
            </w:r>
            <w:r>
              <w:rPr>
                <w:rFonts w:ascii="Times New Roman"/>
                <w:b w:val="false"/>
                <w:i w:val="false"/>
                <w:color w:val="000000"/>
                <w:sz w:val="20"/>
              </w:rPr>
              <w:t>
</w:t>
            </w:r>
            <w:r>
              <w:rPr>
                <w:rFonts w:ascii="Times New Roman"/>
                <w:b w:val="false"/>
                <w:i w:val="false"/>
                <w:color w:val="000000"/>
                <w:sz w:val="20"/>
              </w:rPr>
              <w:t>197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w:t>
            </w:r>
            <w:r>
              <w:br/>
            </w:r>
            <w:r>
              <w:rPr>
                <w:rFonts w:ascii="Times New Roman"/>
                <w:b w:val="false"/>
                <w:i w:val="false"/>
                <w:color w:val="000000"/>
                <w:sz w:val="20"/>
              </w:rPr>
              <w:t>
</w:t>
            </w:r>
            <w:r>
              <w:rPr>
                <w:rFonts w:ascii="Times New Roman"/>
                <w:b w:val="false"/>
                <w:i w:val="false"/>
                <w:color w:val="000000"/>
                <w:sz w:val="20"/>
              </w:rPr>
              <w:t>kostanay</w:t>
            </w:r>
            <w:r>
              <w:br/>
            </w:r>
            <w:r>
              <w:rPr>
                <w:rFonts w:ascii="Times New Roman"/>
                <w:b w:val="false"/>
                <w:i w:val="false"/>
                <w:color w:val="000000"/>
                <w:sz w:val="20"/>
              </w:rPr>
              <w:t>
</w:t>
            </w:r>
            <w:r>
              <w:rPr>
                <w:rFonts w:ascii="Times New Roman"/>
                <w:b w:val="false"/>
                <w:i w:val="false"/>
                <w:color w:val="000000"/>
                <w:sz w:val="20"/>
              </w:rPr>
              <w:t>police.</w:t>
            </w:r>
            <w:r>
              <w:rPr>
                <w:rFonts w:ascii="Times New Roman"/>
                <w:b w:val="false"/>
                <w:i w:val="false"/>
                <w:color w:val="000000"/>
                <w:sz w:val="20"/>
              </w:rPr>
              <w:t>kz</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52-60-19,</w:t>
            </w:r>
            <w:r>
              <w:br/>
            </w:r>
            <w:r>
              <w:rPr>
                <w:rFonts w:ascii="Times New Roman"/>
                <w:b w:val="false"/>
                <w:i w:val="false"/>
                <w:color w:val="000000"/>
                <w:sz w:val="20"/>
              </w:rPr>
              <w:t>
</w:t>
            </w:r>
            <w:r>
              <w:rPr>
                <w:rFonts w:ascii="Times New Roman"/>
                <w:b w:val="false"/>
                <w:i w:val="false"/>
                <w:color w:val="000000"/>
                <w:sz w:val="20"/>
              </w:rPr>
              <w:t>52-63-13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52-60-15,</w:t>
            </w:r>
            <w:r>
              <w:br/>
            </w:r>
            <w:r>
              <w:rPr>
                <w:rFonts w:ascii="Times New Roman"/>
                <w:b w:val="false"/>
                <w:i w:val="false"/>
                <w:color w:val="000000"/>
                <w:sz w:val="20"/>
              </w:rPr>
              <w:t>
</w:t>
            </w:r>
            <w:r>
              <w:rPr>
                <w:rFonts w:ascii="Times New Roman"/>
                <w:b w:val="false"/>
                <w:i w:val="false"/>
                <w:color w:val="000000"/>
                <w:sz w:val="20"/>
              </w:rPr>
              <w:t>52-60-36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 Аркалыка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Аркалык,</w:t>
            </w:r>
            <w:r>
              <w:br/>
            </w:r>
            <w:r>
              <w:rPr>
                <w:rFonts w:ascii="Times New Roman"/>
                <w:b w:val="false"/>
                <w:i w:val="false"/>
                <w:color w:val="000000"/>
                <w:sz w:val="20"/>
              </w:rPr>
              <w:t>
</w:t>
            </w:r>
            <w:r>
              <w:rPr>
                <w:rFonts w:ascii="Times New Roman"/>
                <w:b w:val="false"/>
                <w:i w:val="false"/>
                <w:color w:val="000000"/>
                <w:sz w:val="20"/>
              </w:rPr>
              <w:t>ул. Байтурсынова, 16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7-10-17</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Житикара и</w:t>
            </w:r>
            <w:r>
              <w:br/>
            </w:r>
            <w:r>
              <w:rPr>
                <w:rFonts w:ascii="Times New Roman"/>
                <w:b w:val="false"/>
                <w:i w:val="false"/>
                <w:color w:val="000000"/>
                <w:sz w:val="20"/>
              </w:rPr>
              <w:t>
</w:t>
            </w:r>
            <w:r>
              <w:rPr>
                <w:rFonts w:ascii="Times New Roman"/>
                <w:b w:val="false"/>
                <w:i w:val="false"/>
                <w:color w:val="000000"/>
                <w:sz w:val="20"/>
              </w:rPr>
              <w:t>Житикаринского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Житикара,</w:t>
            </w:r>
            <w:r>
              <w:br/>
            </w:r>
            <w:r>
              <w:rPr>
                <w:rFonts w:ascii="Times New Roman"/>
                <w:b w:val="false"/>
                <w:i w:val="false"/>
                <w:color w:val="000000"/>
                <w:sz w:val="20"/>
              </w:rPr>
              <w:t>
</w:t>
            </w:r>
            <w:r>
              <w:rPr>
                <w:rFonts w:ascii="Times New Roman"/>
                <w:b w:val="false"/>
                <w:i w:val="false"/>
                <w:color w:val="000000"/>
                <w:sz w:val="20"/>
              </w:rPr>
              <w:t>мк-н 5в, 18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2-09-09</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 Костаная</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w:t>
            </w:r>
            <w:r>
              <w:br/>
            </w:r>
            <w:r>
              <w:rPr>
                <w:rFonts w:ascii="Times New Roman"/>
                <w:b w:val="false"/>
                <w:i w:val="false"/>
                <w:color w:val="000000"/>
                <w:sz w:val="20"/>
              </w:rPr>
              <w:t>
</w:t>
            </w:r>
            <w:r>
              <w:rPr>
                <w:rFonts w:ascii="Times New Roman"/>
                <w:b w:val="false"/>
                <w:i w:val="false"/>
                <w:color w:val="000000"/>
                <w:sz w:val="20"/>
              </w:rPr>
              <w:t>ул. Тарана, 36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52-68-00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52-68-37</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 Лисаковска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Лисаковск,</w:t>
            </w:r>
            <w:r>
              <w:br/>
            </w:r>
            <w:r>
              <w:rPr>
                <w:rFonts w:ascii="Times New Roman"/>
                <w:b w:val="false"/>
                <w:i w:val="false"/>
                <w:color w:val="000000"/>
                <w:sz w:val="20"/>
              </w:rPr>
              <w:t>
</w:t>
            </w:r>
            <w:r>
              <w:rPr>
                <w:rFonts w:ascii="Times New Roman"/>
                <w:b w:val="false"/>
                <w:i w:val="false"/>
                <w:color w:val="000000"/>
                <w:sz w:val="20"/>
              </w:rPr>
              <w:t>мк-н 1а</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3-48-07</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 Рудного</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Рудный,</w:t>
            </w:r>
            <w:r>
              <w:br/>
            </w:r>
            <w:r>
              <w:rPr>
                <w:rFonts w:ascii="Times New Roman"/>
                <w:b w:val="false"/>
                <w:i w:val="false"/>
                <w:color w:val="000000"/>
                <w:sz w:val="20"/>
              </w:rPr>
              <w:t>
</w:t>
            </w:r>
            <w:r>
              <w:rPr>
                <w:rFonts w:ascii="Times New Roman"/>
                <w:b w:val="false"/>
                <w:i w:val="false"/>
                <w:color w:val="000000"/>
                <w:sz w:val="20"/>
              </w:rPr>
              <w:t>ул. Горняков, 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Алтынсаринского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Силантьевка,</w:t>
            </w:r>
            <w:r>
              <w:br/>
            </w:r>
            <w:r>
              <w:rPr>
                <w:rFonts w:ascii="Times New Roman"/>
                <w:b w:val="false"/>
                <w:i w:val="false"/>
                <w:color w:val="000000"/>
                <w:sz w:val="20"/>
              </w:rPr>
              <w:t>
</w:t>
            </w:r>
            <w:r>
              <w:rPr>
                <w:rFonts w:ascii="Times New Roman"/>
                <w:b w:val="false"/>
                <w:i w:val="false"/>
                <w:color w:val="000000"/>
                <w:sz w:val="20"/>
              </w:rPr>
              <w:t>ул. Ленина, 51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Амангельдинского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Амангельды,</w:t>
            </w:r>
            <w:r>
              <w:br/>
            </w:r>
            <w:r>
              <w:rPr>
                <w:rFonts w:ascii="Times New Roman"/>
                <w:b w:val="false"/>
                <w:i w:val="false"/>
                <w:color w:val="000000"/>
                <w:sz w:val="20"/>
              </w:rPr>
              <w:t>
</w:t>
            </w:r>
            <w:r>
              <w:rPr>
                <w:rFonts w:ascii="Times New Roman"/>
                <w:b w:val="false"/>
                <w:i w:val="false"/>
                <w:color w:val="000000"/>
                <w:sz w:val="20"/>
              </w:rPr>
              <w:t>ул. Дюсенбина, 16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Аулиекольского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Аулиеколь,</w:t>
            </w:r>
            <w:r>
              <w:br/>
            </w:r>
            <w:r>
              <w:rPr>
                <w:rFonts w:ascii="Times New Roman"/>
                <w:b w:val="false"/>
                <w:i w:val="false"/>
                <w:color w:val="000000"/>
                <w:sz w:val="20"/>
              </w:rPr>
              <w:t>
</w:t>
            </w:r>
            <w:r>
              <w:rPr>
                <w:rFonts w:ascii="Times New Roman"/>
                <w:b w:val="false"/>
                <w:i w:val="false"/>
                <w:color w:val="000000"/>
                <w:sz w:val="20"/>
              </w:rPr>
              <w:t>ул. Ленина, 34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Денисовского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Денисовка,</w:t>
            </w:r>
            <w:r>
              <w:br/>
            </w:r>
            <w:r>
              <w:rPr>
                <w:rFonts w:ascii="Times New Roman"/>
                <w:b w:val="false"/>
                <w:i w:val="false"/>
                <w:color w:val="000000"/>
                <w:sz w:val="20"/>
              </w:rPr>
              <w:t>
</w:t>
            </w:r>
            <w:r>
              <w:rPr>
                <w:rFonts w:ascii="Times New Roman"/>
                <w:b w:val="false"/>
                <w:i w:val="false"/>
                <w:color w:val="000000"/>
                <w:sz w:val="20"/>
              </w:rPr>
              <w:t>ул. Ленина, 16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9-11-72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Жангильдинского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Торгай,</w:t>
            </w:r>
            <w:r>
              <w:br/>
            </w:r>
            <w:r>
              <w:rPr>
                <w:rFonts w:ascii="Times New Roman"/>
                <w:b w:val="false"/>
                <w:i w:val="false"/>
                <w:color w:val="000000"/>
                <w:sz w:val="20"/>
              </w:rPr>
              <w:t>
</w:t>
            </w:r>
            <w:r>
              <w:rPr>
                <w:rFonts w:ascii="Times New Roman"/>
                <w:b w:val="false"/>
                <w:i w:val="false"/>
                <w:color w:val="000000"/>
                <w:sz w:val="20"/>
              </w:rPr>
              <w:t>ул. Алтынсарина, 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Камыстинского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Камысты,</w:t>
            </w:r>
            <w:r>
              <w:br/>
            </w:r>
            <w:r>
              <w:rPr>
                <w:rFonts w:ascii="Times New Roman"/>
                <w:b w:val="false"/>
                <w:i w:val="false"/>
                <w:color w:val="000000"/>
                <w:sz w:val="20"/>
              </w:rPr>
              <w:t>
</w:t>
            </w:r>
            <w:r>
              <w:rPr>
                <w:rFonts w:ascii="Times New Roman"/>
                <w:b w:val="false"/>
                <w:i w:val="false"/>
                <w:color w:val="000000"/>
                <w:sz w:val="20"/>
              </w:rPr>
              <w:t>ул. Ержанова, 87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Карабалыкского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Карабалык,</w:t>
            </w:r>
            <w:r>
              <w:br/>
            </w:r>
            <w:r>
              <w:rPr>
                <w:rFonts w:ascii="Times New Roman"/>
                <w:b w:val="false"/>
                <w:i w:val="false"/>
                <w:color w:val="000000"/>
                <w:sz w:val="20"/>
              </w:rPr>
              <w:t>
</w:t>
            </w:r>
            <w:r>
              <w:rPr>
                <w:rFonts w:ascii="Times New Roman"/>
                <w:b w:val="false"/>
                <w:i w:val="false"/>
                <w:color w:val="000000"/>
                <w:sz w:val="20"/>
              </w:rPr>
              <w:t>ул. Нечепуренко, 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Карасуского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Карасу,</w:t>
            </w:r>
            <w:r>
              <w:br/>
            </w:r>
            <w:r>
              <w:rPr>
                <w:rFonts w:ascii="Times New Roman"/>
                <w:b w:val="false"/>
                <w:i w:val="false"/>
                <w:color w:val="000000"/>
                <w:sz w:val="20"/>
              </w:rPr>
              <w:t>
</w:t>
            </w:r>
            <w:r>
              <w:rPr>
                <w:rFonts w:ascii="Times New Roman"/>
                <w:b w:val="false"/>
                <w:i w:val="false"/>
                <w:color w:val="000000"/>
                <w:sz w:val="20"/>
              </w:rPr>
              <w:t>ул. Исакова, 80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Костанайского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Затобольск,</w:t>
            </w:r>
            <w:r>
              <w:br/>
            </w:r>
            <w:r>
              <w:rPr>
                <w:rFonts w:ascii="Times New Roman"/>
                <w:b w:val="false"/>
                <w:i w:val="false"/>
                <w:color w:val="000000"/>
                <w:sz w:val="20"/>
              </w:rPr>
              <w:t>
</w:t>
            </w:r>
            <w:r>
              <w:rPr>
                <w:rFonts w:ascii="Times New Roman"/>
                <w:b w:val="false"/>
                <w:i w:val="false"/>
                <w:color w:val="000000"/>
                <w:sz w:val="20"/>
              </w:rPr>
              <w:t>ул. Калинина, 78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Мендыкаринского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Боровской,</w:t>
            </w:r>
            <w:r>
              <w:br/>
            </w:r>
            <w:r>
              <w:rPr>
                <w:rFonts w:ascii="Times New Roman"/>
                <w:b w:val="false"/>
                <w:i w:val="false"/>
                <w:color w:val="000000"/>
                <w:sz w:val="20"/>
              </w:rPr>
              <w:t>
</w:t>
            </w:r>
            <w:r>
              <w:rPr>
                <w:rFonts w:ascii="Times New Roman"/>
                <w:b w:val="false"/>
                <w:i w:val="false"/>
                <w:color w:val="000000"/>
                <w:sz w:val="20"/>
              </w:rPr>
              <w:t>ул. Ленина, 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2-13-97</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Наурзумского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Караменды,</w:t>
            </w:r>
            <w:r>
              <w:br/>
            </w:r>
            <w:r>
              <w:rPr>
                <w:rFonts w:ascii="Times New Roman"/>
                <w:b w:val="false"/>
                <w:i w:val="false"/>
                <w:color w:val="000000"/>
                <w:sz w:val="20"/>
              </w:rPr>
              <w:t>
</w:t>
            </w:r>
            <w:r>
              <w:rPr>
                <w:rFonts w:ascii="Times New Roman"/>
                <w:b w:val="false"/>
                <w:i w:val="false"/>
                <w:color w:val="000000"/>
                <w:sz w:val="20"/>
              </w:rPr>
              <w:t>ул. Аблайхана, 24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Сарыкольского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Сарыколь,</w:t>
            </w:r>
            <w:r>
              <w:br/>
            </w:r>
            <w:r>
              <w:rPr>
                <w:rFonts w:ascii="Times New Roman"/>
                <w:b w:val="false"/>
                <w:i w:val="false"/>
                <w:color w:val="000000"/>
                <w:sz w:val="20"/>
              </w:rPr>
              <w:t>
</w:t>
            </w:r>
            <w:r>
              <w:rPr>
                <w:rFonts w:ascii="Times New Roman"/>
                <w:b w:val="false"/>
                <w:i w:val="false"/>
                <w:color w:val="000000"/>
                <w:sz w:val="20"/>
              </w:rPr>
              <w:t>ул. Пушкина, 102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Тарановского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Тарановка, ул. Советская, 10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Узункольского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Узунколь,</w:t>
            </w:r>
            <w:r>
              <w:br/>
            </w:r>
            <w:r>
              <w:rPr>
                <w:rFonts w:ascii="Times New Roman"/>
                <w:b w:val="false"/>
                <w:i w:val="false"/>
                <w:color w:val="000000"/>
                <w:sz w:val="20"/>
              </w:rPr>
              <w:t>
</w:t>
            </w:r>
            <w:r>
              <w:rPr>
                <w:rFonts w:ascii="Times New Roman"/>
                <w:b w:val="false"/>
                <w:i w:val="false"/>
                <w:color w:val="000000"/>
                <w:sz w:val="20"/>
              </w:rPr>
              <w:t>ул. Аблайхана, 34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Федоровского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Федоровка,</w:t>
            </w:r>
            <w:r>
              <w:br/>
            </w:r>
            <w:r>
              <w:rPr>
                <w:rFonts w:ascii="Times New Roman"/>
                <w:b w:val="false"/>
                <w:i w:val="false"/>
                <w:color w:val="000000"/>
                <w:sz w:val="20"/>
              </w:rPr>
              <w:t>
</w:t>
            </w:r>
            <w:r>
              <w:rPr>
                <w:rFonts w:ascii="Times New Roman"/>
                <w:b w:val="false"/>
                <w:i w:val="false"/>
                <w:color w:val="000000"/>
                <w:sz w:val="20"/>
              </w:rPr>
              <w:t>ул. Ленина, 10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2-24-67</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2-11-87</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внутренних</w:t>
            </w:r>
            <w:r>
              <w:br/>
            </w:r>
            <w:r>
              <w:rPr>
                <w:rFonts w:ascii="Times New Roman"/>
                <w:b w:val="false"/>
                <w:i w:val="false"/>
                <w:color w:val="000000"/>
                <w:sz w:val="20"/>
              </w:rPr>
              <w:t>
</w:t>
            </w:r>
            <w:r>
              <w:rPr>
                <w:rFonts w:ascii="Times New Roman"/>
                <w:b w:val="false"/>
                <w:i w:val="false"/>
                <w:color w:val="000000"/>
                <w:sz w:val="20"/>
              </w:rPr>
              <w:t>дел Мангистауской области</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w:t>
            </w:r>
            <w:r>
              <w:br/>
            </w:r>
            <w:r>
              <w:rPr>
                <w:rFonts w:ascii="Times New Roman"/>
                <w:b w:val="false"/>
                <w:i w:val="false"/>
                <w:color w:val="000000"/>
                <w:sz w:val="20"/>
              </w:rPr>
              <w:t>
</w:t>
            </w:r>
            <w:r>
              <w:rPr>
                <w:rFonts w:ascii="Times New Roman"/>
                <w:b w:val="false"/>
                <w:i w:val="false"/>
                <w:color w:val="000000"/>
                <w:sz w:val="20"/>
              </w:rPr>
              <w:t>м-н 12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www.mdvd.</w:t>
            </w:r>
            <w:r>
              <w:rPr>
                <w:rFonts w:ascii="Times New Roman"/>
                <w:b w:val="false"/>
                <w:i w:val="false"/>
                <w:color w:val="000000"/>
                <w:sz w:val="20"/>
              </w:rPr>
              <w:t>kz</w:t>
            </w:r>
            <w:r>
              <w:br/>
            </w:r>
            <w:r>
              <w:rPr>
                <w:rFonts w:ascii="Times New Roman"/>
                <w:b w:val="false"/>
                <w:i w:val="false"/>
                <w:color w:val="000000"/>
                <w:sz w:val="20"/>
              </w:rPr>
              <w:t>
</w:t>
            </w:r>
            <w:r>
              <w:rPr>
                <w:rFonts w:ascii="Times New Roman"/>
                <w:b w:val="false"/>
                <w:i w:val="false"/>
                <w:color w:val="000000"/>
                <w:sz w:val="20"/>
              </w:rPr>
              <w:t>www.</w:t>
            </w:r>
            <w:r>
              <w:rPr>
                <w:rFonts w:ascii="Times New Roman"/>
                <w:b w:val="false"/>
                <w:i w:val="false"/>
                <w:color w:val="000000"/>
                <w:sz w:val="20"/>
              </w:rPr>
              <w:t>ubd_mang@</w:t>
            </w:r>
            <w:r>
              <w:br/>
            </w:r>
            <w:r>
              <w:rPr>
                <w:rFonts w:ascii="Times New Roman"/>
                <w:b w:val="false"/>
                <w:i w:val="false"/>
                <w:color w:val="000000"/>
                <w:sz w:val="20"/>
              </w:rPr>
              <w:t>
</w:t>
            </w:r>
            <w:r>
              <w:rPr>
                <w:rFonts w:ascii="Times New Roman"/>
                <w:b w:val="false"/>
                <w:i w:val="false"/>
                <w:color w:val="000000"/>
                <w:sz w:val="20"/>
              </w:rPr>
              <w:t>mail.kz</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43-08-76</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50-43-72,</w:t>
            </w:r>
            <w:r>
              <w:br/>
            </w:r>
            <w:r>
              <w:rPr>
                <w:rFonts w:ascii="Times New Roman"/>
                <w:b w:val="false"/>
                <w:i w:val="false"/>
                <w:color w:val="000000"/>
                <w:sz w:val="20"/>
              </w:rPr>
              <w:t>
</w:t>
            </w:r>
            <w:r>
              <w:rPr>
                <w:rFonts w:ascii="Times New Roman"/>
                <w:b w:val="false"/>
                <w:i w:val="false"/>
                <w:color w:val="000000"/>
                <w:sz w:val="20"/>
              </w:rPr>
              <w:t>50-56-96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 Актау</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w:t>
            </w:r>
            <w:r>
              <w:br/>
            </w:r>
            <w:r>
              <w:rPr>
                <w:rFonts w:ascii="Times New Roman"/>
                <w:b w:val="false"/>
                <w:i w:val="false"/>
                <w:color w:val="000000"/>
                <w:sz w:val="20"/>
              </w:rPr>
              <w:t>
</w:t>
            </w:r>
            <w:r>
              <w:rPr>
                <w:rFonts w:ascii="Times New Roman"/>
                <w:b w:val="false"/>
                <w:i w:val="false"/>
                <w:color w:val="000000"/>
                <w:sz w:val="20"/>
              </w:rPr>
              <w:t>м-н 3,123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47-48-79</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47-48-89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 Жанаозен</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Жанаозен,</w:t>
            </w:r>
            <w:r>
              <w:br/>
            </w:r>
            <w:r>
              <w:rPr>
                <w:rFonts w:ascii="Times New Roman"/>
                <w:b w:val="false"/>
                <w:i w:val="false"/>
                <w:color w:val="000000"/>
                <w:sz w:val="20"/>
              </w:rPr>
              <w:t>
</w:t>
            </w:r>
            <w:r>
              <w:rPr>
                <w:rFonts w:ascii="Times New Roman"/>
                <w:b w:val="false"/>
                <w:i w:val="false"/>
                <w:color w:val="000000"/>
                <w:sz w:val="20"/>
              </w:rPr>
              <w:t>ул. Спортивная, 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Бейнеуского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Бейнеу,</w:t>
            </w:r>
            <w:r>
              <w:br/>
            </w:r>
            <w:r>
              <w:rPr>
                <w:rFonts w:ascii="Times New Roman"/>
                <w:b w:val="false"/>
                <w:i w:val="false"/>
                <w:color w:val="000000"/>
                <w:sz w:val="20"/>
              </w:rPr>
              <w:t>
</w:t>
            </w:r>
            <w:r>
              <w:rPr>
                <w:rFonts w:ascii="Times New Roman"/>
                <w:b w:val="false"/>
                <w:i w:val="false"/>
                <w:color w:val="000000"/>
                <w:sz w:val="20"/>
              </w:rPr>
              <w:t>ул. Досанбатыр, 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Каракиянского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Курук,</w:t>
            </w:r>
            <w:r>
              <w:br/>
            </w:r>
            <w:r>
              <w:rPr>
                <w:rFonts w:ascii="Times New Roman"/>
                <w:b w:val="false"/>
                <w:i w:val="false"/>
                <w:color w:val="000000"/>
                <w:sz w:val="20"/>
              </w:rPr>
              <w:t>
</w:t>
            </w:r>
            <w:r>
              <w:rPr>
                <w:rFonts w:ascii="Times New Roman"/>
                <w:b w:val="false"/>
                <w:i w:val="false"/>
                <w:color w:val="000000"/>
                <w:sz w:val="20"/>
              </w:rPr>
              <w:t>м-н 1, 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21-2-99</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21-2-77</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Мангистауского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Шетпе,</w:t>
            </w:r>
            <w:r>
              <w:br/>
            </w:r>
            <w:r>
              <w:rPr>
                <w:rFonts w:ascii="Times New Roman"/>
                <w:b w:val="false"/>
                <w:i w:val="false"/>
                <w:color w:val="000000"/>
                <w:sz w:val="20"/>
              </w:rPr>
              <w:t>
</w:t>
            </w:r>
            <w:r>
              <w:rPr>
                <w:rFonts w:ascii="Times New Roman"/>
                <w:b w:val="false"/>
                <w:i w:val="false"/>
                <w:color w:val="000000"/>
                <w:sz w:val="20"/>
              </w:rPr>
              <w:t>ул. Б. Момышулы, 15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Мунайлинского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Мунайлы,</w:t>
            </w:r>
            <w:r>
              <w:br/>
            </w:r>
            <w:r>
              <w:rPr>
                <w:rFonts w:ascii="Times New Roman"/>
                <w:b w:val="false"/>
                <w:i w:val="false"/>
                <w:color w:val="000000"/>
                <w:sz w:val="20"/>
              </w:rPr>
              <w:t>
</w:t>
            </w:r>
            <w:r>
              <w:rPr>
                <w:rFonts w:ascii="Times New Roman"/>
                <w:b w:val="false"/>
                <w:i w:val="false"/>
                <w:color w:val="000000"/>
                <w:sz w:val="20"/>
              </w:rPr>
              <w:t>ул. Рыскулова, 11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46-63-73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46-63-87</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Тупкараганского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Форт-</w:t>
            </w:r>
            <w:r>
              <w:br/>
            </w:r>
            <w:r>
              <w:rPr>
                <w:rFonts w:ascii="Times New Roman"/>
                <w:b w:val="false"/>
                <w:i w:val="false"/>
                <w:color w:val="000000"/>
                <w:sz w:val="20"/>
              </w:rPr>
              <w:t>
</w:t>
            </w:r>
            <w:r>
              <w:rPr>
                <w:rFonts w:ascii="Times New Roman"/>
                <w:b w:val="false"/>
                <w:i w:val="false"/>
                <w:color w:val="000000"/>
                <w:sz w:val="20"/>
              </w:rPr>
              <w:t>Шевченко,</w:t>
            </w:r>
            <w:r>
              <w:br/>
            </w:r>
            <w:r>
              <w:rPr>
                <w:rFonts w:ascii="Times New Roman"/>
                <w:b w:val="false"/>
                <w:i w:val="false"/>
                <w:color w:val="000000"/>
                <w:sz w:val="20"/>
              </w:rPr>
              <w:t>
</w:t>
            </w:r>
            <w:r>
              <w:rPr>
                <w:rFonts w:ascii="Times New Roman"/>
                <w:b w:val="false"/>
                <w:i w:val="false"/>
                <w:color w:val="000000"/>
                <w:sz w:val="20"/>
              </w:rPr>
              <w:t>ул. Оналбаева, 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внутренних</w:t>
            </w:r>
            <w:r>
              <w:br/>
            </w:r>
            <w:r>
              <w:rPr>
                <w:rFonts w:ascii="Times New Roman"/>
                <w:b w:val="false"/>
                <w:i w:val="false"/>
                <w:color w:val="000000"/>
                <w:sz w:val="20"/>
              </w:rPr>
              <w:t>
</w:t>
            </w:r>
            <w:r>
              <w:rPr>
                <w:rFonts w:ascii="Times New Roman"/>
                <w:b w:val="false"/>
                <w:i w:val="false"/>
                <w:color w:val="000000"/>
                <w:sz w:val="20"/>
              </w:rPr>
              <w:t>дел Павлодарской области</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w:t>
            </w:r>
            <w:r>
              <w:br/>
            </w:r>
            <w:r>
              <w:rPr>
                <w:rFonts w:ascii="Times New Roman"/>
                <w:b w:val="false"/>
                <w:i w:val="false"/>
                <w:color w:val="000000"/>
                <w:sz w:val="20"/>
              </w:rPr>
              <w:t>
</w:t>
            </w:r>
            <w:r>
              <w:rPr>
                <w:rFonts w:ascii="Times New Roman"/>
                <w:b w:val="false"/>
                <w:i w:val="false"/>
                <w:color w:val="000000"/>
                <w:sz w:val="20"/>
              </w:rPr>
              <w:t>ул. Торайгырова,</w:t>
            </w:r>
            <w:r>
              <w:br/>
            </w:r>
            <w:r>
              <w:rPr>
                <w:rFonts w:ascii="Times New Roman"/>
                <w:b w:val="false"/>
                <w:i w:val="false"/>
                <w:color w:val="000000"/>
                <w:sz w:val="20"/>
              </w:rPr>
              <w:t>
</w:t>
            </w:r>
            <w:r>
              <w:rPr>
                <w:rFonts w:ascii="Times New Roman"/>
                <w:b w:val="false"/>
                <w:i w:val="false"/>
                <w:color w:val="000000"/>
                <w:sz w:val="20"/>
              </w:rPr>
              <w:t>70/1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w:t>
            </w:r>
            <w:r>
              <w:br/>
            </w:r>
            <w:r>
              <w:rPr>
                <w:rFonts w:ascii="Times New Roman"/>
                <w:b w:val="false"/>
                <w:i w:val="false"/>
                <w:color w:val="000000"/>
                <w:sz w:val="20"/>
              </w:rPr>
              <w:t>
</w:t>
            </w:r>
            <w:r>
              <w:rPr>
                <w:rFonts w:ascii="Times New Roman"/>
                <w:b w:val="false"/>
                <w:i w:val="false"/>
                <w:color w:val="000000"/>
                <w:sz w:val="20"/>
              </w:rPr>
              <w:t>dvdpavlodar.</w:t>
            </w:r>
            <w:r>
              <w:br/>
            </w:r>
            <w:r>
              <w:rPr>
                <w:rFonts w:ascii="Times New Roman"/>
                <w:b w:val="false"/>
                <w:i w:val="false"/>
                <w:color w:val="000000"/>
                <w:sz w:val="20"/>
              </w:rPr>
              <w:t>
</w:t>
            </w:r>
            <w:r>
              <w:rPr>
                <w:rFonts w:ascii="Times New Roman"/>
                <w:b w:val="false"/>
                <w:i w:val="false"/>
                <w:color w:val="000000"/>
                <w:sz w:val="20"/>
              </w:rPr>
              <w:t>kz</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32-04-52,</w:t>
            </w:r>
            <w:r>
              <w:br/>
            </w:r>
            <w:r>
              <w:rPr>
                <w:rFonts w:ascii="Times New Roman"/>
                <w:b w:val="false"/>
                <w:i w:val="false"/>
                <w:color w:val="000000"/>
                <w:sz w:val="20"/>
              </w:rPr>
              <w:t>
</w:t>
            </w:r>
            <w:r>
              <w:rPr>
                <w:rFonts w:ascii="Times New Roman"/>
                <w:b w:val="false"/>
                <w:i w:val="false"/>
                <w:color w:val="000000"/>
                <w:sz w:val="20"/>
              </w:rPr>
              <w:t>39-11-15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32-04-08,</w:t>
            </w:r>
            <w:r>
              <w:br/>
            </w:r>
            <w:r>
              <w:rPr>
                <w:rFonts w:ascii="Times New Roman"/>
                <w:b w:val="false"/>
                <w:i w:val="false"/>
                <w:color w:val="000000"/>
                <w:sz w:val="20"/>
              </w:rPr>
              <w:t>
</w:t>
            </w:r>
            <w:r>
              <w:rPr>
                <w:rFonts w:ascii="Times New Roman"/>
                <w:b w:val="false"/>
                <w:i w:val="false"/>
                <w:color w:val="000000"/>
                <w:sz w:val="20"/>
              </w:rPr>
              <w:t>39-11-50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 Павлодара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w:t>
            </w:r>
            <w:r>
              <w:br/>
            </w:r>
            <w:r>
              <w:rPr>
                <w:rFonts w:ascii="Times New Roman"/>
                <w:b w:val="false"/>
                <w:i w:val="false"/>
                <w:color w:val="000000"/>
                <w:sz w:val="20"/>
              </w:rPr>
              <w:t>
</w:t>
            </w:r>
            <w:r>
              <w:rPr>
                <w:rFonts w:ascii="Times New Roman"/>
                <w:b w:val="false"/>
                <w:i w:val="false"/>
                <w:color w:val="000000"/>
                <w:sz w:val="20"/>
              </w:rPr>
              <w:t>ул. Лермонтова, 51/1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32-76-81,</w:t>
            </w:r>
            <w:r>
              <w:br/>
            </w:r>
            <w:r>
              <w:rPr>
                <w:rFonts w:ascii="Times New Roman"/>
                <w:b w:val="false"/>
                <w:i w:val="false"/>
                <w:color w:val="000000"/>
                <w:sz w:val="20"/>
              </w:rPr>
              <w:t>
</w:t>
            </w:r>
            <w:r>
              <w:rPr>
                <w:rFonts w:ascii="Times New Roman"/>
                <w:b w:val="false"/>
                <w:i w:val="false"/>
                <w:color w:val="000000"/>
                <w:sz w:val="20"/>
              </w:rPr>
              <w:t>32-81-92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37-76-35,</w:t>
            </w:r>
            <w:r>
              <w:br/>
            </w:r>
            <w:r>
              <w:rPr>
                <w:rFonts w:ascii="Times New Roman"/>
                <w:b w:val="false"/>
                <w:i w:val="false"/>
                <w:color w:val="000000"/>
                <w:sz w:val="20"/>
              </w:rPr>
              <w:t>
</w:t>
            </w:r>
            <w:r>
              <w:rPr>
                <w:rFonts w:ascii="Times New Roman"/>
                <w:b w:val="false"/>
                <w:i w:val="false"/>
                <w:color w:val="000000"/>
                <w:sz w:val="20"/>
              </w:rPr>
              <w:t>32-69-54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 Аксу</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Аксу,</w:t>
            </w:r>
            <w:r>
              <w:br/>
            </w:r>
            <w:r>
              <w:rPr>
                <w:rFonts w:ascii="Times New Roman"/>
                <w:b w:val="false"/>
                <w:i w:val="false"/>
                <w:color w:val="000000"/>
                <w:sz w:val="20"/>
              </w:rPr>
              <w:t>
</w:t>
            </w:r>
            <w:r>
              <w:rPr>
                <w:rFonts w:ascii="Times New Roman"/>
                <w:b w:val="false"/>
                <w:i w:val="false"/>
                <w:color w:val="000000"/>
                <w:sz w:val="20"/>
              </w:rPr>
              <w:t>ул. Донентаева, 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w:t>
            </w:r>
            <w:r>
              <w:br/>
            </w:r>
            <w:r>
              <w:rPr>
                <w:rFonts w:ascii="Times New Roman"/>
                <w:b w:val="false"/>
                <w:i w:val="false"/>
                <w:color w:val="000000"/>
                <w:sz w:val="20"/>
              </w:rPr>
              <w:t>
</w:t>
            </w:r>
            <w:r>
              <w:rPr>
                <w:rFonts w:ascii="Times New Roman"/>
                <w:b w:val="false"/>
                <w:i w:val="false"/>
                <w:color w:val="000000"/>
                <w:sz w:val="20"/>
              </w:rPr>
              <w:t>39-19-01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 Экибастуза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Экибастуз,</w:t>
            </w:r>
            <w:r>
              <w:br/>
            </w:r>
            <w:r>
              <w:rPr>
                <w:rFonts w:ascii="Times New Roman"/>
                <w:b w:val="false"/>
                <w:i w:val="false"/>
                <w:color w:val="000000"/>
                <w:sz w:val="20"/>
              </w:rPr>
              <w:t>
</w:t>
            </w:r>
            <w:r>
              <w:rPr>
                <w:rFonts w:ascii="Times New Roman"/>
                <w:b w:val="false"/>
                <w:i w:val="false"/>
                <w:color w:val="000000"/>
                <w:sz w:val="20"/>
              </w:rPr>
              <w:t>ул. Ленина, 95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34-09-27</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34-91-42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Актогайского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Актогай,</w:t>
            </w:r>
            <w:r>
              <w:br/>
            </w:r>
            <w:r>
              <w:rPr>
                <w:rFonts w:ascii="Times New Roman"/>
                <w:b w:val="false"/>
                <w:i w:val="false"/>
                <w:color w:val="000000"/>
                <w:sz w:val="20"/>
              </w:rPr>
              <w:t>
</w:t>
            </w:r>
            <w:r>
              <w:rPr>
                <w:rFonts w:ascii="Times New Roman"/>
                <w:b w:val="false"/>
                <w:i w:val="false"/>
                <w:color w:val="000000"/>
                <w:sz w:val="20"/>
              </w:rPr>
              <w:t>ул. Каирбаева, 48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2-12-87,</w:t>
            </w:r>
            <w:r>
              <w:br/>
            </w:r>
            <w:r>
              <w:rPr>
                <w:rFonts w:ascii="Times New Roman"/>
                <w:b w:val="false"/>
                <w:i w:val="false"/>
                <w:color w:val="000000"/>
                <w:sz w:val="20"/>
              </w:rPr>
              <w:t>
</w:t>
            </w:r>
            <w:r>
              <w:rPr>
                <w:rFonts w:ascii="Times New Roman"/>
                <w:b w:val="false"/>
                <w:i w:val="false"/>
                <w:color w:val="000000"/>
                <w:sz w:val="20"/>
              </w:rPr>
              <w:t>39-19-06</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Баянаульского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Баянаул,</w:t>
            </w:r>
            <w:r>
              <w:br/>
            </w:r>
            <w:r>
              <w:rPr>
                <w:rFonts w:ascii="Times New Roman"/>
                <w:b w:val="false"/>
                <w:i w:val="false"/>
                <w:color w:val="000000"/>
                <w:sz w:val="20"/>
              </w:rPr>
              <w:t>
</w:t>
            </w:r>
            <w:r>
              <w:rPr>
                <w:rFonts w:ascii="Times New Roman"/>
                <w:b w:val="false"/>
                <w:i w:val="false"/>
                <w:color w:val="000000"/>
                <w:sz w:val="20"/>
              </w:rPr>
              <w:t>ул. Сатпаева, 28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Железинского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Железинка,</w:t>
            </w:r>
            <w:r>
              <w:br/>
            </w:r>
            <w:r>
              <w:rPr>
                <w:rFonts w:ascii="Times New Roman"/>
                <w:b w:val="false"/>
                <w:i w:val="false"/>
                <w:color w:val="000000"/>
                <w:sz w:val="20"/>
              </w:rPr>
              <w:t>
</w:t>
            </w:r>
            <w:r>
              <w:rPr>
                <w:rFonts w:ascii="Times New Roman"/>
                <w:b w:val="false"/>
                <w:i w:val="false"/>
                <w:color w:val="000000"/>
                <w:sz w:val="20"/>
              </w:rPr>
              <w:t>ул. Пушкина, 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Иртышского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Иртышск,</w:t>
            </w:r>
            <w:r>
              <w:br/>
            </w:r>
            <w:r>
              <w:rPr>
                <w:rFonts w:ascii="Times New Roman"/>
                <w:b w:val="false"/>
                <w:i w:val="false"/>
                <w:color w:val="000000"/>
                <w:sz w:val="20"/>
              </w:rPr>
              <w:t>
</w:t>
            </w:r>
            <w:r>
              <w:rPr>
                <w:rFonts w:ascii="Times New Roman"/>
                <w:b w:val="false"/>
                <w:i w:val="false"/>
                <w:color w:val="000000"/>
                <w:sz w:val="20"/>
              </w:rPr>
              <w:t>ул. Искакова, 95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Качирского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Теренколь,</w:t>
            </w:r>
            <w:r>
              <w:br/>
            </w:r>
            <w:r>
              <w:rPr>
                <w:rFonts w:ascii="Times New Roman"/>
                <w:b w:val="false"/>
                <w:i w:val="false"/>
                <w:color w:val="000000"/>
                <w:sz w:val="20"/>
              </w:rPr>
              <w:t>
</w:t>
            </w:r>
            <w:r>
              <w:rPr>
                <w:rFonts w:ascii="Times New Roman"/>
                <w:b w:val="false"/>
                <w:i w:val="false"/>
                <w:color w:val="000000"/>
                <w:sz w:val="20"/>
              </w:rPr>
              <w:t>ул. Сейфуллина, 58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Лебяжинского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Акку,</w:t>
            </w:r>
            <w:r>
              <w:br/>
            </w:r>
            <w:r>
              <w:rPr>
                <w:rFonts w:ascii="Times New Roman"/>
                <w:b w:val="false"/>
                <w:i w:val="false"/>
                <w:color w:val="000000"/>
                <w:sz w:val="20"/>
              </w:rPr>
              <w:t>
</w:t>
            </w:r>
            <w:r>
              <w:rPr>
                <w:rFonts w:ascii="Times New Roman"/>
                <w:b w:val="false"/>
                <w:i w:val="false"/>
                <w:color w:val="000000"/>
                <w:sz w:val="20"/>
              </w:rPr>
              <w:t>ул. Амангельды, 69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2-15-79</w:t>
            </w:r>
          </w:p>
        </w:tc>
      </w:tr>
      <w:tr>
        <w:trPr>
          <w:trHeight w:val="8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Майского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Коктоте,</w:t>
            </w:r>
            <w:r>
              <w:br/>
            </w:r>
            <w:r>
              <w:rPr>
                <w:rFonts w:ascii="Times New Roman"/>
                <w:b w:val="false"/>
                <w:i w:val="false"/>
                <w:color w:val="000000"/>
                <w:sz w:val="20"/>
              </w:rPr>
              <w:t>
</w:t>
            </w:r>
            <w:r>
              <w:rPr>
                <w:rFonts w:ascii="Times New Roman"/>
                <w:b w:val="false"/>
                <w:i w:val="false"/>
                <w:color w:val="000000"/>
                <w:sz w:val="20"/>
              </w:rPr>
              <w:t>ул. Аблайхана, 43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39-19-17</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Павлодарского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w:t>
            </w:r>
            <w:r>
              <w:br/>
            </w:r>
            <w:r>
              <w:rPr>
                <w:rFonts w:ascii="Times New Roman"/>
                <w:b w:val="false"/>
                <w:i w:val="false"/>
                <w:color w:val="000000"/>
                <w:sz w:val="20"/>
              </w:rPr>
              <w:t>
</w:t>
            </w:r>
            <w:r>
              <w:rPr>
                <w:rFonts w:ascii="Times New Roman"/>
                <w:b w:val="false"/>
                <w:i w:val="false"/>
                <w:color w:val="000000"/>
                <w:sz w:val="20"/>
              </w:rPr>
              <w:t>ул. Суворова, 20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Успенского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Успенка,</w:t>
            </w:r>
            <w:r>
              <w:br/>
            </w:r>
            <w:r>
              <w:rPr>
                <w:rFonts w:ascii="Times New Roman"/>
                <w:b w:val="false"/>
                <w:i w:val="false"/>
                <w:color w:val="000000"/>
                <w:sz w:val="20"/>
              </w:rPr>
              <w:t>
</w:t>
            </w:r>
            <w:r>
              <w:rPr>
                <w:rFonts w:ascii="Times New Roman"/>
                <w:b w:val="false"/>
                <w:i w:val="false"/>
                <w:color w:val="000000"/>
                <w:sz w:val="20"/>
              </w:rPr>
              <w:t>ул. Терешковой, 30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39-19-22,</w:t>
            </w:r>
            <w:r>
              <w:br/>
            </w:r>
            <w:r>
              <w:rPr>
                <w:rFonts w:ascii="Times New Roman"/>
                <w:b w:val="false"/>
                <w:i w:val="false"/>
                <w:color w:val="000000"/>
                <w:sz w:val="20"/>
              </w:rPr>
              <w:t>
</w:t>
            </w:r>
            <w:r>
              <w:rPr>
                <w:rFonts w:ascii="Times New Roman"/>
                <w:b w:val="false"/>
                <w:i w:val="false"/>
                <w:color w:val="000000"/>
                <w:sz w:val="20"/>
              </w:rPr>
              <w:t>91-7-02,</w:t>
            </w:r>
            <w:r>
              <w:br/>
            </w:r>
            <w:r>
              <w:rPr>
                <w:rFonts w:ascii="Times New Roman"/>
                <w:b w:val="false"/>
                <w:i w:val="false"/>
                <w:color w:val="000000"/>
                <w:sz w:val="20"/>
              </w:rPr>
              <w:t>
</w:t>
            </w:r>
            <w:r>
              <w:rPr>
                <w:rFonts w:ascii="Times New Roman"/>
                <w:b w:val="false"/>
                <w:i w:val="false"/>
                <w:color w:val="000000"/>
                <w:sz w:val="20"/>
              </w:rPr>
              <w:t>92-7-02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91-9-67</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Щербактинского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Щербактинск,</w:t>
            </w:r>
            <w:r>
              <w:br/>
            </w:r>
            <w:r>
              <w:rPr>
                <w:rFonts w:ascii="Times New Roman"/>
                <w:b w:val="false"/>
                <w:i w:val="false"/>
                <w:color w:val="000000"/>
                <w:sz w:val="20"/>
              </w:rPr>
              <w:t>
</w:t>
            </w:r>
            <w:r>
              <w:rPr>
                <w:rFonts w:ascii="Times New Roman"/>
                <w:b w:val="false"/>
                <w:i w:val="false"/>
                <w:color w:val="000000"/>
                <w:sz w:val="20"/>
              </w:rPr>
              <w:t>ул. Советова, 59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внутренних</w:t>
            </w:r>
            <w:r>
              <w:br/>
            </w:r>
            <w:r>
              <w:rPr>
                <w:rFonts w:ascii="Times New Roman"/>
                <w:b w:val="false"/>
                <w:i w:val="false"/>
                <w:color w:val="000000"/>
                <w:sz w:val="20"/>
              </w:rPr>
              <w:t>
</w:t>
            </w:r>
            <w:r>
              <w:rPr>
                <w:rFonts w:ascii="Times New Roman"/>
                <w:b w:val="false"/>
                <w:i w:val="false"/>
                <w:color w:val="000000"/>
                <w:sz w:val="20"/>
              </w:rPr>
              <w:t>дел Северо-</w:t>
            </w:r>
            <w:r>
              <w:br/>
            </w:r>
            <w:r>
              <w:rPr>
                <w:rFonts w:ascii="Times New Roman"/>
                <w:b w:val="false"/>
                <w:i w:val="false"/>
                <w:color w:val="000000"/>
                <w:sz w:val="20"/>
              </w:rPr>
              <w:t>
</w:t>
            </w:r>
            <w:r>
              <w:rPr>
                <w:rFonts w:ascii="Times New Roman"/>
                <w:b w:val="false"/>
                <w:i w:val="false"/>
                <w:color w:val="000000"/>
                <w:sz w:val="20"/>
              </w:rPr>
              <w:t>Казахстанской области</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w:t>
            </w:r>
            <w:r>
              <w:br/>
            </w:r>
            <w:r>
              <w:rPr>
                <w:rFonts w:ascii="Times New Roman"/>
                <w:b w:val="false"/>
                <w:i w:val="false"/>
                <w:color w:val="000000"/>
                <w:sz w:val="20"/>
              </w:rPr>
              <w:t>
</w:t>
            </w:r>
            <w:r>
              <w:rPr>
                <w:rFonts w:ascii="Times New Roman"/>
                <w:b w:val="false"/>
                <w:i w:val="false"/>
                <w:color w:val="000000"/>
                <w:sz w:val="20"/>
              </w:rPr>
              <w:t>ул. Жумабаева, 118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www.police.</w:t>
            </w:r>
            <w:r>
              <w:br/>
            </w:r>
            <w:r>
              <w:rPr>
                <w:rFonts w:ascii="Times New Roman"/>
                <w:b w:val="false"/>
                <w:i w:val="false"/>
                <w:color w:val="000000"/>
                <w:sz w:val="20"/>
              </w:rPr>
              <w:t>
</w:t>
            </w:r>
            <w:r>
              <w:rPr>
                <w:rFonts w:ascii="Times New Roman"/>
                <w:b w:val="false"/>
                <w:i w:val="false"/>
                <w:color w:val="000000"/>
                <w:sz w:val="20"/>
              </w:rPr>
              <w:t>sko.kz</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39-40-20,</w:t>
            </w:r>
            <w:r>
              <w:br/>
            </w:r>
            <w:r>
              <w:rPr>
                <w:rFonts w:ascii="Times New Roman"/>
                <w:b w:val="false"/>
                <w:i w:val="false"/>
                <w:color w:val="000000"/>
                <w:sz w:val="20"/>
              </w:rPr>
              <w:t>
</w:t>
            </w:r>
            <w:r>
              <w:rPr>
                <w:rFonts w:ascii="Times New Roman"/>
                <w:b w:val="false"/>
                <w:i w:val="false"/>
                <w:color w:val="000000"/>
                <w:sz w:val="20"/>
              </w:rPr>
              <w:t>39-41-63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49-43-53,</w:t>
            </w:r>
            <w:r>
              <w:br/>
            </w:r>
            <w:r>
              <w:rPr>
                <w:rFonts w:ascii="Times New Roman"/>
                <w:b w:val="false"/>
                <w:i w:val="false"/>
                <w:color w:val="000000"/>
                <w:sz w:val="20"/>
              </w:rPr>
              <w:t>
</w:t>
            </w:r>
            <w:r>
              <w:rPr>
                <w:rFonts w:ascii="Times New Roman"/>
                <w:b w:val="false"/>
                <w:i w:val="false"/>
                <w:color w:val="000000"/>
                <w:sz w:val="20"/>
              </w:rPr>
              <w:t>49-44-33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 Петропавловска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w:t>
            </w:r>
            <w:r>
              <w:br/>
            </w:r>
            <w:r>
              <w:rPr>
                <w:rFonts w:ascii="Times New Roman"/>
                <w:b w:val="false"/>
                <w:i w:val="false"/>
                <w:color w:val="000000"/>
                <w:sz w:val="20"/>
              </w:rPr>
              <w:t>
</w:t>
            </w:r>
            <w:r>
              <w:rPr>
                <w:rFonts w:ascii="Times New Roman"/>
                <w:b w:val="false"/>
                <w:i w:val="false"/>
                <w:color w:val="000000"/>
                <w:sz w:val="20"/>
              </w:rPr>
              <w:t>ул. Жумабаева, 118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39-48-39,</w:t>
            </w:r>
            <w:r>
              <w:br/>
            </w:r>
            <w:r>
              <w:rPr>
                <w:rFonts w:ascii="Times New Roman"/>
                <w:b w:val="false"/>
                <w:i w:val="false"/>
                <w:color w:val="000000"/>
                <w:sz w:val="20"/>
              </w:rPr>
              <w:t>
</w:t>
            </w:r>
            <w:r>
              <w:rPr>
                <w:rFonts w:ascii="Times New Roman"/>
                <w:b w:val="false"/>
                <w:i w:val="false"/>
                <w:color w:val="000000"/>
                <w:sz w:val="20"/>
              </w:rPr>
              <w:t>39-48-28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39-48-66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Айыртауского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Саумалколь,</w:t>
            </w:r>
            <w:r>
              <w:br/>
            </w:r>
            <w:r>
              <w:rPr>
                <w:rFonts w:ascii="Times New Roman"/>
                <w:b w:val="false"/>
                <w:i w:val="false"/>
                <w:color w:val="000000"/>
                <w:sz w:val="20"/>
              </w:rPr>
              <w:t>
</w:t>
            </w:r>
            <w:r>
              <w:rPr>
                <w:rFonts w:ascii="Times New Roman"/>
                <w:b w:val="false"/>
                <w:i w:val="false"/>
                <w:color w:val="000000"/>
                <w:sz w:val="20"/>
              </w:rPr>
              <w:t>ул. Валиханова, 24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Акжарского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Талщик,</w:t>
            </w:r>
            <w:r>
              <w:br/>
            </w:r>
            <w:r>
              <w:rPr>
                <w:rFonts w:ascii="Times New Roman"/>
                <w:b w:val="false"/>
                <w:i w:val="false"/>
                <w:color w:val="000000"/>
                <w:sz w:val="20"/>
              </w:rPr>
              <w:t>
</w:t>
            </w:r>
            <w:r>
              <w:rPr>
                <w:rFonts w:ascii="Times New Roman"/>
                <w:b w:val="false"/>
                <w:i w:val="false"/>
                <w:color w:val="000000"/>
                <w:sz w:val="20"/>
              </w:rPr>
              <w:t>ул. Аблайхана, 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39-20-97,</w:t>
            </w:r>
            <w:r>
              <w:br/>
            </w:r>
            <w:r>
              <w:rPr>
                <w:rFonts w:ascii="Times New Roman"/>
                <w:b w:val="false"/>
                <w:i w:val="false"/>
                <w:color w:val="000000"/>
                <w:sz w:val="20"/>
              </w:rPr>
              <w:t>
</w:t>
            </w:r>
            <w:r>
              <w:rPr>
                <w:rFonts w:ascii="Times New Roman"/>
                <w:b w:val="false"/>
                <w:i w:val="false"/>
                <w:color w:val="000000"/>
                <w:sz w:val="20"/>
              </w:rPr>
              <w:t>2-15-72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Аккайынского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Смирново,</w:t>
            </w:r>
            <w:r>
              <w:br/>
            </w:r>
            <w:r>
              <w:rPr>
                <w:rFonts w:ascii="Times New Roman"/>
                <w:b w:val="false"/>
                <w:i w:val="false"/>
                <w:color w:val="000000"/>
                <w:sz w:val="20"/>
              </w:rPr>
              <w:t>
</w:t>
            </w:r>
            <w:r>
              <w:rPr>
                <w:rFonts w:ascii="Times New Roman"/>
                <w:b w:val="false"/>
                <w:i w:val="false"/>
                <w:color w:val="000000"/>
                <w:sz w:val="20"/>
              </w:rPr>
              <w:t>ул. Труда, 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района имени Габита</w:t>
            </w:r>
            <w:r>
              <w:br/>
            </w:r>
            <w:r>
              <w:rPr>
                <w:rFonts w:ascii="Times New Roman"/>
                <w:b w:val="false"/>
                <w:i w:val="false"/>
                <w:color w:val="000000"/>
                <w:sz w:val="20"/>
              </w:rPr>
              <w:t>
</w:t>
            </w:r>
            <w:r>
              <w:rPr>
                <w:rFonts w:ascii="Times New Roman"/>
                <w:b w:val="false"/>
                <w:i w:val="false"/>
                <w:color w:val="000000"/>
                <w:sz w:val="20"/>
              </w:rPr>
              <w:t>Мусрепова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Новоишимское,</w:t>
            </w:r>
            <w:r>
              <w:br/>
            </w:r>
            <w:r>
              <w:rPr>
                <w:rFonts w:ascii="Times New Roman"/>
                <w:b w:val="false"/>
                <w:i w:val="false"/>
                <w:color w:val="000000"/>
                <w:sz w:val="20"/>
              </w:rPr>
              <w:t>
</w:t>
            </w:r>
            <w:r>
              <w:rPr>
                <w:rFonts w:ascii="Times New Roman"/>
                <w:b w:val="false"/>
                <w:i w:val="false"/>
                <w:color w:val="000000"/>
                <w:sz w:val="20"/>
              </w:rPr>
              <w:t>ул. Аульбекова, 54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Есильского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Явленка,</w:t>
            </w:r>
            <w:r>
              <w:br/>
            </w:r>
            <w:r>
              <w:rPr>
                <w:rFonts w:ascii="Times New Roman"/>
                <w:b w:val="false"/>
                <w:i w:val="false"/>
                <w:color w:val="000000"/>
                <w:sz w:val="20"/>
              </w:rPr>
              <w:t>
</w:t>
            </w:r>
            <w:r>
              <w:rPr>
                <w:rFonts w:ascii="Times New Roman"/>
                <w:b w:val="false"/>
                <w:i w:val="false"/>
                <w:color w:val="000000"/>
                <w:sz w:val="20"/>
              </w:rPr>
              <w:t>ул. Ибраева, 13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39-21-01,</w:t>
            </w:r>
            <w:r>
              <w:br/>
            </w:r>
            <w:r>
              <w:rPr>
                <w:rFonts w:ascii="Times New Roman"/>
                <w:b w:val="false"/>
                <w:i w:val="false"/>
                <w:color w:val="000000"/>
                <w:sz w:val="20"/>
              </w:rPr>
              <w:t>
</w:t>
            </w:r>
            <w:r>
              <w:rPr>
                <w:rFonts w:ascii="Times New Roman"/>
                <w:b w:val="false"/>
                <w:i w:val="false"/>
                <w:color w:val="000000"/>
                <w:sz w:val="20"/>
              </w:rPr>
              <w:t>2-13-90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Пресновка,</w:t>
            </w:r>
            <w:r>
              <w:br/>
            </w:r>
            <w:r>
              <w:rPr>
                <w:rFonts w:ascii="Times New Roman"/>
                <w:b w:val="false"/>
                <w:i w:val="false"/>
                <w:color w:val="000000"/>
                <w:sz w:val="20"/>
              </w:rPr>
              <w:t>
</w:t>
            </w:r>
            <w:r>
              <w:rPr>
                <w:rFonts w:ascii="Times New Roman"/>
                <w:b w:val="false"/>
                <w:i w:val="false"/>
                <w:color w:val="000000"/>
                <w:sz w:val="20"/>
              </w:rPr>
              <w:t>ул. Дружбы, 17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39-21-02,</w:t>
            </w:r>
            <w:r>
              <w:br/>
            </w:r>
            <w:r>
              <w:rPr>
                <w:rFonts w:ascii="Times New Roman"/>
                <w:b w:val="false"/>
                <w:i w:val="false"/>
                <w:color w:val="000000"/>
                <w:sz w:val="20"/>
              </w:rPr>
              <w:t>
</w:t>
            </w:r>
            <w:r>
              <w:rPr>
                <w:rFonts w:ascii="Times New Roman"/>
                <w:b w:val="false"/>
                <w:i w:val="false"/>
                <w:color w:val="000000"/>
                <w:sz w:val="20"/>
              </w:rPr>
              <w:t>2-14-35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Кызылжарского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Бишкуль,</w:t>
            </w:r>
            <w:r>
              <w:br/>
            </w:r>
            <w:r>
              <w:rPr>
                <w:rFonts w:ascii="Times New Roman"/>
                <w:b w:val="false"/>
                <w:i w:val="false"/>
                <w:color w:val="000000"/>
                <w:sz w:val="20"/>
              </w:rPr>
              <w:t>
</w:t>
            </w:r>
            <w:r>
              <w:rPr>
                <w:rFonts w:ascii="Times New Roman"/>
                <w:b w:val="false"/>
                <w:i w:val="false"/>
                <w:color w:val="000000"/>
                <w:sz w:val="20"/>
              </w:rPr>
              <w:t>ул. Гагарина, 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39-13-14,</w:t>
            </w:r>
            <w:r>
              <w:br/>
            </w:r>
            <w:r>
              <w:rPr>
                <w:rFonts w:ascii="Times New Roman"/>
                <w:b w:val="false"/>
                <w:i w:val="false"/>
                <w:color w:val="000000"/>
                <w:sz w:val="20"/>
              </w:rPr>
              <w:t>
</w:t>
            </w:r>
            <w:r>
              <w:rPr>
                <w:rFonts w:ascii="Times New Roman"/>
                <w:b w:val="false"/>
                <w:i w:val="false"/>
                <w:color w:val="000000"/>
                <w:sz w:val="20"/>
              </w:rPr>
              <w:t>2-10-32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района Магжана</w:t>
            </w:r>
            <w:r>
              <w:br/>
            </w:r>
            <w:r>
              <w:rPr>
                <w:rFonts w:ascii="Times New Roman"/>
                <w:b w:val="false"/>
                <w:i w:val="false"/>
                <w:color w:val="000000"/>
                <w:sz w:val="20"/>
              </w:rPr>
              <w:t>
</w:t>
            </w:r>
            <w:r>
              <w:rPr>
                <w:rFonts w:ascii="Times New Roman"/>
                <w:b w:val="false"/>
                <w:i w:val="false"/>
                <w:color w:val="000000"/>
                <w:sz w:val="20"/>
              </w:rPr>
              <w:t>Жумабаева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Булаево,</w:t>
            </w:r>
            <w:r>
              <w:br/>
            </w:r>
            <w:r>
              <w:rPr>
                <w:rFonts w:ascii="Times New Roman"/>
                <w:b w:val="false"/>
                <w:i w:val="false"/>
                <w:color w:val="000000"/>
                <w:sz w:val="20"/>
              </w:rPr>
              <w:t>
</w:t>
            </w:r>
            <w:r>
              <w:rPr>
                <w:rFonts w:ascii="Times New Roman"/>
                <w:b w:val="false"/>
                <w:i w:val="false"/>
                <w:color w:val="000000"/>
                <w:sz w:val="20"/>
              </w:rPr>
              <w:t>ул. Юбилейная, 54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39-20-99,</w:t>
            </w:r>
            <w:r>
              <w:br/>
            </w:r>
            <w:r>
              <w:rPr>
                <w:rFonts w:ascii="Times New Roman"/>
                <w:b w:val="false"/>
                <w:i w:val="false"/>
                <w:color w:val="000000"/>
                <w:sz w:val="20"/>
              </w:rPr>
              <w:t>
</w:t>
            </w:r>
            <w:r>
              <w:rPr>
                <w:rFonts w:ascii="Times New Roman"/>
                <w:b w:val="false"/>
                <w:i w:val="false"/>
                <w:color w:val="000000"/>
                <w:sz w:val="20"/>
              </w:rPr>
              <w:t>2-11-63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Мамлютского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Мамлютка,</w:t>
            </w:r>
            <w:r>
              <w:br/>
            </w:r>
            <w:r>
              <w:rPr>
                <w:rFonts w:ascii="Times New Roman"/>
                <w:b w:val="false"/>
                <w:i w:val="false"/>
                <w:color w:val="000000"/>
                <w:sz w:val="20"/>
              </w:rPr>
              <w:t>
</w:t>
            </w:r>
            <w:r>
              <w:rPr>
                <w:rFonts w:ascii="Times New Roman"/>
                <w:b w:val="false"/>
                <w:i w:val="false"/>
                <w:color w:val="000000"/>
                <w:sz w:val="20"/>
              </w:rPr>
              <w:t>ул. Ленина, 3 и 45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Тайыншинского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Тайынша,</w:t>
            </w:r>
            <w:r>
              <w:br/>
            </w:r>
            <w:r>
              <w:rPr>
                <w:rFonts w:ascii="Times New Roman"/>
                <w:b w:val="false"/>
                <w:i w:val="false"/>
                <w:color w:val="000000"/>
                <w:sz w:val="20"/>
              </w:rPr>
              <w:t>
</w:t>
            </w:r>
            <w:r>
              <w:rPr>
                <w:rFonts w:ascii="Times New Roman"/>
                <w:b w:val="false"/>
                <w:i w:val="false"/>
                <w:color w:val="000000"/>
                <w:sz w:val="20"/>
              </w:rPr>
              <w:t>пер. Центральный, 20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Тимирязевского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Тимирязево,</w:t>
            </w:r>
            <w:r>
              <w:br/>
            </w:r>
            <w:r>
              <w:rPr>
                <w:rFonts w:ascii="Times New Roman"/>
                <w:b w:val="false"/>
                <w:i w:val="false"/>
                <w:color w:val="000000"/>
                <w:sz w:val="20"/>
              </w:rPr>
              <w:t>
</w:t>
            </w:r>
            <w:r>
              <w:rPr>
                <w:rFonts w:ascii="Times New Roman"/>
                <w:b w:val="false"/>
                <w:i w:val="false"/>
                <w:color w:val="000000"/>
                <w:sz w:val="20"/>
              </w:rPr>
              <w:t>ул. Плетнева, 15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Уалихановского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Кешкенеколь,</w:t>
            </w:r>
            <w:r>
              <w:br/>
            </w:r>
            <w:r>
              <w:rPr>
                <w:rFonts w:ascii="Times New Roman"/>
                <w:b w:val="false"/>
                <w:i w:val="false"/>
                <w:color w:val="000000"/>
                <w:sz w:val="20"/>
              </w:rPr>
              <w:t>
</w:t>
            </w:r>
            <w:r>
              <w:rPr>
                <w:rFonts w:ascii="Times New Roman"/>
                <w:b w:val="false"/>
                <w:i w:val="false"/>
                <w:color w:val="000000"/>
                <w:sz w:val="20"/>
              </w:rPr>
              <w:t>ул. Уалиханова, 88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района Шал акына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Сергеевка,</w:t>
            </w:r>
            <w:r>
              <w:br/>
            </w:r>
            <w:r>
              <w:rPr>
                <w:rFonts w:ascii="Times New Roman"/>
                <w:b w:val="false"/>
                <w:i w:val="false"/>
                <w:color w:val="000000"/>
                <w:sz w:val="20"/>
              </w:rPr>
              <w:t>
</w:t>
            </w:r>
            <w:r>
              <w:rPr>
                <w:rFonts w:ascii="Times New Roman"/>
                <w:b w:val="false"/>
                <w:i w:val="false"/>
                <w:color w:val="000000"/>
                <w:sz w:val="20"/>
              </w:rPr>
              <w:t>ул. Шал акына, 14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39-21-05,</w:t>
            </w:r>
            <w:r>
              <w:br/>
            </w:r>
            <w:r>
              <w:rPr>
                <w:rFonts w:ascii="Times New Roman"/>
                <w:b w:val="false"/>
                <w:i w:val="false"/>
                <w:color w:val="000000"/>
                <w:sz w:val="20"/>
              </w:rPr>
              <w:t>
</w:t>
            </w:r>
            <w:r>
              <w:rPr>
                <w:rFonts w:ascii="Times New Roman"/>
                <w:b w:val="false"/>
                <w:i w:val="false"/>
                <w:color w:val="000000"/>
                <w:sz w:val="20"/>
              </w:rPr>
              <w:t>2-09-10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внутренних</w:t>
            </w:r>
            <w:r>
              <w:br/>
            </w:r>
            <w:r>
              <w:rPr>
                <w:rFonts w:ascii="Times New Roman"/>
                <w:b w:val="false"/>
                <w:i w:val="false"/>
                <w:color w:val="000000"/>
                <w:sz w:val="20"/>
              </w:rPr>
              <w:t>
</w:t>
            </w:r>
            <w:r>
              <w:rPr>
                <w:rFonts w:ascii="Times New Roman"/>
                <w:b w:val="false"/>
                <w:i w:val="false"/>
                <w:color w:val="000000"/>
                <w:sz w:val="20"/>
              </w:rPr>
              <w:t>дел Южно-Казахстанской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w:t>
            </w:r>
            <w:r>
              <w:br/>
            </w:r>
            <w:r>
              <w:rPr>
                <w:rFonts w:ascii="Times New Roman"/>
                <w:b w:val="false"/>
                <w:i w:val="false"/>
                <w:color w:val="000000"/>
                <w:sz w:val="20"/>
              </w:rPr>
              <w:t>
</w:t>
            </w:r>
            <w:r>
              <w:rPr>
                <w:rFonts w:ascii="Times New Roman"/>
                <w:b w:val="false"/>
                <w:i w:val="false"/>
                <w:color w:val="000000"/>
                <w:sz w:val="20"/>
              </w:rPr>
              <w:t>ул. Желтоксан, 13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www.dvd-uko.</w:t>
            </w:r>
            <w:r>
              <w:br/>
            </w:r>
            <w:r>
              <w:rPr>
                <w:rFonts w:ascii="Times New Roman"/>
                <w:b w:val="false"/>
                <w:i w:val="false"/>
                <w:color w:val="000000"/>
                <w:sz w:val="20"/>
              </w:rPr>
              <w:t>
</w:t>
            </w:r>
            <w:r>
              <w:rPr>
                <w:rFonts w:ascii="Times New Roman"/>
                <w:b w:val="false"/>
                <w:i w:val="false"/>
                <w:color w:val="000000"/>
                <w:sz w:val="20"/>
              </w:rPr>
              <w:t>kz</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97-66-26,</w:t>
            </w:r>
            <w:r>
              <w:br/>
            </w:r>
            <w:r>
              <w:rPr>
                <w:rFonts w:ascii="Times New Roman"/>
                <w:b w:val="false"/>
                <w:i w:val="false"/>
                <w:color w:val="000000"/>
                <w:sz w:val="20"/>
              </w:rPr>
              <w:t>
</w:t>
            </w:r>
            <w:r>
              <w:rPr>
                <w:rFonts w:ascii="Times New Roman"/>
                <w:b w:val="false"/>
                <w:i w:val="false"/>
                <w:color w:val="000000"/>
                <w:sz w:val="20"/>
              </w:rPr>
              <w:t>97-65-85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97-67-41,</w:t>
            </w:r>
            <w:r>
              <w:br/>
            </w:r>
            <w:r>
              <w:rPr>
                <w:rFonts w:ascii="Times New Roman"/>
                <w:b w:val="false"/>
                <w:i w:val="false"/>
                <w:color w:val="000000"/>
                <w:sz w:val="20"/>
              </w:rPr>
              <w:t>
</w:t>
            </w:r>
            <w:r>
              <w:rPr>
                <w:rFonts w:ascii="Times New Roman"/>
                <w:b w:val="false"/>
                <w:i w:val="false"/>
                <w:color w:val="000000"/>
                <w:sz w:val="20"/>
              </w:rPr>
              <w:t>97-67-67</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 Туркестана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Туркестан,</w:t>
            </w:r>
            <w:r>
              <w:br/>
            </w:r>
            <w:r>
              <w:rPr>
                <w:rFonts w:ascii="Times New Roman"/>
                <w:b w:val="false"/>
                <w:i w:val="false"/>
                <w:color w:val="000000"/>
                <w:sz w:val="20"/>
              </w:rPr>
              <w:t>
</w:t>
            </w:r>
            <w:r>
              <w:rPr>
                <w:rFonts w:ascii="Times New Roman"/>
                <w:b w:val="false"/>
                <w:i w:val="false"/>
                <w:color w:val="000000"/>
                <w:sz w:val="20"/>
              </w:rPr>
              <w:t>ул. Ерубаева, б/н</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 Шымкента</w:t>
            </w:r>
            <w:r>
              <w:br/>
            </w:r>
            <w:r>
              <w:rPr>
                <w:rFonts w:ascii="Times New Roman"/>
                <w:b w:val="false"/>
                <w:i w:val="false"/>
                <w:color w:val="000000"/>
                <w:sz w:val="20"/>
              </w:rPr>
              <w:t>
</w:t>
            </w:r>
            <w:r>
              <w:rPr>
                <w:rFonts w:ascii="Times New Roman"/>
                <w:b w:val="false"/>
                <w:i w:val="false"/>
                <w:color w:val="000000"/>
                <w:sz w:val="20"/>
              </w:rPr>
              <w:t>Абайский ОП</w:t>
            </w:r>
            <w:r>
              <w:br/>
            </w:r>
            <w:r>
              <w:rPr>
                <w:rFonts w:ascii="Times New Roman"/>
                <w:b w:val="false"/>
                <w:i w:val="false"/>
                <w:color w:val="000000"/>
                <w:sz w:val="20"/>
              </w:rPr>
              <w:t>
</w:t>
            </w:r>
            <w:r>
              <w:rPr>
                <w:rFonts w:ascii="Times New Roman"/>
                <w:b w:val="false"/>
                <w:i w:val="false"/>
                <w:color w:val="000000"/>
                <w:sz w:val="20"/>
              </w:rPr>
              <w:t>Аль-Фарабийский ОП</w:t>
            </w:r>
            <w:r>
              <w:br/>
            </w:r>
            <w:r>
              <w:rPr>
                <w:rFonts w:ascii="Times New Roman"/>
                <w:b w:val="false"/>
                <w:i w:val="false"/>
                <w:color w:val="000000"/>
                <w:sz w:val="20"/>
              </w:rPr>
              <w:t>
</w:t>
            </w:r>
            <w:r>
              <w:rPr>
                <w:rFonts w:ascii="Times New Roman"/>
                <w:b w:val="false"/>
                <w:i w:val="false"/>
                <w:color w:val="000000"/>
                <w:sz w:val="20"/>
              </w:rPr>
              <w:t>Енбекшинский ОП</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w:t>
            </w:r>
            <w:r>
              <w:br/>
            </w:r>
            <w:r>
              <w:rPr>
                <w:rFonts w:ascii="Times New Roman"/>
                <w:b w:val="false"/>
                <w:i w:val="false"/>
                <w:color w:val="000000"/>
                <w:sz w:val="20"/>
              </w:rPr>
              <w:t>
</w:t>
            </w:r>
            <w:r>
              <w:rPr>
                <w:rFonts w:ascii="Times New Roman"/>
                <w:b w:val="false"/>
                <w:i w:val="false"/>
                <w:color w:val="000000"/>
                <w:sz w:val="20"/>
              </w:rPr>
              <w:t>ул. Сайрамская, 5</w:t>
            </w:r>
            <w:r>
              <w:br/>
            </w:r>
            <w:r>
              <w:rPr>
                <w:rFonts w:ascii="Times New Roman"/>
                <w:b w:val="false"/>
                <w:i w:val="false"/>
                <w:color w:val="000000"/>
                <w:sz w:val="20"/>
              </w:rPr>
              <w:t>
</w:t>
            </w:r>
            <w:r>
              <w:rPr>
                <w:rFonts w:ascii="Times New Roman"/>
                <w:b w:val="false"/>
                <w:i w:val="false"/>
                <w:color w:val="000000"/>
                <w:sz w:val="20"/>
              </w:rPr>
              <w:t>ул. Калдаякова 5,</w:t>
            </w:r>
            <w:r>
              <w:br/>
            </w:r>
            <w:r>
              <w:rPr>
                <w:rFonts w:ascii="Times New Roman"/>
                <w:b w:val="false"/>
                <w:i w:val="false"/>
                <w:color w:val="000000"/>
                <w:sz w:val="20"/>
              </w:rPr>
              <w:t>
</w:t>
            </w:r>
            <w:r>
              <w:rPr>
                <w:rFonts w:ascii="Times New Roman"/>
                <w:b w:val="false"/>
                <w:i w:val="false"/>
                <w:color w:val="000000"/>
                <w:sz w:val="20"/>
              </w:rPr>
              <w:t>ул. Желтоксан 3,</w:t>
            </w:r>
            <w:r>
              <w:br/>
            </w:r>
            <w:r>
              <w:rPr>
                <w:rFonts w:ascii="Times New Roman"/>
                <w:b w:val="false"/>
                <w:i w:val="false"/>
                <w:color w:val="000000"/>
                <w:sz w:val="20"/>
              </w:rPr>
              <w:t>
</w:t>
            </w:r>
            <w:r>
              <w:rPr>
                <w:rFonts w:ascii="Times New Roman"/>
                <w:b w:val="false"/>
                <w:i w:val="false"/>
                <w:color w:val="000000"/>
                <w:sz w:val="20"/>
              </w:rPr>
              <w:t>ул. Елшибек</w:t>
            </w:r>
            <w:r>
              <w:br/>
            </w:r>
            <w:r>
              <w:rPr>
                <w:rFonts w:ascii="Times New Roman"/>
                <w:b w:val="false"/>
                <w:i w:val="false"/>
                <w:color w:val="000000"/>
                <w:sz w:val="20"/>
              </w:rPr>
              <w:t>
</w:t>
            </w:r>
            <w:r>
              <w:rPr>
                <w:rFonts w:ascii="Times New Roman"/>
                <w:b w:val="false"/>
                <w:i w:val="false"/>
                <w:color w:val="000000"/>
                <w:sz w:val="20"/>
              </w:rPr>
              <w:t>батыра 110А</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56-02-61,</w:t>
            </w:r>
            <w:r>
              <w:br/>
            </w:r>
            <w:r>
              <w:rPr>
                <w:rFonts w:ascii="Times New Roman"/>
                <w:b w:val="false"/>
                <w:i w:val="false"/>
                <w:color w:val="000000"/>
                <w:sz w:val="20"/>
              </w:rPr>
              <w:t>
</w:t>
            </w:r>
            <w:r>
              <w:rPr>
                <w:rFonts w:ascii="Times New Roman"/>
                <w:b w:val="false"/>
                <w:i w:val="false"/>
                <w:color w:val="000000"/>
                <w:sz w:val="20"/>
              </w:rPr>
              <w:t>97-64-13,</w:t>
            </w:r>
            <w:r>
              <w:br/>
            </w:r>
            <w:r>
              <w:rPr>
                <w:rFonts w:ascii="Times New Roman"/>
                <w:b w:val="false"/>
                <w:i w:val="false"/>
                <w:color w:val="000000"/>
                <w:sz w:val="20"/>
              </w:rPr>
              <w:t>
</w:t>
            </w:r>
            <w:r>
              <w:rPr>
                <w:rFonts w:ascii="Times New Roman"/>
                <w:b w:val="false"/>
                <w:i w:val="false"/>
                <w:color w:val="000000"/>
                <w:sz w:val="20"/>
              </w:rPr>
              <w:t>57-27-50,</w:t>
            </w:r>
            <w:r>
              <w:br/>
            </w:r>
            <w:r>
              <w:rPr>
                <w:rFonts w:ascii="Times New Roman"/>
                <w:b w:val="false"/>
                <w:i w:val="false"/>
                <w:color w:val="000000"/>
                <w:sz w:val="20"/>
              </w:rPr>
              <w:t>
</w:t>
            </w:r>
            <w:r>
              <w:rPr>
                <w:rFonts w:ascii="Times New Roman"/>
                <w:b w:val="false"/>
                <w:i w:val="false"/>
                <w:color w:val="000000"/>
                <w:sz w:val="20"/>
              </w:rPr>
              <w:t>98-06-21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98-07-42,</w:t>
            </w:r>
          </w:p>
          <w:p>
            <w:pPr>
              <w:spacing w:after="20"/>
              <w:ind w:left="20"/>
              <w:jc w:val="both"/>
            </w:pPr>
            <w:r>
              <w:rPr>
                <w:rFonts w:ascii="Times New Roman"/>
                <w:b w:val="false"/>
                <w:i w:val="false"/>
                <w:color w:val="000000"/>
                <w:sz w:val="20"/>
              </w:rPr>
              <w:t>97-64-38,</w:t>
            </w:r>
            <w:r>
              <w:br/>
            </w:r>
            <w:r>
              <w:rPr>
                <w:rFonts w:ascii="Times New Roman"/>
                <w:b w:val="false"/>
                <w:i w:val="false"/>
                <w:color w:val="000000"/>
                <w:sz w:val="20"/>
              </w:rPr>
              <w:t>
</w:t>
            </w:r>
            <w:r>
              <w:rPr>
                <w:rFonts w:ascii="Times New Roman"/>
                <w:b w:val="false"/>
                <w:i w:val="false"/>
                <w:color w:val="000000"/>
                <w:sz w:val="20"/>
              </w:rPr>
              <w:t>98-06-31,</w:t>
            </w:r>
            <w:r>
              <w:br/>
            </w:r>
            <w:r>
              <w:rPr>
                <w:rFonts w:ascii="Times New Roman"/>
                <w:b w:val="false"/>
                <w:i w:val="false"/>
                <w:color w:val="000000"/>
                <w:sz w:val="20"/>
              </w:rPr>
              <w:t>
</w:t>
            </w:r>
            <w:r>
              <w:rPr>
                <w:rFonts w:ascii="Times New Roman"/>
                <w:b w:val="false"/>
                <w:i w:val="false"/>
                <w:color w:val="000000"/>
                <w:sz w:val="20"/>
              </w:rPr>
              <w:t>98-06-21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Махтааральского</w:t>
            </w:r>
            <w:r>
              <w:br/>
            </w:r>
            <w:r>
              <w:rPr>
                <w:rFonts w:ascii="Times New Roman"/>
                <w:b w:val="false"/>
                <w:i w:val="false"/>
                <w:color w:val="000000"/>
                <w:sz w:val="20"/>
              </w:rPr>
              <w:t>
</w:t>
            </w:r>
            <w:r>
              <w:rPr>
                <w:rFonts w:ascii="Times New Roman"/>
                <w:b w:val="false"/>
                <w:i w:val="false"/>
                <w:color w:val="000000"/>
                <w:sz w:val="20"/>
              </w:rPr>
              <w:t>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Жетысай,</w:t>
            </w:r>
            <w:r>
              <w:br/>
            </w:r>
            <w:r>
              <w:rPr>
                <w:rFonts w:ascii="Times New Roman"/>
                <w:b w:val="false"/>
                <w:i w:val="false"/>
                <w:color w:val="000000"/>
                <w:sz w:val="20"/>
              </w:rPr>
              <w:t>
</w:t>
            </w:r>
            <w:r>
              <w:rPr>
                <w:rFonts w:ascii="Times New Roman"/>
                <w:b w:val="false"/>
                <w:i w:val="false"/>
                <w:color w:val="000000"/>
                <w:sz w:val="20"/>
              </w:rPr>
              <w:t>ул. М. Ауэзова б/н</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Сайрамского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Аксукент,</w:t>
            </w:r>
            <w:r>
              <w:br/>
            </w:r>
            <w:r>
              <w:rPr>
                <w:rFonts w:ascii="Times New Roman"/>
                <w:b w:val="false"/>
                <w:i w:val="false"/>
                <w:color w:val="000000"/>
                <w:sz w:val="20"/>
              </w:rPr>
              <w:t>
</w:t>
            </w:r>
            <w:r>
              <w:rPr>
                <w:rFonts w:ascii="Times New Roman"/>
                <w:b w:val="false"/>
                <w:i w:val="false"/>
                <w:color w:val="000000"/>
                <w:sz w:val="20"/>
              </w:rPr>
              <w:t>ул. Жибек</w:t>
            </w:r>
            <w:r>
              <w:br/>
            </w:r>
            <w:r>
              <w:rPr>
                <w:rFonts w:ascii="Times New Roman"/>
                <w:b w:val="false"/>
                <w:i w:val="false"/>
                <w:color w:val="000000"/>
                <w:sz w:val="20"/>
              </w:rPr>
              <w:t>
</w:t>
            </w:r>
            <w:r>
              <w:rPr>
                <w:rFonts w:ascii="Times New Roman"/>
                <w:b w:val="false"/>
                <w:i w:val="false"/>
                <w:color w:val="000000"/>
                <w:sz w:val="20"/>
              </w:rPr>
              <w:t>жолы, б/н</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Сарыагашского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Сарыагаш,</w:t>
            </w:r>
            <w:r>
              <w:br/>
            </w:r>
            <w:r>
              <w:rPr>
                <w:rFonts w:ascii="Times New Roman"/>
                <w:b w:val="false"/>
                <w:i w:val="false"/>
                <w:color w:val="000000"/>
                <w:sz w:val="20"/>
              </w:rPr>
              <w:t>
</w:t>
            </w:r>
            <w:r>
              <w:rPr>
                <w:rFonts w:ascii="Times New Roman"/>
                <w:b w:val="false"/>
                <w:i w:val="false"/>
                <w:color w:val="000000"/>
                <w:sz w:val="20"/>
              </w:rPr>
              <w:t>ул. Тасбалтаева, 39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 Кентау</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Кентау,</w:t>
            </w:r>
            <w:r>
              <w:br/>
            </w:r>
            <w:r>
              <w:rPr>
                <w:rFonts w:ascii="Times New Roman"/>
                <w:b w:val="false"/>
                <w:i w:val="false"/>
                <w:color w:val="000000"/>
                <w:sz w:val="20"/>
              </w:rPr>
              <w:t>
</w:t>
            </w:r>
            <w:r>
              <w:rPr>
                <w:rFonts w:ascii="Times New Roman"/>
                <w:b w:val="false"/>
                <w:i w:val="false"/>
                <w:color w:val="000000"/>
                <w:sz w:val="20"/>
              </w:rPr>
              <w:t>ул. Жамбула, 29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Арысского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Арысь,</w:t>
            </w:r>
            <w:r>
              <w:br/>
            </w:r>
            <w:r>
              <w:rPr>
                <w:rFonts w:ascii="Times New Roman"/>
                <w:b w:val="false"/>
                <w:i w:val="false"/>
                <w:color w:val="000000"/>
                <w:sz w:val="20"/>
              </w:rPr>
              <w:t>
</w:t>
            </w:r>
            <w:r>
              <w:rPr>
                <w:rFonts w:ascii="Times New Roman"/>
                <w:b w:val="false"/>
                <w:i w:val="false"/>
                <w:color w:val="000000"/>
                <w:sz w:val="20"/>
              </w:rPr>
              <w:t>ул. Аймаутова, 35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Байдибекского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Шаян,</w:t>
            </w:r>
            <w:r>
              <w:br/>
            </w:r>
            <w:r>
              <w:rPr>
                <w:rFonts w:ascii="Times New Roman"/>
                <w:b w:val="false"/>
                <w:i w:val="false"/>
                <w:color w:val="000000"/>
                <w:sz w:val="20"/>
              </w:rPr>
              <w:t>
</w:t>
            </w:r>
            <w:r>
              <w:rPr>
                <w:rFonts w:ascii="Times New Roman"/>
                <w:b w:val="false"/>
                <w:i w:val="false"/>
                <w:color w:val="000000"/>
                <w:sz w:val="20"/>
              </w:rPr>
              <w:t>ул. Байдибек, б/н</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Казыгуртского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Казыгурт,</w:t>
            </w:r>
            <w:r>
              <w:br/>
            </w:r>
            <w:r>
              <w:rPr>
                <w:rFonts w:ascii="Times New Roman"/>
                <w:b w:val="false"/>
                <w:i w:val="false"/>
                <w:color w:val="000000"/>
                <w:sz w:val="20"/>
              </w:rPr>
              <w:t>
</w:t>
            </w:r>
            <w:r>
              <w:rPr>
                <w:rFonts w:ascii="Times New Roman"/>
                <w:b w:val="false"/>
                <w:i w:val="false"/>
                <w:color w:val="000000"/>
                <w:sz w:val="20"/>
              </w:rPr>
              <w:t>ул. Кунаева, б/н</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Ордабасынского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Темирлан,</w:t>
            </w:r>
            <w:r>
              <w:br/>
            </w:r>
            <w:r>
              <w:rPr>
                <w:rFonts w:ascii="Times New Roman"/>
                <w:b w:val="false"/>
                <w:i w:val="false"/>
                <w:color w:val="000000"/>
                <w:sz w:val="20"/>
              </w:rPr>
              <w:t>
</w:t>
            </w:r>
            <w:r>
              <w:rPr>
                <w:rFonts w:ascii="Times New Roman"/>
                <w:b w:val="false"/>
                <w:i w:val="false"/>
                <w:color w:val="000000"/>
                <w:sz w:val="20"/>
              </w:rPr>
              <w:t>ул. Рыскулова, 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Отрарского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Шаульдеру</w:t>
            </w:r>
            <w:r>
              <w:br/>
            </w:r>
            <w:r>
              <w:rPr>
                <w:rFonts w:ascii="Times New Roman"/>
                <w:b w:val="false"/>
                <w:i w:val="false"/>
                <w:color w:val="000000"/>
                <w:sz w:val="20"/>
              </w:rPr>
              <w:t>
</w:t>
            </w:r>
            <w:r>
              <w:rPr>
                <w:rFonts w:ascii="Times New Roman"/>
                <w:b w:val="false"/>
                <w:i w:val="false"/>
                <w:color w:val="000000"/>
                <w:sz w:val="20"/>
              </w:rPr>
              <w:t>ул. Сарсенбаева, 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Сузакского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Шолаккорган,</w:t>
            </w:r>
            <w:r>
              <w:br/>
            </w:r>
            <w:r>
              <w:rPr>
                <w:rFonts w:ascii="Times New Roman"/>
                <w:b w:val="false"/>
                <w:i w:val="false"/>
                <w:color w:val="000000"/>
                <w:sz w:val="20"/>
              </w:rPr>
              <w:t>
</w:t>
            </w:r>
            <w:r>
              <w:rPr>
                <w:rFonts w:ascii="Times New Roman"/>
                <w:b w:val="false"/>
                <w:i w:val="false"/>
                <w:color w:val="000000"/>
                <w:sz w:val="20"/>
              </w:rPr>
              <w:t>ул. Жибек жолы, 75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Толебийского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Ленгер,</w:t>
            </w:r>
            <w:r>
              <w:br/>
            </w:r>
            <w:r>
              <w:rPr>
                <w:rFonts w:ascii="Times New Roman"/>
                <w:b w:val="false"/>
                <w:i w:val="false"/>
                <w:color w:val="000000"/>
                <w:sz w:val="20"/>
              </w:rPr>
              <w:t>
</w:t>
            </w:r>
            <w:r>
              <w:rPr>
                <w:rFonts w:ascii="Times New Roman"/>
                <w:b w:val="false"/>
                <w:i w:val="false"/>
                <w:color w:val="000000"/>
                <w:sz w:val="20"/>
              </w:rPr>
              <w:t>ул. Жамбыла, б/н</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Тюлькубасского района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 Рыскулова,</w:t>
            </w:r>
            <w:r>
              <w:br/>
            </w:r>
            <w:r>
              <w:rPr>
                <w:rFonts w:ascii="Times New Roman"/>
                <w:b w:val="false"/>
                <w:i w:val="false"/>
                <w:color w:val="000000"/>
                <w:sz w:val="20"/>
              </w:rPr>
              <w:t>
</w:t>
            </w:r>
            <w:r>
              <w:rPr>
                <w:rFonts w:ascii="Times New Roman"/>
                <w:b w:val="false"/>
                <w:i w:val="false"/>
                <w:color w:val="000000"/>
                <w:sz w:val="20"/>
              </w:rPr>
              <w:t>ул. Рыскулова, 198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 xml:space="preserve">Шардаринского района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Шардара,</w:t>
            </w:r>
            <w:r>
              <w:br/>
            </w:r>
            <w:r>
              <w:rPr>
                <w:rFonts w:ascii="Times New Roman"/>
                <w:b w:val="false"/>
                <w:i w:val="false"/>
                <w:color w:val="000000"/>
                <w:sz w:val="20"/>
              </w:rPr>
              <w:t>
</w:t>
            </w:r>
            <w:r>
              <w:rPr>
                <w:rFonts w:ascii="Times New Roman"/>
                <w:b w:val="false"/>
                <w:i w:val="false"/>
                <w:color w:val="000000"/>
                <w:sz w:val="20"/>
              </w:rPr>
              <w:t xml:space="preserve">ул. Б. Момышулы, 16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r>
    </w:tbl>
    <w:bookmarkStart w:name="z68" w:id="1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приглашений      </w:t>
      </w:r>
      <w:r>
        <w:br/>
      </w:r>
      <w:r>
        <w:rPr>
          <w:rFonts w:ascii="Times New Roman"/>
          <w:b w:val="false"/>
          <w:i w:val="false"/>
          <w:color w:val="000000"/>
          <w:sz w:val="28"/>
        </w:rPr>
        <w:t xml:space="preserve">
в Республику Казахстан      </w:t>
      </w:r>
      <w:r>
        <w:br/>
      </w:r>
      <w:r>
        <w:rPr>
          <w:rFonts w:ascii="Times New Roman"/>
          <w:b w:val="false"/>
          <w:i w:val="false"/>
          <w:color w:val="000000"/>
          <w:sz w:val="28"/>
        </w:rPr>
        <w:t xml:space="preserve">
по частным и служебным делам"  </w:t>
      </w:r>
    </w:p>
    <w:bookmarkEnd w:id="14"/>
    <w:bookmarkStart w:name="z69" w:id="15"/>
    <w:p>
      <w:pPr>
        <w:spacing w:after="0"/>
        <w:ind w:left="0"/>
        <w:jc w:val="left"/>
      </w:pPr>
      <w:r>
        <w:rPr>
          <w:rFonts w:ascii="Times New Roman"/>
          <w:b/>
          <w:i w:val="false"/>
          <w:color w:val="000000"/>
        </w:rPr>
        <w:t xml:space="preserve"> 
Образец приглашения по частным делам ҚАЗАҚСТАН РЕСПУБЛИКАСЫНА УАҚЫТША КЕЛУГЕ ШАҚЫРУ</w:t>
      </w:r>
      <w:r>
        <w:br/>
      </w:r>
      <w:r>
        <w:rPr>
          <w:rFonts w:ascii="Times New Roman"/>
          <w:b/>
          <w:i w:val="false"/>
          <w:color w:val="000000"/>
        </w:rPr>
        <w:t>
ПРИГЛАШЕНИЕ НА ВРЕМЕННЫЙ ВЪЕЗД В РЕСПУБЛИКУ КАЗАХСТАН</w:t>
      </w:r>
      <w:r>
        <w:br/>
      </w:r>
      <w:r>
        <w:rPr>
          <w:rFonts w:ascii="Times New Roman"/>
          <w:b/>
          <w:i w:val="false"/>
          <w:color w:val="000000"/>
        </w:rPr>
        <w:t>
INVITATION FOR TEMPORARY VISIT TO THE REPUBLIC OF KAZAKSTAN</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ҚАЗАҚСТАН РЕСПУБЛИКАСЫНА УАҚЫТША КЕЛУГЕ ШАҚЫРУ</w:t>
      </w:r>
      <w:r>
        <w:br/>
      </w:r>
      <w:r>
        <w:rPr>
          <w:rFonts w:ascii="Times New Roman"/>
          <w:b/>
          <w:i w:val="false"/>
          <w:color w:val="000000"/>
        </w:rPr>
        <w:t>
ПРИГЛАШЕНИЕ НА ВРЕМЕННЫЙ ВЪЕЗД В РЕСПУБЛИКУ КАЗАХСТАН</w:t>
      </w:r>
      <w:r>
        <w:br/>
      </w:r>
      <w:r>
        <w:rPr>
          <w:rFonts w:ascii="Times New Roman"/>
          <w:b/>
          <w:i w:val="false"/>
          <w:color w:val="000000"/>
        </w:rPr>
        <w:t>
INVITATION FOR TEMPORARY VISIT TO THE REPUBLIC OF KAZAKSTAN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Шақырушы адам/Приглашающий/Inviting person:</w:t>
      </w:r>
      <w:r>
        <w:br/>
      </w:r>
      <w:r>
        <w:rPr>
          <w:rFonts w:ascii="Times New Roman"/>
          <w:b w:val="false"/>
          <w:i w:val="false"/>
          <w:color w:val="000000"/>
          <w:sz w:val="28"/>
        </w:rPr>
        <w:t>
Teгi, Аты, Әкесінің аты/Фамилия, имя, отчество/Name: ________________</w:t>
      </w:r>
      <w:r>
        <w:br/>
      </w:r>
      <w:r>
        <w:rPr>
          <w:rFonts w:ascii="Times New Roman"/>
          <w:b w:val="false"/>
          <w:i w:val="false"/>
          <w:color w:val="000000"/>
          <w:sz w:val="28"/>
        </w:rPr>
        <w:t>
Туған жылы/Дата рождения/Date of birth: _____________________________</w:t>
      </w:r>
      <w:r>
        <w:br/>
      </w:r>
      <w:r>
        <w:rPr>
          <w:rFonts w:ascii="Times New Roman"/>
          <w:b w:val="false"/>
          <w:i w:val="false"/>
          <w:color w:val="000000"/>
          <w:sz w:val="28"/>
        </w:rPr>
        <w:t>
Азаматтығы/Гражданство/Nationaliti: _________________________________</w:t>
      </w:r>
      <w:r>
        <w:br/>
      </w:r>
      <w:r>
        <w:rPr>
          <w:rFonts w:ascii="Times New Roman"/>
          <w:b w:val="false"/>
          <w:i w:val="false"/>
          <w:color w:val="000000"/>
          <w:sz w:val="28"/>
        </w:rPr>
        <w:t>
Мекенжайы/Адрес/Address: ____________________________________________</w:t>
      </w:r>
      <w:r>
        <w:br/>
      </w:r>
      <w:r>
        <w:rPr>
          <w:rFonts w:ascii="Times New Roman"/>
          <w:b w:val="false"/>
          <w:i w:val="false"/>
          <w:color w:val="000000"/>
          <w:sz w:val="28"/>
        </w:rPr>
        <w:t>
Шақырылушы адам/Приглашаемый (е)/Invited person: ____________________</w:t>
      </w:r>
      <w:r>
        <w:br/>
      </w:r>
      <w:r>
        <w:rPr>
          <w:rFonts w:ascii="Times New Roman"/>
          <w:b w:val="false"/>
          <w:i w:val="false"/>
          <w:color w:val="000000"/>
          <w:sz w:val="28"/>
        </w:rPr>
        <w:t>
Тегі, аты/Фамилия, имя/Nаmе:  _______________________________________</w:t>
      </w:r>
      <w:r>
        <w:br/>
      </w:r>
      <w:r>
        <w:rPr>
          <w:rFonts w:ascii="Times New Roman"/>
          <w:b w:val="false"/>
          <w:i w:val="false"/>
          <w:color w:val="000000"/>
          <w:sz w:val="28"/>
        </w:rPr>
        <w:t>
Туған жылы/Дата рождения/Date of birth: _____________________________</w:t>
      </w:r>
      <w:r>
        <w:br/>
      </w:r>
      <w:r>
        <w:rPr>
          <w:rFonts w:ascii="Times New Roman"/>
          <w:b w:val="false"/>
          <w:i w:val="false"/>
          <w:color w:val="000000"/>
          <w:sz w:val="28"/>
        </w:rPr>
        <w:t>
Туыстық жағы/Степень родства/Degree of relation: ____________________</w:t>
      </w:r>
      <w:r>
        <w:br/>
      </w:r>
      <w:r>
        <w:rPr>
          <w:rFonts w:ascii="Times New Roman"/>
          <w:b w:val="false"/>
          <w:i w:val="false"/>
          <w:color w:val="000000"/>
          <w:sz w:val="28"/>
        </w:rPr>
        <w:t>
Азаматтығы/Гражданство/Nationaliti: _________________________________</w:t>
      </w:r>
      <w:r>
        <w:br/>
      </w:r>
      <w:r>
        <w:rPr>
          <w:rFonts w:ascii="Times New Roman"/>
          <w:b w:val="false"/>
          <w:i w:val="false"/>
          <w:color w:val="000000"/>
          <w:sz w:val="28"/>
        </w:rPr>
        <w:t>
Мекенжайы/Адрес/Address: ____________________________________________</w:t>
      </w:r>
      <w:r>
        <w:br/>
      </w:r>
      <w:r>
        <w:rPr>
          <w:rFonts w:ascii="Times New Roman"/>
          <w:b w:val="false"/>
          <w:i w:val="false"/>
          <w:color w:val="000000"/>
          <w:sz w:val="28"/>
        </w:rPr>
        <w:t>
Сапардың мақсаты/Цель поездки/Purpose of visit: _____________________</w:t>
      </w:r>
      <w:r>
        <w:br/>
      </w:r>
      <w:r>
        <w:rPr>
          <w:rFonts w:ascii="Times New Roman"/>
          <w:b w:val="false"/>
          <w:i w:val="false"/>
          <w:color w:val="000000"/>
          <w:sz w:val="28"/>
        </w:rPr>
        <w:t>
Сапардың мepзiмi/Cpoк поездки/Period of visit: ______________________</w:t>
      </w:r>
    </w:p>
    <w:p>
      <w:pPr>
        <w:spacing w:after="0"/>
        <w:ind w:left="0"/>
        <w:jc w:val="both"/>
      </w:pPr>
      <w:r>
        <w:rPr>
          <w:rFonts w:ascii="Times New Roman"/>
          <w:b w:val="false"/>
          <w:i w:val="false"/>
          <w:color w:val="000000"/>
          <w:sz w:val="28"/>
        </w:rPr>
        <w:t>      Шақыру фактісін растаған   Лаузымды адамның   Шақыратын адамның</w:t>
      </w:r>
      <w:r>
        <w:br/>
      </w:r>
      <w:r>
        <w:rPr>
          <w:rFonts w:ascii="Times New Roman"/>
          <w:b w:val="false"/>
          <w:i w:val="false"/>
          <w:color w:val="000000"/>
          <w:sz w:val="28"/>
        </w:rPr>
        <w:t>
      орган:                     қолы:              қолы:</w:t>
      </w:r>
      <w:r>
        <w:br/>
      </w:r>
      <w:r>
        <w:rPr>
          <w:rFonts w:ascii="Times New Roman"/>
          <w:b w:val="false"/>
          <w:i w:val="false"/>
          <w:color w:val="000000"/>
          <w:sz w:val="28"/>
        </w:rPr>
        <w:t>
      Орган, подтверждающий факт Подпись            Подпись</w:t>
      </w:r>
      <w:r>
        <w:br/>
      </w:r>
      <w:r>
        <w:rPr>
          <w:rFonts w:ascii="Times New Roman"/>
          <w:b w:val="false"/>
          <w:i w:val="false"/>
          <w:color w:val="000000"/>
          <w:sz w:val="28"/>
        </w:rPr>
        <w:t>
      приглашения:               должностного лица: приглашающего:</w:t>
      </w:r>
      <w:r>
        <w:br/>
      </w:r>
      <w:r>
        <w:rPr>
          <w:rFonts w:ascii="Times New Roman"/>
          <w:b w:val="false"/>
          <w:i w:val="false"/>
          <w:color w:val="000000"/>
          <w:sz w:val="28"/>
        </w:rPr>
        <w:t>
      The invation is endorsed   Signature of the   Signature of the</w:t>
      </w:r>
      <w:r>
        <w:br/>
      </w:r>
      <w:r>
        <w:rPr>
          <w:rFonts w:ascii="Times New Roman"/>
          <w:b w:val="false"/>
          <w:i w:val="false"/>
          <w:color w:val="000000"/>
          <w:sz w:val="28"/>
        </w:rPr>
        <w:t>
      by:                        official:          inviting person:</w:t>
      </w:r>
      <w:r>
        <w:br/>
      </w:r>
      <w:r>
        <w:rPr>
          <w:rFonts w:ascii="Times New Roman"/>
          <w:b w:val="false"/>
          <w:i w:val="false"/>
          <w:color w:val="000000"/>
          <w:sz w:val="28"/>
        </w:rPr>
        <w:t>
                             М.П. "__" ________ 20 г.</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(Подлежит возврату в орган, оформивший приглашение)</w:t>
      </w:r>
      <w:r>
        <w:br/>
      </w:r>
      <w:r>
        <w:rPr>
          <w:rFonts w:ascii="Times New Roman"/>
          <w:b w:val="false"/>
          <w:i w:val="false"/>
          <w:color w:val="000000"/>
          <w:sz w:val="28"/>
        </w:rPr>
        <w:t>
                    КОНТРОЛЬНЫЙ ТАЛОН К ПРИГЛАШЕНИЮ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Начальнику сообщается, что __________________________________________</w:t>
      </w:r>
      <w:r>
        <w:br/>
      </w:r>
      <w:r>
        <w:rPr>
          <w:rFonts w:ascii="Times New Roman"/>
          <w:b w:val="false"/>
          <w:i w:val="false"/>
          <w:color w:val="000000"/>
          <w:sz w:val="28"/>
        </w:rPr>
        <w:t>
(гражданство, фамилия, имя приглашенных) ____________________________</w:t>
      </w:r>
      <w:r>
        <w:br/>
      </w:r>
      <w:r>
        <w:rPr>
          <w:rFonts w:ascii="Times New Roman"/>
          <w:b w:val="false"/>
          <w:i w:val="false"/>
          <w:color w:val="000000"/>
          <w:sz w:val="28"/>
        </w:rPr>
        <w:t>
разрешен въезд из ______________ в Республику Казахстан на _____ дней</w:t>
      </w:r>
      <w:r>
        <w:br/>
      </w:r>
      <w:r>
        <w:rPr>
          <w:rFonts w:ascii="Times New Roman"/>
          <w:b w:val="false"/>
          <w:i w:val="false"/>
          <w:color w:val="000000"/>
          <w:sz w:val="28"/>
        </w:rPr>
        <w:t>
Цель въезда _________________________________________________________</w:t>
      </w:r>
      <w:r>
        <w:br/>
      </w:r>
      <w:r>
        <w:rPr>
          <w:rFonts w:ascii="Times New Roman"/>
          <w:b w:val="false"/>
          <w:i w:val="false"/>
          <w:color w:val="000000"/>
          <w:sz w:val="28"/>
        </w:rPr>
        <w:t>
Проживание по адресу: _______________________________________________</w:t>
      </w:r>
      <w:r>
        <w:br/>
      </w:r>
      <w:r>
        <w:rPr>
          <w:rFonts w:ascii="Times New Roman"/>
          <w:b w:val="false"/>
          <w:i w:val="false"/>
          <w:color w:val="000000"/>
          <w:sz w:val="28"/>
        </w:rPr>
        <w:t>
Необходимо обеспечить контроль за въездом, соблюдением установленных</w:t>
      </w:r>
      <w:r>
        <w:br/>
      </w:r>
      <w:r>
        <w:rPr>
          <w:rFonts w:ascii="Times New Roman"/>
          <w:b w:val="false"/>
          <w:i w:val="false"/>
          <w:color w:val="000000"/>
          <w:sz w:val="28"/>
        </w:rPr>
        <w:t>
правил пребывания и своевременным выездом из Республики Казахстан.</w:t>
      </w:r>
      <w:r>
        <w:br/>
      </w:r>
      <w:r>
        <w:rPr>
          <w:rFonts w:ascii="Times New Roman"/>
          <w:b w:val="false"/>
          <w:i w:val="false"/>
          <w:color w:val="000000"/>
          <w:sz w:val="28"/>
        </w:rPr>
        <w:t>
М.П. Начальник ______________________________________________________</w:t>
      </w:r>
      <w:r>
        <w:br/>
      </w:r>
      <w:r>
        <w:rPr>
          <w:rFonts w:ascii="Times New Roman"/>
          <w:b w:val="false"/>
          <w:i w:val="false"/>
          <w:color w:val="000000"/>
          <w:sz w:val="28"/>
        </w:rPr>
        <w:t>
                  (наименование органа, оформившего приглашение)</w:t>
      </w:r>
    </w:p>
    <w:p>
      <w:pPr>
        <w:spacing w:after="0"/>
        <w:ind w:left="0"/>
        <w:jc w:val="both"/>
      </w:pPr>
      <w:r>
        <w:rPr>
          <w:rFonts w:ascii="Times New Roman"/>
          <w:b w:val="false"/>
          <w:i w:val="false"/>
          <w:color w:val="000000"/>
          <w:sz w:val="28"/>
        </w:rPr>
        <w:t>Обратная сторона образца приглашения по частным делам</w:t>
      </w:r>
    </w:p>
    <w:p>
      <w:pPr>
        <w:spacing w:after="0"/>
        <w:ind w:left="0"/>
        <w:jc w:val="both"/>
      </w:pPr>
      <w:r>
        <w:rPr>
          <w:rFonts w:ascii="Times New Roman"/>
          <w:b w:val="false"/>
          <w:i w:val="false"/>
          <w:color w:val="000000"/>
          <w:sz w:val="28"/>
        </w:rPr>
        <w:t>ШАҚЫРУ ШАРТТАРЫ: Шақырушы жақ туысқанының, танысының Қазақстан Республикасында болған мерзімінде: тұруы, тамақтануы, медициналық шығыстары, келетін адамның көші-қон полициясы органдарында күнтізбелік 5 күн iшiнде тіркелуі, Қазақстан Республикасынан уақтылы кeтyi жөніндегі міндеттемелерді өзіне алады. Қазақстан Республикасында уақтылы шақырылған адамға еңбек және коммерциялық қызметпен айналысуға, Қазақстан Республикасының оқу орындарына түсуге тыйым салынады. Шақыру берілген күннен бастап 1 жылға жарамды.</w:t>
      </w:r>
      <w:r>
        <w:br/>
      </w:r>
      <w:r>
        <w:rPr>
          <w:rFonts w:ascii="Times New Roman"/>
          <w:b w:val="false"/>
          <w:i w:val="false"/>
          <w:color w:val="000000"/>
          <w:sz w:val="28"/>
        </w:rPr>
        <w:t>
УСЛОВИЯ ПРИГЛАШЕНИЯ: Приглашающая сторона берет на себя обязательства по пребыванию родственника, знакомого в Республике Казахстан: проживание, питание, медицинские расходы, регистрация въезжающего в органах миграционной полиции в течение 5 календарных дней, своевременность выезда из Республики Казахстан. Во время пребывания в Республике Казахстан приглашаемому запрещается заниматься трудовой и коммерческой деятельностью, поступать в учебные заведения Республики Казахстан. Приглашение действительно 1 год со дня выдачи.</w:t>
      </w:r>
      <w:r>
        <w:br/>
      </w:r>
      <w:r>
        <w:rPr>
          <w:rFonts w:ascii="Times New Roman"/>
          <w:b w:val="false"/>
          <w:i w:val="false"/>
          <w:color w:val="000000"/>
          <w:sz w:val="28"/>
        </w:rPr>
        <w:t>
TERMS OF INVITATION: The inviting party undertakes all responsibilities for the sojourn of their relatives, friends in the Republic of Kazakhstan: accommodation, meals, medical expenses, registration of the visitor (s) at the migration police department within 5 days, and the departure from the Republic of Kazakhstan in due time. During his visit to the Republic of Kazakhstan the visitor is not allowed to undertake any employment or business activities or enter any educational establishment in the Republic of Kazakhstan. The invitation is valid 1 year from the date of issue.</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Отметки органа внутренних дел</w:t>
      </w:r>
      <w:r>
        <w:br/>
      </w:r>
      <w:r>
        <w:rPr>
          <w:rFonts w:ascii="Times New Roman"/>
          <w:b w:val="false"/>
          <w:i w:val="false"/>
          <w:color w:val="000000"/>
          <w:sz w:val="28"/>
        </w:rPr>
        <w:t>
"__" ____________ 20__ г.</w:t>
      </w:r>
      <w:r>
        <w:br/>
      </w:r>
      <w:r>
        <w:rPr>
          <w:rFonts w:ascii="Times New Roman"/>
          <w:b w:val="false"/>
          <w:i w:val="false"/>
          <w:color w:val="000000"/>
          <w:sz w:val="28"/>
        </w:rPr>
        <w:t>
Сведения о прибытии _____________________________________</w:t>
      </w:r>
      <w:r>
        <w:br/>
      </w:r>
      <w:r>
        <w:rPr>
          <w:rFonts w:ascii="Times New Roman"/>
          <w:b w:val="false"/>
          <w:i w:val="false"/>
          <w:color w:val="000000"/>
          <w:sz w:val="28"/>
        </w:rPr>
        <w:t>
Сведения об убытии ______________________________________</w:t>
      </w:r>
      <w:r>
        <w:br/>
      </w:r>
      <w:r>
        <w:rPr>
          <w:rFonts w:ascii="Times New Roman"/>
          <w:b w:val="false"/>
          <w:i w:val="false"/>
          <w:color w:val="000000"/>
          <w:sz w:val="28"/>
        </w:rPr>
        <w:t>
Начальник ГОРОВД ________________________________________</w:t>
      </w:r>
      <w:r>
        <w:br/>
      </w:r>
      <w:r>
        <w:rPr>
          <w:rFonts w:ascii="Times New Roman"/>
          <w:b w:val="false"/>
          <w:i w:val="false"/>
          <w:color w:val="000000"/>
          <w:sz w:val="28"/>
        </w:rPr>
        <w:t>
"__" ____________ 20__ г.</w:t>
      </w:r>
    </w:p>
    <w:bookmarkStart w:name="z70" w:id="1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приглашений      </w:t>
      </w:r>
      <w:r>
        <w:br/>
      </w:r>
      <w:r>
        <w:rPr>
          <w:rFonts w:ascii="Times New Roman"/>
          <w:b w:val="false"/>
          <w:i w:val="false"/>
          <w:color w:val="000000"/>
          <w:sz w:val="28"/>
        </w:rPr>
        <w:t>
в Республику Казахстан по частным</w:t>
      </w:r>
      <w:r>
        <w:br/>
      </w:r>
      <w:r>
        <w:rPr>
          <w:rFonts w:ascii="Times New Roman"/>
          <w:b w:val="false"/>
          <w:i w:val="false"/>
          <w:color w:val="000000"/>
          <w:sz w:val="28"/>
        </w:rPr>
        <w:t xml:space="preserve">
и служебным делам"       </w:t>
      </w:r>
    </w:p>
    <w:bookmarkEnd w:id="16"/>
    <w:bookmarkStart w:name="z71" w:id="17"/>
    <w:p>
      <w:pPr>
        <w:spacing w:after="0"/>
        <w:ind w:left="0"/>
        <w:jc w:val="left"/>
      </w:pPr>
      <w:r>
        <w:rPr>
          <w:rFonts w:ascii="Times New Roman"/>
          <w:b/>
          <w:i w:val="false"/>
          <w:color w:val="000000"/>
        </w:rPr>
        <w:t xml:space="preserve"> 
Образец письма-приглашения</w:t>
      </w:r>
    </w:p>
    <w:bookmarkEnd w:id="17"/>
    <w:p>
      <w:pPr>
        <w:spacing w:after="0"/>
        <w:ind w:left="0"/>
        <w:jc w:val="both"/>
      </w:pPr>
      <w:r>
        <w:rPr>
          <w:rFonts w:ascii="Times New Roman"/>
          <w:b w:val="false"/>
          <w:i w:val="false"/>
          <w:color w:val="000000"/>
          <w:sz w:val="28"/>
        </w:rPr>
        <w:t>      Дата: "__" ________ 201. г.</w:t>
      </w:r>
      <w:r>
        <w:br/>
      </w:r>
      <w:r>
        <w:rPr>
          <w:rFonts w:ascii="Times New Roman"/>
          <w:b w:val="false"/>
          <w:i w:val="false"/>
          <w:color w:val="000000"/>
          <w:sz w:val="28"/>
        </w:rPr>
        <w:t>
               Исх. № __</w:t>
      </w:r>
    </w:p>
    <w:p>
      <w:pPr>
        <w:spacing w:after="0"/>
        <w:ind w:left="0"/>
        <w:jc w:val="both"/>
      </w:pPr>
      <w:r>
        <w:rPr>
          <w:rFonts w:ascii="Times New Roman"/>
          <w:b w:val="false"/>
          <w:i w:val="false"/>
          <w:color w:val="000000"/>
          <w:sz w:val="28"/>
        </w:rPr>
        <w:t xml:space="preserve">Управление миграционной       </w:t>
      </w:r>
      <w:r>
        <w:br/>
      </w:r>
      <w:r>
        <w:rPr>
          <w:rFonts w:ascii="Times New Roman"/>
          <w:b w:val="false"/>
          <w:i w:val="false"/>
          <w:color w:val="000000"/>
          <w:sz w:val="28"/>
        </w:rPr>
        <w:t xml:space="preserve">
полиции ДВД г. (области)      </w:t>
      </w:r>
      <w:r>
        <w:br/>
      </w:r>
      <w:r>
        <w:rPr>
          <w:rFonts w:ascii="Times New Roman"/>
          <w:b w:val="false"/>
          <w:i w:val="false"/>
          <w:color w:val="000000"/>
          <w:sz w:val="28"/>
        </w:rPr>
        <w:t>
Департамент консульской службы</w:t>
      </w:r>
      <w:r>
        <w:br/>
      </w:r>
      <w:r>
        <w:rPr>
          <w:rFonts w:ascii="Times New Roman"/>
          <w:b w:val="false"/>
          <w:i w:val="false"/>
          <w:color w:val="000000"/>
          <w:sz w:val="28"/>
        </w:rPr>
        <w:t xml:space="preserve">
МИД Республики Казахстан      </w:t>
      </w:r>
      <w:r>
        <w:br/>
      </w:r>
      <w:r>
        <w:rPr>
          <w:rFonts w:ascii="Times New Roman"/>
          <w:b w:val="false"/>
          <w:i w:val="false"/>
          <w:color w:val="000000"/>
          <w:sz w:val="28"/>
        </w:rPr>
        <w:t xml:space="preserve">
г. Астана                     </w:t>
      </w:r>
    </w:p>
    <w:p>
      <w:pPr>
        <w:spacing w:after="0"/>
        <w:ind w:left="0"/>
        <w:jc w:val="both"/>
      </w:pPr>
      <w:r>
        <w:rPr>
          <w:rFonts w:ascii="Times New Roman"/>
          <w:b w:val="false"/>
          <w:i w:val="false"/>
          <w:color w:val="000000"/>
          <w:sz w:val="28"/>
        </w:rPr>
        <w:t>      "название организации ", зарегистрированное в Министерстве юстиции Республики Казахстан (№ __ от "__" ____________ г.) подтверждает приглашение принять:</w:t>
      </w:r>
      <w:r>
        <w:br/>
      </w:r>
      <w:r>
        <w:rPr>
          <w:rFonts w:ascii="Times New Roman"/>
          <w:b w:val="false"/>
          <w:i w:val="false"/>
          <w:color w:val="000000"/>
          <w:sz w:val="28"/>
        </w:rPr>
        <w:t>
      1. Фамилия, имя:</w:t>
      </w:r>
      <w:r>
        <w:br/>
      </w:r>
      <w:r>
        <w:rPr>
          <w:rFonts w:ascii="Times New Roman"/>
          <w:b w:val="false"/>
          <w:i w:val="false"/>
          <w:color w:val="000000"/>
          <w:sz w:val="28"/>
        </w:rPr>
        <w:t>
      2. Пол:</w:t>
      </w:r>
      <w:r>
        <w:br/>
      </w:r>
      <w:r>
        <w:rPr>
          <w:rFonts w:ascii="Times New Roman"/>
          <w:b w:val="false"/>
          <w:i w:val="false"/>
          <w:color w:val="000000"/>
          <w:sz w:val="28"/>
        </w:rPr>
        <w:t>
      3. Дата и место рождения:</w:t>
      </w:r>
      <w:r>
        <w:br/>
      </w:r>
      <w:r>
        <w:rPr>
          <w:rFonts w:ascii="Times New Roman"/>
          <w:b w:val="false"/>
          <w:i w:val="false"/>
          <w:color w:val="000000"/>
          <w:sz w:val="28"/>
        </w:rPr>
        <w:t>
      4. Гражданство (подданство):</w:t>
      </w:r>
      <w:r>
        <w:br/>
      </w:r>
      <w:r>
        <w:rPr>
          <w:rFonts w:ascii="Times New Roman"/>
          <w:b w:val="false"/>
          <w:i w:val="false"/>
          <w:color w:val="000000"/>
          <w:sz w:val="28"/>
        </w:rPr>
        <w:t>
      5. Паспорт №</w:t>
      </w:r>
      <w:r>
        <w:br/>
      </w:r>
      <w:r>
        <w:rPr>
          <w:rFonts w:ascii="Times New Roman"/>
          <w:b w:val="false"/>
          <w:i w:val="false"/>
          <w:color w:val="000000"/>
          <w:sz w:val="28"/>
        </w:rPr>
        <w:t>
         дата выдачи паспорта:</w:t>
      </w:r>
      <w:r>
        <w:br/>
      </w:r>
      <w:r>
        <w:rPr>
          <w:rFonts w:ascii="Times New Roman"/>
          <w:b w:val="false"/>
          <w:i w:val="false"/>
          <w:color w:val="000000"/>
          <w:sz w:val="28"/>
        </w:rPr>
        <w:t>
         срок действия паспорта:</w:t>
      </w:r>
      <w:r>
        <w:br/>
      </w:r>
      <w:r>
        <w:rPr>
          <w:rFonts w:ascii="Times New Roman"/>
          <w:b w:val="false"/>
          <w:i w:val="false"/>
          <w:color w:val="000000"/>
          <w:sz w:val="28"/>
        </w:rPr>
        <w:t>
      6. Место работы:</w:t>
      </w:r>
      <w:r>
        <w:br/>
      </w:r>
      <w:r>
        <w:rPr>
          <w:rFonts w:ascii="Times New Roman"/>
          <w:b w:val="false"/>
          <w:i w:val="false"/>
          <w:color w:val="000000"/>
          <w:sz w:val="28"/>
        </w:rPr>
        <w:t>
      7. Место жительства:</w:t>
      </w:r>
      <w:r>
        <w:br/>
      </w:r>
      <w:r>
        <w:rPr>
          <w:rFonts w:ascii="Times New Roman"/>
          <w:b w:val="false"/>
          <w:i w:val="false"/>
          <w:color w:val="000000"/>
          <w:sz w:val="28"/>
        </w:rPr>
        <w:t>
      8. Место получения визы:</w:t>
      </w:r>
      <w:r>
        <w:br/>
      </w:r>
      <w:r>
        <w:rPr>
          <w:rFonts w:ascii="Times New Roman"/>
          <w:b w:val="false"/>
          <w:i w:val="false"/>
          <w:color w:val="000000"/>
          <w:sz w:val="28"/>
        </w:rPr>
        <w:t>
      9. Период пребывания:</w:t>
      </w:r>
      <w:r>
        <w:br/>
      </w:r>
      <w:r>
        <w:rPr>
          <w:rFonts w:ascii="Times New Roman"/>
          <w:b w:val="false"/>
          <w:i w:val="false"/>
          <w:color w:val="000000"/>
          <w:sz w:val="28"/>
        </w:rPr>
        <w:t>
      10. Кратность визы:</w:t>
      </w:r>
      <w:r>
        <w:br/>
      </w:r>
      <w:r>
        <w:rPr>
          <w:rFonts w:ascii="Times New Roman"/>
          <w:b w:val="false"/>
          <w:i w:val="false"/>
          <w:color w:val="000000"/>
          <w:sz w:val="28"/>
        </w:rPr>
        <w:t>
      11. Цель визита:</w:t>
      </w:r>
      <w:r>
        <w:br/>
      </w:r>
      <w:r>
        <w:rPr>
          <w:rFonts w:ascii="Times New Roman"/>
          <w:b w:val="false"/>
          <w:i w:val="false"/>
          <w:color w:val="000000"/>
          <w:sz w:val="28"/>
        </w:rPr>
        <w:t>
      12. Пункты посещения:</w:t>
      </w:r>
      <w:r>
        <w:br/>
      </w:r>
      <w:r>
        <w:rPr>
          <w:rFonts w:ascii="Times New Roman"/>
          <w:b w:val="false"/>
          <w:i w:val="false"/>
          <w:color w:val="000000"/>
          <w:sz w:val="28"/>
        </w:rPr>
        <w:t>
      Президент (подпись и печать)</w:t>
      </w:r>
    </w:p>
    <w:p>
      <w:pPr>
        <w:spacing w:after="0"/>
        <w:ind w:left="0"/>
        <w:jc w:val="both"/>
      </w:pPr>
      <w:r>
        <w:rPr>
          <w:rFonts w:ascii="Times New Roman"/>
          <w:b w:val="false"/>
          <w:i w:val="false"/>
          <w:color w:val="000000"/>
          <w:sz w:val="28"/>
        </w:rPr>
        <w:t>      Исп. (лицо, ответственное за прием иностранцев):</w:t>
      </w:r>
      <w:r>
        <w:br/>
      </w:r>
      <w:r>
        <w:rPr>
          <w:rFonts w:ascii="Times New Roman"/>
          <w:b w:val="false"/>
          <w:i w:val="false"/>
          <w:color w:val="000000"/>
          <w:sz w:val="28"/>
        </w:rPr>
        <w:t>
      тел: (3272) 321123</w:t>
      </w:r>
    </w:p>
    <w:bookmarkStart w:name="z77" w:id="18"/>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письмо-приглашение оформляется на титульном (фирменном) бланке приглашающей организации, где указан адрес, телефон, факс;</w:t>
      </w:r>
      <w:r>
        <w:br/>
      </w:r>
      <w:r>
        <w:rPr>
          <w:rFonts w:ascii="Times New Roman"/>
          <w:b w:val="false"/>
          <w:i w:val="false"/>
          <w:color w:val="000000"/>
          <w:sz w:val="28"/>
        </w:rPr>
        <w:t>
</w:t>
      </w:r>
      <w:r>
        <w:rPr>
          <w:rFonts w:ascii="Times New Roman"/>
          <w:b w:val="false"/>
          <w:i w:val="false"/>
          <w:color w:val="000000"/>
          <w:sz w:val="28"/>
        </w:rPr>
        <w:t>
      2) в графе 1 фамилия и имя указывается в латинской и русской транскрипции;</w:t>
      </w:r>
      <w:r>
        <w:br/>
      </w:r>
      <w:r>
        <w:rPr>
          <w:rFonts w:ascii="Times New Roman"/>
          <w:b w:val="false"/>
          <w:i w:val="false"/>
          <w:color w:val="000000"/>
          <w:sz w:val="28"/>
        </w:rPr>
        <w:t>
</w:t>
      </w:r>
      <w:r>
        <w:rPr>
          <w:rFonts w:ascii="Times New Roman"/>
          <w:b w:val="false"/>
          <w:i w:val="false"/>
          <w:color w:val="000000"/>
          <w:sz w:val="28"/>
        </w:rPr>
        <w:t>
      3) в графе 10 (одно, двух, трех, много) кратность визы означает кратность посещения Республики Казахстан за указанный период пребывания;</w:t>
      </w:r>
      <w:r>
        <w:br/>
      </w:r>
      <w:r>
        <w:rPr>
          <w:rFonts w:ascii="Times New Roman"/>
          <w:b w:val="false"/>
          <w:i w:val="false"/>
          <w:color w:val="000000"/>
          <w:sz w:val="28"/>
        </w:rPr>
        <w:t>
</w:t>
      </w:r>
      <w:r>
        <w:rPr>
          <w:rFonts w:ascii="Times New Roman"/>
          <w:b w:val="false"/>
          <w:i w:val="false"/>
          <w:color w:val="000000"/>
          <w:sz w:val="28"/>
        </w:rPr>
        <w:t>
      4) в графе 11 цель визита заполняется подробно с обоснованием срока пребывания в Республике Казахстан. При приглашении на работу дополнительно направляется копия разрешения на работу.</w:t>
      </w:r>
    </w:p>
    <w:bookmarkEnd w:id="18"/>
    <w:bookmarkStart w:name="z72" w:id="19"/>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приглашений      </w:t>
      </w:r>
      <w:r>
        <w:br/>
      </w:r>
      <w:r>
        <w:rPr>
          <w:rFonts w:ascii="Times New Roman"/>
          <w:b w:val="false"/>
          <w:i w:val="false"/>
          <w:color w:val="000000"/>
          <w:sz w:val="28"/>
        </w:rPr>
        <w:t xml:space="preserve">
в Республику Казахстан      </w:t>
      </w:r>
      <w:r>
        <w:br/>
      </w:r>
      <w:r>
        <w:rPr>
          <w:rFonts w:ascii="Times New Roman"/>
          <w:b w:val="false"/>
          <w:i w:val="false"/>
          <w:color w:val="000000"/>
          <w:sz w:val="28"/>
        </w:rPr>
        <w:t xml:space="preserve">
по частным и служебным делам"  </w:t>
      </w:r>
    </w:p>
    <w:bookmarkEnd w:id="19"/>
    <w:bookmarkStart w:name="z73" w:id="20"/>
    <w:p>
      <w:pPr>
        <w:spacing w:after="0"/>
        <w:ind w:left="0"/>
        <w:jc w:val="left"/>
      </w:pPr>
      <w:r>
        <w:rPr>
          <w:rFonts w:ascii="Times New Roman"/>
          <w:b/>
          <w:i w:val="false"/>
          <w:color w:val="000000"/>
        </w:rPr>
        <w:t xml:space="preserve"> 
ТАЛОН № __</w:t>
      </w:r>
      <w:r>
        <w:br/>
      </w:r>
      <w:r>
        <w:rPr>
          <w:rFonts w:ascii="Times New Roman"/>
          <w:b/>
          <w:i w:val="false"/>
          <w:color w:val="000000"/>
        </w:rPr>
        <w:t>
о принятии документов на оказание государственной услуги</w:t>
      </w:r>
    </w:p>
    <w:bookmarkEnd w:id="20"/>
    <w:p>
      <w:pPr>
        <w:spacing w:after="0"/>
        <w:ind w:left="0"/>
        <w:jc w:val="both"/>
      </w:pPr>
      <w:r>
        <w:rPr>
          <w:rFonts w:ascii="Times New Roman"/>
          <w:b w:val="false"/>
          <w:i w:val="false"/>
          <w:color w:val="000000"/>
          <w:sz w:val="28"/>
        </w:rPr>
        <w:t>____________________________________________________________</w:t>
      </w:r>
      <w:r>
        <w:br/>
      </w:r>
      <w:r>
        <w:rPr>
          <w:rFonts w:ascii="Times New Roman"/>
          <w:b w:val="false"/>
          <w:i w:val="false"/>
          <w:color w:val="000000"/>
          <w:sz w:val="28"/>
        </w:rPr>
        <w:t>
(Ф.И.О. заявителя или наименование юридического лица)</w:t>
      </w:r>
    </w:p>
    <w:p>
      <w:pPr>
        <w:spacing w:after="0"/>
        <w:ind w:left="0"/>
        <w:jc w:val="both"/>
      </w:pPr>
      <w:r>
        <w:rPr>
          <w:rFonts w:ascii="Times New Roman"/>
          <w:b w:val="false"/>
          <w:i w:val="false"/>
          <w:color w:val="000000"/>
          <w:sz w:val="28"/>
        </w:rPr>
        <w:t>Перечень принятых документов:</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4. __________________________________________________________________</w:t>
      </w:r>
      <w:r>
        <w:br/>
      </w:r>
      <w:r>
        <w:rPr>
          <w:rFonts w:ascii="Times New Roman"/>
          <w:b w:val="false"/>
          <w:i w:val="false"/>
          <w:color w:val="000000"/>
          <w:sz w:val="28"/>
        </w:rPr>
        <w:t>
5. __________________________________________________________________</w:t>
      </w:r>
      <w:r>
        <w:br/>
      </w:r>
      <w:r>
        <w:rPr>
          <w:rFonts w:ascii="Times New Roman"/>
          <w:b w:val="false"/>
          <w:i w:val="false"/>
          <w:color w:val="000000"/>
          <w:sz w:val="28"/>
        </w:rPr>
        <w:t>
6. __________________________________________________________________</w:t>
      </w:r>
      <w:r>
        <w:br/>
      </w:r>
      <w:r>
        <w:rPr>
          <w:rFonts w:ascii="Times New Roman"/>
          <w:b w:val="false"/>
          <w:i w:val="false"/>
          <w:color w:val="000000"/>
          <w:sz w:val="28"/>
        </w:rPr>
        <w:t>
7. __________________________________________________________________</w:t>
      </w:r>
      <w:r>
        <w:br/>
      </w:r>
      <w:r>
        <w:rPr>
          <w:rFonts w:ascii="Times New Roman"/>
          <w:b w:val="false"/>
          <w:i w:val="false"/>
          <w:color w:val="000000"/>
          <w:sz w:val="28"/>
        </w:rPr>
        <w:t>
8.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Принял:</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(Должность сотрудника УМП ДВД)      (подпись)      (Ф.И.О.)</w:t>
      </w:r>
    </w:p>
    <w:p>
      <w:pPr>
        <w:spacing w:after="0"/>
        <w:ind w:left="0"/>
        <w:jc w:val="both"/>
      </w:pPr>
      <w:r>
        <w:rPr>
          <w:rFonts w:ascii="Times New Roman"/>
          <w:b w:val="false"/>
          <w:i w:val="false"/>
          <w:color w:val="000000"/>
          <w:sz w:val="28"/>
        </w:rPr>
        <w:t>"__" ___________ _______ г.</w:t>
      </w:r>
      <w:r>
        <w:br/>
      </w:r>
      <w:r>
        <w:rPr>
          <w:rFonts w:ascii="Times New Roman"/>
          <w:b w:val="false"/>
          <w:i w:val="false"/>
          <w:color w:val="000000"/>
          <w:sz w:val="28"/>
        </w:rPr>
        <w:t>
Время и дата выдачи: _____ час ____ мин "__" __________ _______ г.</w:t>
      </w:r>
    </w:p>
    <w:bookmarkStart w:name="z74" w:id="21"/>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приглашений      </w:t>
      </w:r>
      <w:r>
        <w:br/>
      </w:r>
      <w:r>
        <w:rPr>
          <w:rFonts w:ascii="Times New Roman"/>
          <w:b w:val="false"/>
          <w:i w:val="false"/>
          <w:color w:val="000000"/>
          <w:sz w:val="28"/>
        </w:rPr>
        <w:t xml:space="preserve">
в Республику Казахстан      </w:t>
      </w:r>
      <w:r>
        <w:br/>
      </w:r>
      <w:r>
        <w:rPr>
          <w:rFonts w:ascii="Times New Roman"/>
          <w:b w:val="false"/>
          <w:i w:val="false"/>
          <w:color w:val="000000"/>
          <w:sz w:val="28"/>
        </w:rPr>
        <w:t xml:space="preserve">
по частным и служебным делам"  </w:t>
      </w:r>
    </w:p>
    <w:bookmarkEnd w:id="21"/>
    <w:bookmarkStart w:name="z75" w:id="22"/>
    <w:p>
      <w:pPr>
        <w:spacing w:after="0"/>
        <w:ind w:left="0"/>
        <w:jc w:val="left"/>
      </w:pPr>
      <w:r>
        <w:rPr>
          <w:rFonts w:ascii="Times New Roman"/>
          <w:b/>
          <w:i w:val="false"/>
          <w:color w:val="000000"/>
        </w:rPr>
        <w:t xml:space="preserve"> 
Таблица. Значения показателей качества и эффективности</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7"/>
        <w:gridCol w:w="2630"/>
        <w:gridCol w:w="3271"/>
        <w:gridCol w:w="2762"/>
      </w:tblGrid>
      <w:tr>
        <w:trPr>
          <w:trHeight w:val="30" w:hRule="atLeast"/>
        </w:trPr>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доступности</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 году</w:t>
            </w:r>
          </w:p>
        </w:tc>
      </w:tr>
      <w:tr>
        <w:trPr>
          <w:trHeight w:val="30" w:hRule="atLeast"/>
        </w:trPr>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w:t>
            </w:r>
            <w:r>
              <w:rPr>
                <w:rFonts w:ascii="Times New Roman"/>
                <w:b w:val="false"/>
                <w:i w:val="false"/>
                <w:color w:val="000000"/>
                <w:sz w:val="20"/>
              </w:rPr>
              <w:t>предоставления услуги в</w:t>
            </w:r>
            <w:r>
              <w:br/>
            </w:r>
            <w:r>
              <w:rPr>
                <w:rFonts w:ascii="Times New Roman"/>
                <w:b w:val="false"/>
                <w:i w:val="false"/>
                <w:color w:val="000000"/>
                <w:sz w:val="20"/>
              </w:rPr>
              <w:t>
</w:t>
            </w:r>
            <w:r>
              <w:rPr>
                <w:rFonts w:ascii="Times New Roman"/>
                <w:b w:val="false"/>
                <w:i w:val="false"/>
                <w:color w:val="000000"/>
                <w:sz w:val="20"/>
              </w:rPr>
              <w:t>установленный срок с момента</w:t>
            </w:r>
            <w:r>
              <w:br/>
            </w:r>
            <w:r>
              <w:rPr>
                <w:rFonts w:ascii="Times New Roman"/>
                <w:b w:val="false"/>
                <w:i w:val="false"/>
                <w:color w:val="000000"/>
                <w:sz w:val="20"/>
              </w:rPr>
              <w:t>
</w:t>
            </w:r>
            <w:r>
              <w:rPr>
                <w:rFonts w:ascii="Times New Roman"/>
                <w:b w:val="false"/>
                <w:i w:val="false"/>
                <w:color w:val="000000"/>
                <w:sz w:val="20"/>
              </w:rPr>
              <w:t>сдачи документа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w:t>
            </w:r>
            <w:r>
              <w:br/>
            </w:r>
            <w:r>
              <w:rPr>
                <w:rFonts w:ascii="Times New Roman"/>
                <w:b w:val="false"/>
                <w:i w:val="false"/>
                <w:color w:val="000000"/>
                <w:sz w:val="20"/>
              </w:rPr>
              <w:t>
</w:t>
            </w:r>
            <w:r>
              <w:rPr>
                <w:rFonts w:ascii="Times New Roman"/>
                <w:b w:val="false"/>
                <w:i w:val="false"/>
                <w:color w:val="000000"/>
                <w:sz w:val="20"/>
              </w:rPr>
              <w:t>процесса предоставления</w:t>
            </w:r>
            <w:r>
              <w:br/>
            </w:r>
            <w:r>
              <w:rPr>
                <w:rFonts w:ascii="Times New Roman"/>
                <w:b w:val="false"/>
                <w:i w:val="false"/>
                <w:color w:val="000000"/>
                <w:sz w:val="20"/>
              </w:rPr>
              <w:t>
</w:t>
            </w:r>
            <w:r>
              <w:rPr>
                <w:rFonts w:ascii="Times New Roman"/>
                <w:b w:val="false"/>
                <w:i w:val="false"/>
                <w:color w:val="000000"/>
                <w:sz w:val="20"/>
              </w:rPr>
              <w:t>услуги</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 и</w:t>
            </w:r>
            <w:r>
              <w:br/>
            </w:r>
            <w:r>
              <w:rPr>
                <w:rFonts w:ascii="Times New Roman"/>
                <w:b w:val="false"/>
                <w:i w:val="false"/>
                <w:color w:val="000000"/>
                <w:sz w:val="20"/>
              </w:rPr>
              <w:t>
</w:t>
            </w:r>
            <w:r>
              <w:rPr>
                <w:rFonts w:ascii="Times New Roman"/>
                <w:b w:val="false"/>
                <w:i w:val="false"/>
                <w:color w:val="000000"/>
                <w:sz w:val="20"/>
              </w:rPr>
              <w:t xml:space="preserve">информацией о порядке </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w:t>
            </w:r>
            <w:r>
              <w:br/>
            </w:r>
            <w:r>
              <w:rPr>
                <w:rFonts w:ascii="Times New Roman"/>
                <w:b w:val="false"/>
                <w:i w:val="false"/>
                <w:color w:val="000000"/>
                <w:sz w:val="20"/>
              </w:rPr>
              <w:t>
</w:t>
            </w:r>
            <w:r>
              <w:rPr>
                <w:rFonts w:ascii="Times New Roman"/>
                <w:b w:val="false"/>
                <w:i w:val="false"/>
                <w:color w:val="000000"/>
                <w:sz w:val="20"/>
              </w:rPr>
              <w:t>информация о которых</w:t>
            </w:r>
            <w:r>
              <w:br/>
            </w:r>
            <w:r>
              <w:rPr>
                <w:rFonts w:ascii="Times New Roman"/>
                <w:b w:val="false"/>
                <w:i w:val="false"/>
                <w:color w:val="000000"/>
                <w:sz w:val="20"/>
              </w:rPr>
              <w:t>
</w:t>
            </w:r>
            <w:r>
              <w:rPr>
                <w:rFonts w:ascii="Times New Roman"/>
                <w:b w:val="false"/>
                <w:i w:val="false"/>
                <w:color w:val="000000"/>
                <w:sz w:val="20"/>
              </w:rPr>
              <w:t>доступна в электронном</w:t>
            </w:r>
            <w:r>
              <w:br/>
            </w:r>
            <w:r>
              <w:rPr>
                <w:rFonts w:ascii="Times New Roman"/>
                <w:b w:val="false"/>
                <w:i w:val="false"/>
                <w:color w:val="000000"/>
                <w:sz w:val="20"/>
              </w:rPr>
              <w:t>
</w:t>
            </w:r>
            <w:r>
              <w:rPr>
                <w:rFonts w:ascii="Times New Roman"/>
                <w:b w:val="false"/>
                <w:i w:val="false"/>
                <w:color w:val="000000"/>
                <w:sz w:val="20"/>
              </w:rPr>
              <w:t>формате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обжалований</w:t>
            </w:r>
          </w:p>
        </w:tc>
      </w:tr>
      <w:tr>
        <w:trPr>
          <w:trHeight w:val="690" w:hRule="atLeast"/>
        </w:trPr>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обоснованных</w:t>
            </w:r>
            <w:r>
              <w:br/>
            </w:r>
            <w:r>
              <w:rPr>
                <w:rFonts w:ascii="Times New Roman"/>
                <w:b w:val="false"/>
                <w:i w:val="false"/>
                <w:color w:val="000000"/>
                <w:sz w:val="20"/>
              </w:rPr>
              <w:t>
</w:t>
            </w:r>
            <w:r>
              <w:rPr>
                <w:rFonts w:ascii="Times New Roman"/>
                <w:b w:val="false"/>
                <w:i w:val="false"/>
                <w:color w:val="000000"/>
                <w:sz w:val="20"/>
              </w:rPr>
              <w:t>жалоб общему количеству</w:t>
            </w:r>
            <w:r>
              <w:br/>
            </w:r>
            <w:r>
              <w:rPr>
                <w:rFonts w:ascii="Times New Roman"/>
                <w:b w:val="false"/>
                <w:i w:val="false"/>
                <w:color w:val="000000"/>
                <w:sz w:val="20"/>
              </w:rPr>
              <w:t>
</w:t>
            </w:r>
            <w:r>
              <w:rPr>
                <w:rFonts w:ascii="Times New Roman"/>
                <w:b w:val="false"/>
                <w:i w:val="false"/>
                <w:color w:val="000000"/>
                <w:sz w:val="20"/>
              </w:rPr>
              <w:t>обслуженных потребителей по</w:t>
            </w:r>
            <w:r>
              <w:br/>
            </w:r>
            <w:r>
              <w:rPr>
                <w:rFonts w:ascii="Times New Roman"/>
                <w:b w:val="false"/>
                <w:i w:val="false"/>
                <w:color w:val="000000"/>
                <w:sz w:val="20"/>
              </w:rPr>
              <w:t>
</w:t>
            </w:r>
            <w:r>
              <w:rPr>
                <w:rFonts w:ascii="Times New Roman"/>
                <w:b w:val="false"/>
                <w:i w:val="false"/>
                <w:color w:val="000000"/>
                <w:sz w:val="20"/>
              </w:rPr>
              <w:t>данному виду услуг</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23"/>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приглашений       </w:t>
      </w:r>
      <w:r>
        <w:br/>
      </w:r>
      <w:r>
        <w:rPr>
          <w:rFonts w:ascii="Times New Roman"/>
          <w:b w:val="false"/>
          <w:i w:val="false"/>
          <w:color w:val="000000"/>
          <w:sz w:val="28"/>
        </w:rPr>
        <w:t xml:space="preserve">
в Республику Казахстан       </w:t>
      </w:r>
      <w:r>
        <w:br/>
      </w:r>
      <w:r>
        <w:rPr>
          <w:rFonts w:ascii="Times New Roman"/>
          <w:b w:val="false"/>
          <w:i w:val="false"/>
          <w:color w:val="000000"/>
          <w:sz w:val="28"/>
        </w:rPr>
        <w:t xml:space="preserve">
по частным и служебным делам"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0"/>
      </w:tblGrid>
      <w:tr>
        <w:trPr>
          <w:trHeight w:val="30" w:hRule="atLeast"/>
        </w:trPr>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Талон
__________________________</w:t>
            </w:r>
            <w:r>
              <w:br/>
            </w:r>
            <w:r>
              <w:rPr>
                <w:rFonts w:ascii="Times New Roman"/>
                <w:b/>
                <w:i w:val="false"/>
                <w:color w:val="000000"/>
                <w:sz w:val="20"/>
              </w:rPr>
              <w:t>
(наименование субъекта)
Обращение принял(а)_____________________________________</w:t>
            </w:r>
            <w:r>
              <w:br/>
            </w:r>
            <w:r>
              <w:rPr>
                <w:rFonts w:ascii="Times New Roman"/>
                <w:b/>
                <w:i w:val="false"/>
                <w:color w:val="000000"/>
                <w:sz w:val="20"/>
              </w:rPr>
              <w:t>
                            (Ф.И.О. специалиста)</w:t>
            </w:r>
            <w:r>
              <w:br/>
            </w:r>
            <w:r>
              <w:rPr>
                <w:rFonts w:ascii="Times New Roman"/>
                <w:b/>
                <w:i w:val="false"/>
                <w:color w:val="000000"/>
                <w:sz w:val="20"/>
              </w:rPr>
              <w:t>
"__" _________ 20__ г. час. ____ мин. ____
</w:t>
            </w:r>
          </w:p>
        </w:tc>
      </w:tr>
    </w:tbl>
    <w:p>
      <w:pPr>
        <w:spacing w:after="0"/>
        <w:ind w:left="0"/>
        <w:jc w:val="both"/>
      </w:pPr>
      <w:r>
        <w:rPr>
          <w:rFonts w:ascii="Times New Roman"/>
          <w:b w:val="false"/>
          <w:i w:val="false"/>
          <w:color w:val="000000"/>
          <w:sz w:val="28"/>
        </w:rPr>
        <w:t>(размер 75 мм х 55 мм)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