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65da" w14:textId="edf6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"Оформление документов для выезда на постоянное жительство за пределы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2011 года № 199. Утратило силу постановлением Правительства Республики Казахстан от 4 февраля 2014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выезда на постоянное жительство за пределы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199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выезда на постоянное</w:t>
      </w:r>
      <w:r>
        <w:br/>
      </w:r>
      <w:r>
        <w:rPr>
          <w:rFonts w:ascii="Times New Roman"/>
          <w:b/>
          <w:i w:val="false"/>
          <w:color w:val="000000"/>
        </w:rPr>
        <w:t>
жительство за пределы Республики Казахстан"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миграционной полиции Министерства внутренних дел Республики Казахстан (далее - КМП МВД) и Управлениями миграционной полиции Департаментов внутренних дел городов Астаны, Алматы и областей (далее - УМП ДВД),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статей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22 июля 2011 года "О миграции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пунктов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оформления документов на выезд за пределы Республики Казахстан на постоянное место жительства, утвержденных постановлением Правительства Республики Казахстан от 28 марта 2012 года № 361.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государственной услуге и необходимых документах, а также образцы бланков их заполнения располагаются на интернет-ресурсе Министерства внутренних дел Республики Казахстан (www.mvd.kz, в разделах "О деятельности органов внутренних дел") и Департаментов внутренних дел областей и городов Астаны,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разрешение в виде штампа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с указанием даты, до которой может совершаться выезд из страны выезда, который проставляется на страницах паспорта, предусмотренных для виз и скрепляется визовой печатью и подписью начальника Управления миграционной полиции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старше 18 лет, а состоящим в браке - с 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указанных в пункте и настоящего стандарта,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 и выдачи талона) - 30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За оказание государственной услуги взимается государственная пошлина, которая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составляет 100 процентов от размера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документ (квитанция), подтверждающий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шесть дней в неделю (понедельник - пятница с 9-00 до 18-00 часов, с перерывом на обед с 13-00 до 14-30, в субботу с 9-00 до 13-00 часов).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 в которых оказывается данная государственная услуга, располагаются на первом этаже здания, имеют отдельный от других подразделений органов внутренних дел вход с пандусами, предназначенными для доступа людей с ограниченными физическими возможностями, зал ожидания, места для заполнения документов, оснащаются стендами с перечнем необходимых документов и образцами их заполнения.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граждане Республики Казахстан лично или их законные представители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заявление-анкета;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и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удостоверенное заявление от проживающих в Республике Казахстан лиц, имеющих по закону право на получение от выезжающих алиментов (родители и бывшие супруги, если имеются несовершеннолетние дети от совместного брака), об отсутствии у них возражений на выезд. В тех случаях, когда потребитель по каким-либо причинам не может получить таких заявлений, вопрос решается в 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снятии с воинского учета и сдаче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органов опеки и попечительства об учете мнения ребенка, достигшего 10-летнего возраста, родителями либо иными законными представителями при принятии решения о выезде;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выезде на постоянное жительство граждан Республики Казахстан, не достигших 18 лет, совместно с одним из родителей (опекуном, попечителем) - нотариально удостоверенное согласие другого родителя, проживающего на территории Республики Казахстан. При отсутствии согласия одного из родителей выезд несовершеннолетнего может быть разрешен в 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подтверждающего уплату государственной пошлины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потребителя информация об отсутствии у лиц, указанных в подпунктах 3) и 6) настоящего пункта, регистрации на территории Республики Казахстан представляется на основании сведений Государственной базы данных "Физические лица".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выезде на постоянное жительство за пределы Республики Казахстан за детей и граждан, признанных судом недееспособными, подаются их законными представителями (родителями, опекунами, попечителями).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граждан других документов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Органам внутренних дел запрещается прием документов от посреднических юридических 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Бланки, которые выдаются сотрудниками подразделений миграционной полиции, также размещаются на интернет-ресурсах МВД и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подразделения миграционной полиции по месту постоянного жительства потребителя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принятия всех документов сотрудником подразделения миграционной полиции потребителю выдается талон о принятии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указанием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 принятом решении по вопросу выезда на постоянное жительство за пределы Республики Казахстан потребитель уведомляется сотрудниками подразделения миграционной полиции по телефону или на личном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Гражданину Республики Казахстан отказывается в предоставлении государственной услуги в случаях, если 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обладает сведениями, составляющими государственную и иную охраняемую законом тайну, и не уведомил о факте своего выезда за пределы Республики Казахстан соответствующие уполномоченные органы - до прекращения действия данных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задержан по подозрению в совершении преступления либо привлечен в качестве обвиняемого - до вынесения решения по делу или вступления в законную силу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осужден за совершение преступления - до отбытия наказания или освобождения от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уклоняется от исполнения обязательств, возложенных на него судом, - до прекращения этих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проходит срочную воинскую службу - до завершения прохождения этой службы или до освобождения от нее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сообщил о себе заведомо ложные сведения при оформлении документов для выезда из Республики Казахстан - до устранения причин, послуживших основанием для отказа, и представления 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является ответчиком в гражданском судопроизводстве - до вступления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Гражданину Республики Казахстан отказывается в выезде на постоянное место жительства за пределы Республики Казахстан в случае наличия у него налоговой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ограничения права на выезд из Республики Казахстан на постоянное место жительства уполномоченный орган по вопросам миграции населения выдает гражданину Республики Казахстан уведомление, в котором указываются основание, срок ограничения и порядок обжалования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осуществляется на принципах вежливости, предоставления исчерпывающей информации, обеспечения сохранности документов, защиты и конфиденциальности информации о содержании документов потребителя.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работы подразделений миграционной полиции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государственных услуг, по которым оценивается работа подразделений миграционной полиции, утверждается приказом МВД Республики Казахстан.</w:t>
      </w:r>
    </w:p>
    <w:bookmarkEnd w:id="11"/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оказания государственной услуги можно получить в секретариате ДВД, КМП МВД,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принимаются в письменном виде по почте, электронной почте, либо нарочно через канцелярии органов внутренних дел (далее - ОВД), ДВД, МВД в рабочие дни с 9-00 до 18-00 часов, с перерывом на обед с 13-00 до 14-30, а также в субботу с 9-00 до 13-00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о некорректном обслуживании подается в установленном законодательством порядке вышестоящему руководству ОВД, ДВД, КМП МВД, МВД,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канцелярию ОВД, ДВД, КМП МВД,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должна быть подписана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принятия жалобы, является талон, с указанием даты и времени, фамилии и инициалов лица, принявшего обращение/жалобу, а также срок и место получения ответа на поданную жалобу и контактные данные должностных лиц, у которых можно узнать о ходе рассмотрения жалобы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по адресу: 010000, город Астана, проспект Тәуелсіздік 1/1, Комитет миграционной полиции, на интернет-ресурсе МВД: www.mvd.kz в разделе "О деятельности органов внутренних дел", телефон приемной 8(7172) 71-51-31, ДВД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выезда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пределы Республики Казахстан"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42"/>
        <w:gridCol w:w="3021"/>
        <w:gridCol w:w="2253"/>
        <w:gridCol w:w="2376"/>
        <w:gridCol w:w="230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29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mvd.kz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"Алматы"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"Сары-Арка"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"Есиль"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Егинды-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Енбекшиль-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Ереймен-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Целино-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33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 4-43-65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 254-42-24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 254-40-34, 254-40-33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109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158 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Уилского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Көтібарұлы, 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91/95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Капшагая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г.Текели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Конаева, 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32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102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Уйгурского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Абая, 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Курманга-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www.02vko.kz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 152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Риддера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 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Бескара-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Бородули-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2-13-06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Тарбага-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тайского района.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Шемонаи-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 района.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 5а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 84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Амангельды, 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Шуского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www.dvdzko.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www.Sokolur@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 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 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www.krgdvd.kz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Балхаша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Каражала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Сарани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Сатпаева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Шахтинска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Независимости, 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Шетского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39 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М.Шокая,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Лисаковска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1а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Рудного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Пушкина, 102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19)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www.ubd_mang@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Жанаозен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 м-н 1,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Торайгырова,70/1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Аксу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Экибастуза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Майского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43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Шал акына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 батыра 110А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  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Кентау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Б. Момышулы,16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выезда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постоянное жительство за пределы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 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ТАЛОН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принятии документов на оказание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(Ф.И.О. заявителя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_______________________________/ ______________/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УМП ДВД)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 час __ мин "__" ___________ ____ г.</w:t>
      </w:r>
    </w:p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выезда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постоянное жительство за пределы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 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3"/>
        <w:gridCol w:w="2701"/>
        <w:gridCol w:w="2833"/>
        <w:gridCol w:w="2683"/>
      </w:tblGrid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виду услуг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выезда на постоянное жительство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Республики Казахстан"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3"/>
      </w:tblGrid>
      <w:tr>
        <w:trPr>
          <w:trHeight w:val="30" w:hRule="atLeast"/>
        </w:trPr>
        <w:tc>
          <w:tcPr>
            <w:tcW w:w="1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(Ф.И.О. специалиста)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г. час. __ мин. 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