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ead2" w14:textId="bd7e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предельных объемов производственных мощностей по производству биотоплива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2011 года № 204.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и.о. Министра сельского хозяйства Республики Казахстан от 28 июля 2015 года № 4-6/701.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15 ноября 2010 года "О государственном регулировании производства и оборота биотоплива"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предельные объемы производственных мощностей по производству биотоплива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204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Предельные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производственных мощностей по производству биотоплива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8"/>
        <w:gridCol w:w="2623"/>
        <w:gridCol w:w="2623"/>
        <w:gridCol w:w="2623"/>
        <w:gridCol w:w="2623"/>
      </w:tblGrid>
      <w:tr>
        <w:trPr>
          <w:trHeight w:val="30" w:hRule="atLeast"/>
        </w:trPr>
        <w:tc>
          <w:tcPr>
            <w:tcW w:w="2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30" w:hRule="atLeast"/>
        </w:trPr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Биотопливо,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литров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