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e961" w14:textId="9dae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2006 года № 1287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2011 года № 206. Утратило силу постановлением Правительства Республики Казахстан от 18 апреля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2006 года № 1287 "О составе Совета директоров акционерного общества "Национальный управляющий холдинг "КазАгро"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"Искалиев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Серикович              Республики Казахстан;"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