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393f" w14:textId="e613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организации, уполномоченной на определение статуса товара Таможенного союза и (или) иностранного товара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2011 года № 210. Утратило силу постановлением Правительства Республики Казахстан от 10 июня 2020 года № 368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10.06.2020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организацией, уполномоченной на определение статуса товара Таможенного союза и (или) иностранного товара, объединение юридических лиц "Национальная экономическая палата Казахстана "Союз "Атамекен".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5 марта 2011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