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ef4f" w14:textId="31de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2011 года № 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делам строительства и жилищно-коммунального хозяйства из резерва Правительства Республики Казахстан, предусмотренного в республиканском бюджете на 2011 год на неотложные затраты, средства в сумме 252857262 (двести пятьдесят два миллиона восемьсот пятьдесят семь тысяч двести шестьдесят два) тенге для перечисления акимату Карагандинской области в виде целевых текущих трансфертов для проведения аварийно-восстановительных работ на котельной и инженерных коммуникаций многоквартирных жилых домов города Приозерска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Карагандинской области в срок до 1 июня 2011 года представить в Агентство Республики Казахстан по делам строительства и жилищно-коммунального хозяйства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