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0a93" w14:textId="e2a0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15 марта 1994 года № 273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2011 года № 223. Утратило силу постановлением Правительства Республики Казахстан от 31 декабря 2013 года № 1482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1482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а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15 марта 1994 года № 273 "Вопросы Международного Казахско-Турецкого университета им. Х.А. Ясави"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Полномочного Совета Международного Казахско-Турецкого университета имени Х.А. Ясави от Республики Казахстан, утвержденный указанным постановлением: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Жумагулова               - Министра образования и науки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Бакытжана Турсыновича      Казахстан, заместителем председателя,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Мынбая                   - заведующего Отделом внутренней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Дархана Камзабековича      Администрации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"Пралиев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Жайлауович           образования и науки Республики Казахстан",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"Курмангалиева           - директор Департамента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Даденовна             расходов социальной сферы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"Пралиев                 - ректор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Жайлауович           предприятия "Казахский национальный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педагогический университет имени Абая"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"Курмангалиева           - вице-министр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Даденовна            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Туймебаева Жансеита Кансеитовича, Турысбекова Мухита Сексенбаевича.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