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69df" w14:textId="09b6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областных бюджетов, бюджетов городов Астаны и Алматы на строительство и (или) приобретение жилья через систему жилстройсбережений на 2011 год в рамках Программы жилищного строительства в Республике Казахстан на 2011 - 2014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2011 года № 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2011 - 2013 годы",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строительство и (или) приобретение жилья через систему жилстройсбережений на 2011 год в рамках Программы жилищного строительства в Республике Казахстан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условий кредитных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строительства и жилищно-коммунального хозяйства в установленном законодательством порядке обеспечить контроль и мониторинг целевого и эффективного использования, погашения и обслуживания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 ежеквартально, не позднее 10-го числа месяца, следующего за отчетным периодом, предоставлять информацию об освоении кредитов в Агентство Республики Казахстан по делам строительства и жилищно-коммунального хозяйства и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Агентство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2011 года № 235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бюджетов, бюджетов городов Астаны и</w:t>
      </w:r>
      <w:r>
        <w:br/>
      </w:r>
      <w:r>
        <w:rPr>
          <w:rFonts w:ascii="Times New Roman"/>
          <w:b/>
          <w:i w:val="false"/>
          <w:color w:val="000000"/>
        </w:rPr>
        <w:t>
Алматы на строительство и (или) приобретение жилья через</w:t>
      </w:r>
      <w:r>
        <w:br/>
      </w:r>
      <w:r>
        <w:rPr>
          <w:rFonts w:ascii="Times New Roman"/>
          <w:b/>
          <w:i w:val="false"/>
          <w:color w:val="000000"/>
        </w:rPr>
        <w:t>
систему жилстройсбережений на 2011 год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жилищного строительства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на 2011-2014 годы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кредитования областных бюджетов, бюджетов городов Астаны и Алматы на строительство и (или) приобретение жилья через систему жилстройсбережений на 2011 год в рамках Программы жилищного строительства в Республике Казахстан на 2011-2014 годы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реализаций Закона Республики Казахстан "О республиканском бюджете на 2011 - 2013 годы" и определяют порядок кредитования областных бюджетов, бюджетов городов Астаны и Алматы на строительство и (или) приобретение жилья через систему жилстройсбережений на 2011 год.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кредитования областных бюджетов, бюджетов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строительство и (или) приобретение жилья</w:t>
      </w:r>
      <w:r>
        <w:br/>
      </w:r>
      <w:r>
        <w:rPr>
          <w:rFonts w:ascii="Times New Roman"/>
          <w:b/>
          <w:i w:val="false"/>
          <w:color w:val="000000"/>
        </w:rPr>
        <w:t>
через систему жилстройсбережений на 2011 год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Астаны и Алматы (далее - заемщики) в течение десяти календарных дней после принятия соответствующими маслихатами решений, предусматривающих в областных бюджетах, бюджетах городов Астаны и Алматы на 2011 год соответствующие поступления, предоставить указанные решения маслихатов в Министерство финансов Республики Казахстан (далее - кредитор).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Кредитору в соответствии с законодательством Республики Казахстан после выполнения пункта 2 настоящих Правил предоставить заемщикам бюджетные кредиты посредством заключения кредитных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следующие основные условия предоставления кредитов заемщикам: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кредиты предоставляются заемщикам в тенге сроком на 3 (три) года по 0,01 %-ной ставке вознаграждения на строительство и (или) приобретение жилья через систему жилстройсбережений на 2011 год в рамках Программы жилищного строительства в Республике Казахстан на 2011 - 2014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кредитов со счета кредитора и заканчивается 25 декабря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Дополнительные условия по предоставлению, погашению и обслуживанию кредитов устанавливаются в кредитом договоре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