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1991" w14:textId="2f51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2009 года № 2106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2011 года № 236. Утратило силу постановлением Правительства Республики Казахстан от 19 февраля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2106 "Об утверждении стандарта оказания государственной услуги по регистрации приема и выхода из гражданства Республики Казахстан" (САПП Республики Казахстан, 2009 г. № 59, ст. 515)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государственный услуги "Регистрация приема и выхода из гражданства Республики Казахстан",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2011 года № 236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2106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приема и выхода из гражданства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гражданстве Республики Казахстан" от 20 декабря 1991 года, со статьями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Соглашения между Республикой Беларусь, Республикой Казахстан, Кыргызской Республикой и Российской Федерацией об упрощенном порядке приобретения гражданства, со статьями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о гражданстве замужней женщины от 20 февраля 1957 года, к которой Республика Казахстан присоединилась (Закон от 30 декабря 1999 года), со статьями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Украиной об упрощенном порядке приобретения и прекращения гражданства гражданами Республики Казахстан, постоянно проживающими в Украине, и гражданами Украины, постоянно проживающими в Республике Казахстан, и предотвращении случаев без гражданства и двойного гражданства ратифицированного Законом от 16 марта 2001 года, с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требований для лиц, в отношении которых устанавливается упрощенный порядок приема в гражданство Республики Казахстан утвержденного Указом Президента Республики Казахстан от 6 июня 2005 года № 1587, с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Комиссии по вопросам гражданства при Президенте Республики Казахстан утвержденной Указом Президента Республики Казахстан от 10 октября 2006 года № 198, </w:t>
      </w:r>
      <w:r>
        <w:rPr>
          <w:rFonts w:ascii="Times New Roman"/>
          <w:b w:val="false"/>
          <w:i w:val="false"/>
          <w:color w:val="000000"/>
          <w:sz w:val="28"/>
        </w:rPr>
        <w:t>Типовым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 постановлением Правительства Республики Казахстан от 30 июня 2007 года № 558, пунктом 13 </w:t>
      </w:r>
      <w:r>
        <w:rPr>
          <w:rFonts w:ascii="Times New Roman"/>
          <w:b w:val="false"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утвержденного постановлением Правительства Республики Казахстан от 20 июля 2010 года № 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www.mvd.kz в разделе "О деятельности органов внутренних дел", департаментов внутренних дел областей, городов Астаны и Алматы (далее - ДВД),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потребителю справки о приеме в гражданство Республики Казахстан либо о выходе из гражданства Республики Казахстан (на бумажном носителе)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оралманам, постоянно проживающим на территории Республики Казахстан (независимо от срока проживания);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 Украины, постоянно проживающим на территории Республики Казахстан (независимо от срока проживания), состоящим в родстве с гражданами Республики Казахстан (бабушка, дедушка, мать, отец, братья, сестры, супруги, дети);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 Республики Беларусь, Кыргызской Республики и Российской Федерации, постоянно проживающим на территории Республики Казахстан (независимо от срока проживания), родившимся на территории Республики Казахстан или Казахской Советской Социалистической Республики (далее - Казахской ССР) или состоящим в родстве с гражданами Республики Казахстан (бабушка, дедушка, мать, отец, братья, сестры, супруги, дети);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подпадающим под действие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гражданстве замужней женщины, открытой для подписания и ратификации резолюцией 1040 Генеральной Ассамблеи ООН от 29 января 1957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 государств - бывших республик Союза Советских Социалистических Республик (далее - СССР), постоянно проживающим в Республике Казахстан (независимо от срока проживания), имеющим одного из близких родственников - граждан Республики Казахстан, к числу которых относятся: дети (в том числе усыновленные), супруги, один из родителей (усыновителей), сестра, брат, дед или бабушка;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иностранцам, постоянно проживающим на территории Республики Казахстан (независимо от срока проживания), отвечающим требованиям,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Казахстан", согласно указанного перечня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иностранцам и лицам без гражданства, постоянно проживающим на территории Республики Казахстан (независимо от срока проживания), состоящим в браке с гражданином Республики Казахстан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иностранцам и лицам без гражданства, постоянно проживающим на территории Республики Казахстан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гражданам Республики Казахстан, постоянно проживающим на территории Республики Казахстан, желающим выйти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лиц, указанных в подпунктах 1), 5), 6), 7), 8) и 9) пункта 6 - шесть месяцев с момента получения потребителем справки о приеме заявления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лиц, указанных в подпунктах 2), 3) и 4) пункта 6 - три месяца с момента получения потребителем справки о приеме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потребителем в очереди при сдаче документов, необходимых для предоставления государственной услуги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обслуживания получателя при выдаче справки о приеме в гражданство Республики Казахстан либо выходе из гражданства Республики Казахстан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которая составляет 100 процентов от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суммы государственной пошлины производится путем перечисления через банки или организации, осуществляющие отдельные виды банковских операций, которыми выдается документ, подтверждающий его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рабочих дней в неделю, в рабочие дни с 9-00 до 18-30 часов, с перерывом на обед с 13-00 до 14-30 часов, а также в субботу с 9-00 до 13-00 часов.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полиции, которыми оказывается данная государственная услуга, располагаются на первом этаже здания, имеют отдельный от других подразделений органов внутренних дел вход с приспособлениями для доступа людей с ограниченными физическими возможностями. Зал ожидания, места для заполнения документов оснащаются стендами с перечнем необходимых документов и образцами их заполнения.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приема в гражданство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личное заявление, которое составляется потребителем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анкету-заявление, бланк которой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размера 35 x 45 мм (фотография должна соответствовать возрасту потребителем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Казахстан", бланк которого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освобождение от ее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отсутствии или прекращении гражданства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перечисленных документов дополнительно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оралманами - удостоверение оралмана, которое выдается Комитетом миграционной полиции Министерства внутренних дел Республики Казахстан и подразделениями миграционной полиции; заявление об отказе от прежнего гражданства, которое составляется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гражданами Украины, приобретающими гражданство Республики Казахстан в упрощенном порядке - копия удостоверения личности одного из близких родственников гражданина Республики Казахстан; документы, удостоверяющие степень родства с гражданами Республики Казахстан; документ, подтверждающий исполнение воинской обязанности, либо освобождение от нее, который выдается компетентными органами Украины (для лиц призывного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гражданами Республики Беларусь, Кыргызской Республики, Российской Федерации, приобретающими гражданство Республики Казахстан в упрощенном порядке - копия удостоверения личности одного из близких родственников гражданина Республики Казахстан; документы, удостоверяющие степень родства с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подтверждающие, что потребитель состоял в гражданстве Белорусской ССР, Казахской ССР, Киргизской ССР или РСФСР и одновременно в гражданстве бывшего СССР, родился или проживал на территории Республики Казахстан до 21 декабря 1991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гражданами бывших республик СССР - справка о прекращении прежнего гражданства, которая выдается компетентным органом государства бывшего гражданства; копия удостоверения личности одного из близких родственников гражданина Республики Казахстан; документы, удостоверяющие степень родства с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иностранцами, согласно Перечню профессий,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- ходатайство профильного государственного органа, заявление об отказе от прежнего гражданства, которое составляется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иностранцами и лицами без гражданства, состоящими в браке с гражданином Республики Казахстан не менее трех лет - удостоверение личности супруга (супруги) гражданина Республики Казахстан; копия свидетельства о браке, справка о прекращении прежнего гражданства, которая выдается компетентным органом государства бывшего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иностранцами и лицами без гражданства, постоянно проживающими на территории Республики Казахстан не менее пяти лет - документ, подтверждающий проживание на территории Республики Казахстан не менее пяти лет, справка о прекращении прежнего гражданства, которая выдается компетентным органом государства бывшего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справка о прекращении прежнего гражданства не представляется лицами без гражданства, которые приобрели данный статус по рождению или до въезда на территорию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выхода из гражданства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личное заявление, которое составляется потребителем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анкету-заявление, бланк которой выдается сотрудником подразделения миграционной полиции;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 фотографии размера 35 x 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личности, свидетельств о рождении ребенка и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работы, учебы, а неработающим - территориальным органом Комитета по судебному администрированию Министерства юстиции Республики Казахстан с указанием о наличии или отсутствии у лица неисполненных обязательств перед государством, либо имущественных обязанностей, с которыми связаны интересы граждан, государственных органов и организаций Республики Казахстан,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из военного комиссариата об освобождении лица призывного возраста от прохождения действительной воинской службы (от 18 до 27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освобождении от ее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выдаются сотрудниками подразделений миграционной полиции, также размещаются на интернет-ресурсе МВД: www.mvd.kz в разделе "О деятельности органов внутренних дел", ДВД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заявления и бланки, указанные в пункте 12 настоящего стандарта, сдаются в подразделения миграционной полиции по месту пребывания потребителя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Сотрудником подразделения миграционной полиции потребителю выдается талон о принятии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принятом решении по вопросу приема или выхода из гражданства Республики Казахстан потребитель уведомляется сотрудником подразделения миграционной полиции по телефону или на личном приеме, в срок - 7 рабочих дней с момента подписания Указа Президента Республики Казахстан, заключения ДВД городов Астаны, Алматы 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Справка о приеме или выходе из гражданства Республики Казахстан выдается потребителю после сдачи в подразделение миграционной полиции паспорта иностранца, удостоверения лица без гражданства либо удостоверения личности и паспорта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гражданстве Республики Казахстан" ходатайство о приеме в гражданство Республики Казахстан отклоняется, если лицо, ходатайствующее об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совершило преступление против человечества, предусмотренное международным правом, сознательно выступает против суверенитета и независимости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призывает к нарушению единства и целостности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противоправную деятельность, наносящую ущерб национальной безопасности, здоровью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разжигает межгосударственную, межнациональную и религиозную вражду, противодействует функционированию государственного языка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осуждено за террористическую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признано судом особо опасным рецидивистом;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состоит в гражданстве других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выходе из гражданства Республики Казахстан отказывается, если лицо, ходатайствующее об этом, имеет неисполненные обязательства перед Республикой Казахстан или имущественные обязанности, с которыми связаны существенные интересы граждан или предприятий, учреждений и организаций, общественных объединений, расположенных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Выход из гражданства Республики Казахстан не допускается, если лицо, ходатайствующее об этом, привлекается к уголовной ответственности в качестве обвиняемого либо отбывает наказание по вступившему в силу приговору суда, или если выход лица из гражданства Республики Казахстан противоречит интересам государственной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основанием отказа в предоставлении государственной услуги потребителю является непредоставление документов указанных в пункте 11 настоящего стандарта.</w:t>
      </w:r>
    </w:p>
    <w:bookmarkEnd w:id="7"/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основывается на соблюдении конституционных прав человека, законности при исполнении служебного долга, Кодекса чести сотрудника органов внутренних дел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"/>
    <w:bookmarkStart w:name="z8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подразделений миграционной полиции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подразделений миграционной полиции, ежегодно утверждается приказом МВД.</w:t>
      </w:r>
    </w:p>
    <w:bookmarkEnd w:id="11"/>
    <w:bookmarkStart w:name="z8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оказания государственной услуги можно получить в секретариате ДВД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Комитета миграционной полиции Министерства внутренних дел Республики Казахстан (далее - КМП),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потребитель подает жалобу в КМП по адресу: город Астана, улица Ы. Дукенулы 23/1, телефон 20-55-73.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Министра внутренних дел Республики Казахстан по адресу: г. Астана, ул. Тәуелсіздік, 1, телефон 8(7172)71-40-10, факс 8(7172)37-06-01, в рабочие дни с 9.00 до 18.30 часов, с перерывом на обед с 13.00 до 14.30 часов, а также на интернет-ресурсе: www.mvd.kz.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канцелярию органов внутренних дел, ДВД, КМП,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 юридического лица - его наименование, почтовый адрес, исходящий номер и дата. Жалоба должна быть подписана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принятия жалобы, является талон, с указанием даты и времени, фамилии и инициалов лица, принявшего обращение/жалобу, а также срок и место получения ответа на поданную жалобу и контактные данные должностных лиц, у которых можно узнать о ходе рассмотрения жалобы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адресу: 010000, город Астана, улица Ы. Дукенулы 23/1, на интернет-ресурсе МВД: www.mvd.kz в разделе "О деятельности органов внутренних дел", телефон приемной 8(7172) 20-55-73,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792"/>
        <w:gridCol w:w="3240"/>
        <w:gridCol w:w="2746"/>
        <w:gridCol w:w="1797"/>
        <w:gridCol w:w="1776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Астаны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29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mvd.kz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«Алматы»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«Сары-Арка»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«Есиль»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www.akm.dvd.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Кокшетау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Алматы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 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Ауэзовского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Жетысуского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Медеуского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Актобе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лы, 88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91/95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Илийского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Талгарского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ул.Конаева, 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Толеби, 63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Момышулы, 32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Атырауской 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Атырау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www.02vko.kz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Семей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Аягоза и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Тохтарова,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Кабанабай,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Жамбылской 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Тараза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www.dvd.zko.kz, www.Sokolur@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Уральска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www.krg.dvd.kz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Караганды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Жезказган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Темиртау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www.dvd.kzo.kz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Кызылорды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Аркалыка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Костаная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мк-н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Рудного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www.ubd_mang@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Актау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 м-н 1, 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Торайгырова, 70/1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Павлодара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51/1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Петропавловска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www.dvd-uko.kz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Туркестана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ОП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Сайрамского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профессий и требований для лиц, в отношении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устанавливается упрощенный порядок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711"/>
        <w:gridCol w:w="10501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музыкальных, сценических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хореографических данных,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 и яркой творческой индивидуальности,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отмеченных международными наградами и званиями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научных исследований и изысканий,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 в научных изданиях,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конференциях и открытии крупнейших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памятников мирового значения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в области архитектуры 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 в разработке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проектировании особо 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объектов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подготовки выдающихся артистов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балета, международных сертификатов и стажа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крупнейших театрах, участие в подготовке спектаклей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мирового класса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(бактериолог,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вирусолог)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научно-исследовательских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 международного значения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 бактериологии, вирусологии, генной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инженерии и других смежных наук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работ и изысканий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в области медицины,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сертификатов, а также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 владение передовыми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 диагностики и лечения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акушерства и гинекологии;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анестезиологии-реаниматологии;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фармакологии и клинической фармакологии;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геофизик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изысканий в области 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геофизических наук, опыта работы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ядерных взрывов и землетрясений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музыкальных данных и дипломов,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участие в международных конкурсах,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 работы дирижером в ведущих театрах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залах мира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работ и изысканий,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сертификатов, а также согласно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деятельности опыт работы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владению методами среднесрочного,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 сейсмологических 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силовых энергетических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высокотемпературных плазменных 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достижений науки и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рационализации, изобретательству;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и опытных работ по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предотвращению загрязнений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ядерных реакторов,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реактором (ускорителем, ядерно-физической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 технологиям и телекоммуникациям;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передового 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компьютерных оборудований;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информатике и системному программированию;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опытно-конструкторских работ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 разработке и эксплуатации стартовых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комплексов ракет 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аппаратов, космических летательных 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разгонных блоков;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телеметрическим системам и комплексам, компьютерным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блокам; технологическому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 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и жилищно-гражданского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прогрессивных технологических процессов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сельхозмашиностроения; фармацевтическому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на специальном, высокосовременном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фармацевтическом оборудовании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 и лекарственных форм;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биофармацевтическому изучению лекарственных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препаратов; разработке технологических основ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производства лекарственных субстанций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фитопрепаратов; системному программированию;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программного обеспечения высокого уровня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спортивного звания не менее 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квалификации, занявшего с первого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шестое место на Олимпийских играх, или с первого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место на чемпионатах мира, или первое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Азиатских играх, или первое, второе места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чемпионатах Европы, или первое место в финалах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кубка мира по олимпийским видам спорта,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занявшего на чемпионатах Азии, Европы, всемирных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универсиадах, Всемирных юношеских и юниорских играх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по третье место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(пилот)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свидетельства летчика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(пилота), имеющего допуск к гражданским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судам. Высокие профессиональное мастерство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знание 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безопасное использование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пространства, соблюдение правил полетов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судна. Соответствие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профессиональное мастерство и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использование воздушного пространства,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полетов и эксплуатации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профессиональное мастерство и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использование воздушного пространства,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полетов и эксплуатации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подготовка, наличие опыта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лесов, знаний по пирологии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опыта работы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и изысканий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 области математики, прикладной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математики и смежных наук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астрономии)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авторских свидетельств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изобретения или научных трудов в области физики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астрономии и других смежных видов деятельности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научных 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химических свойств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фармакологических веществ и лекарственного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получения, очистки, 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качества. Владение передовыми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 исследований по фармаэкономике,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инспектирования и обучения специалистов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в области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(GPP, GCP, GMP, GLP, GDP)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постановочных данных, звания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дипломов, подтверждающих 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фестивалях, опыта работы в крупнейших театрах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залах мира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подготовки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спасательных и неотложных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сертификатов 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типа «Спасатель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класса», опыта работы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аварийных и чрезвычайных ситуаций,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умений по применению аварийно-спасательных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спортивного звания не менее 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квалификации, стажа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опыта работы по подготовке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высококвалифицированного спортсмена,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занявшего на Олимпийских играх с первого по шестое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место, или одного спортсмена, занявшего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играх с первого по третье место,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спортсмена, занявшего на чемпионатах 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Европы, всемирных универсиадах, Всемирных юношеских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играх, в индивидуальных или игровых видах спорта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по третье место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высшей категории и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международных сертификатов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по специальностям: математика,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биология, английский язык,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всеобщая история; владение государственным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русским языками, свободное владение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сертификатов, опыта работы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и изысканий в области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токсикологии и смежных наук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высокохудожественных произведений искусства,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наград и званий, творческой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искусствоведов;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выставках, симпозиумах и конкурсах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авиации)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мастерство по навигации и боевому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летательного аппарата; 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 регулирующих 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воздушного пространства.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установленным требованиям</w:t>
            </w:r>
          </w:p>
        </w:tc>
      </w:tr>
    </w:tbl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17"/>
    <w:bookmarkStart w:name="z9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_________ АНЫҚТАМА</w:t>
      </w:r>
      <w:r>
        <w:br/>
      </w:r>
      <w:r>
        <w:rPr>
          <w:rFonts w:ascii="Times New Roman"/>
          <w:b/>
          <w:i w:val="false"/>
          <w:color w:val="000000"/>
        </w:rPr>
        <w:t>
СПРАВКА № 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азаматының Выдана к паспорту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 паспортына берілді. Гражданина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жылы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 ж. «___» __________ ол шын мәнінде Қазақстан Республикасының азаматтығын қабылдауға қолдаухат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(а) действительно «___» ________ 20___г. подал (а) ходатайство на приобретение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Онымен бірге: 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Вместе с ним (ней) ходатайствуют: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қолдаухат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</w:p>
    <w:bookmarkStart w:name="z1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_______ АНЫҚТАМА ТҮБІРТЕГІ</w:t>
      </w:r>
      <w:r>
        <w:br/>
      </w:r>
      <w:r>
        <w:rPr>
          <w:rFonts w:ascii="Times New Roman"/>
          <w:b/>
          <w:i w:val="false"/>
          <w:color w:val="000000"/>
        </w:rPr>
        <w:t>
КОРЕШОК СПРАВКИ №_________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жылы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Бұрынғы азаматтығы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Прежнее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Паспортының №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___жылғы «___» ________ ол шын мәнінде Қазақстан Республикасының азаматтығын қабылдауға қолдаухат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(а) действительно «__» _______ 20___ г. подал (а) ходатайство на приобретение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Онымен бірге: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Вместе с ним (ней) ходатайствуют: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қолдаухат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 -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Анықтаманы алдым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Справку получил (а)                   (қолы -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___ жылғы «___» ___________ М.О.М.П.</w:t>
      </w:r>
    </w:p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20"/>
    <w:bookmarkStart w:name="z10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АНЫҚТАМА – СПРАВКА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Маған,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Мне,             (Т.А.Ә., туған жылы - Ф.И.О., год рождения)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разъяснены правовые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азаматтығынан шыққан жағдайда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выходе из гражданства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және өзге де салдары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түсіндірілді.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Таныстым ________________________ 20 __ ж/г. «___»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(а) ______________ (қолы-подпись)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облысы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 _________________________________ области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№ __</w:t>
      </w:r>
      <w:r>
        <w:br/>
      </w:r>
      <w:r>
        <w:rPr>
          <w:rFonts w:ascii="Times New Roman"/>
          <w:b/>
          <w:i w:val="false"/>
          <w:color w:val="000000"/>
        </w:rPr>
        <w:t>
о принятии документов на оказание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(Ф.И.О. заявителя или наименование юридического лица)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/ _____________ /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УМП ДВД)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 час __ мин "__" ____________ ____ г.</w:t>
      </w:r>
    </w:p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0"/>
        <w:gridCol w:w="2379"/>
        <w:gridCol w:w="2564"/>
        <w:gridCol w:w="2607"/>
      </w:tblGrid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2106 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0"/>
      </w:tblGrid>
      <w:tr>
        <w:trPr>
          <w:trHeight w:val="2070" w:hRule="atLeast"/>
        </w:trPr>
        <w:tc>
          <w:tcPr>
            <w:tcW w:w="1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(Ф.И.О. специалиста)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 __________20___ г. час. ___ мин.____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