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7a9ce" w14:textId="937a9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w:t>
      </w:r>
    </w:p>
    <w:p>
      <w:pPr>
        <w:spacing w:after="0"/>
        <w:ind w:left="0"/>
        <w:jc w:val="both"/>
      </w:pPr>
      <w:r>
        <w:rPr>
          <w:rFonts w:ascii="Times New Roman"/>
          <w:b w:val="false"/>
          <w:i w:val="false"/>
          <w:color w:val="000000"/>
          <w:sz w:val="28"/>
        </w:rPr>
        <w:t>Постановление Правительства Республики Казахстан от 11 марта 2011 года № 252</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8 июля 2005 года "</w:t>
      </w:r>
      <w:r>
        <w:rPr>
          <w:rFonts w:ascii="Times New Roman"/>
          <w:b w:val="false"/>
          <w:i w:val="false"/>
          <w:color w:val="000000"/>
          <w:sz w:val="28"/>
        </w:rPr>
        <w:t>О государственном регулировании развития агропромышленного комплекса и сельских территорий</w:t>
      </w:r>
      <w:r>
        <w:rPr>
          <w:rFonts w:ascii="Times New Roman"/>
          <w:b w:val="false"/>
          <w:i w:val="false"/>
          <w:color w:val="000000"/>
          <w:sz w:val="28"/>
        </w:rPr>
        <w:t>" и от 29 ноября 2010 года "</w:t>
      </w:r>
      <w:r>
        <w:rPr>
          <w:rFonts w:ascii="Times New Roman"/>
          <w:b w:val="false"/>
          <w:i w:val="false"/>
          <w:color w:val="000000"/>
          <w:sz w:val="28"/>
        </w:rPr>
        <w:t>О республиканском бюджете на 2011 - 2013 годы</w:t>
      </w:r>
      <w:r>
        <w:rPr>
          <w:rFonts w:ascii="Times New Roman"/>
          <w:b w:val="false"/>
          <w:i w:val="false"/>
          <w:color w:val="000000"/>
          <w:sz w:val="28"/>
        </w:rPr>
        <w:t xml:space="preserve">", в целях повышения продуктивности и качества продукции животноводства у отечественных сельскохозяйственных товаропроизводителей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марта 2011 года № 252 </w:t>
      </w:r>
    </w:p>
    <w:bookmarkEnd w:id="1"/>
    <w:bookmarkStart w:name="z5" w:id="2"/>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целевых текущих трансфертов из республиканского</w:t>
      </w:r>
      <w:r>
        <w:br/>
      </w:r>
      <w:r>
        <w:rPr>
          <w:rFonts w:ascii="Times New Roman"/>
          <w:b/>
          <w:i w:val="false"/>
          <w:color w:val="000000"/>
        </w:rPr>
        <w:t>
бюджета 2011 года областными бюджетами на субсидирование</w:t>
      </w:r>
      <w:r>
        <w:br/>
      </w:r>
      <w:r>
        <w:rPr>
          <w:rFonts w:ascii="Times New Roman"/>
          <w:b/>
          <w:i w:val="false"/>
          <w:color w:val="000000"/>
        </w:rPr>
        <w:t>
повышения продуктивности и качества продукции животноводства</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2011 года областными бюджетами на субсидирование повышения продуктивности и качества продукции животноводства (далее - Правила) определяют порядок использования целевых текущих трансфертов (далее - бюджетные субсидии) с целью поддержки отечественных сельскохозяйственных товаропроизводителей (далее - товаропроизводители) для увеличения производства животноводческой продукции, повышения качества и конкурентоспособности за счет и в пределах средств, предусмотренных в республиканском бюджете на 2011 год по бюджетной программе 088 "Целевые текущие трансферты областным бюджетам, бюджетам городов Астаны и Алматы на субсидирование повышения продуктивности и качества продукции животноводства".</w:t>
      </w:r>
      <w:r>
        <w:br/>
      </w:r>
      <w:r>
        <w:rPr>
          <w:rFonts w:ascii="Times New Roman"/>
          <w:b w:val="false"/>
          <w:i w:val="false"/>
          <w:color w:val="000000"/>
          <w:sz w:val="28"/>
        </w:rPr>
        <w:t>
</w:t>
      </w:r>
      <w:r>
        <w:rPr>
          <w:rFonts w:ascii="Times New Roman"/>
          <w:b w:val="false"/>
          <w:i w:val="false"/>
          <w:color w:val="000000"/>
          <w:sz w:val="28"/>
        </w:rPr>
        <w:t>
      2. Бюджетные субсидии предназначаются товаропроизводителям на:</w:t>
      </w:r>
      <w:r>
        <w:br/>
      </w:r>
      <w:r>
        <w:rPr>
          <w:rFonts w:ascii="Times New Roman"/>
          <w:b w:val="false"/>
          <w:i w:val="false"/>
          <w:color w:val="000000"/>
          <w:sz w:val="28"/>
        </w:rPr>
        <w:t>
      1) частичное удешевление (до 45 %) стоимости комбикормов и (или) концентрированных кормов (далее - концкормов), используемых для производства говядины, свинины, мяса бройлерной птицы и индейки (далее - мясо птицы), куриного яйца яичных кроссов (далее - пищевое яйцо), а также на частичное возмещение затрат на производство молока, шерсти тонкорунных овец (далее - тонкой шерсти), баранины, конины, кумыса и шубата. При этом субсидии выплачиваются товаропроизводителям за фактические объемы реализованных говядины, свинины, молока, баранины, конины и тонкой шерсти на предприятия переработки, убойные площадки (пункты), имеющие учетные номера (далее - предприятия переработки) или на свободном рынке, при условии использования услуг предприятий переработки, а мясо птицы, пищевое яйцо, кумыс и шубат - на свободном рынке, в пределах утвержденных местными исполнительными органами областей квот;</w:t>
      </w:r>
      <w:r>
        <w:br/>
      </w:r>
      <w:r>
        <w:rPr>
          <w:rFonts w:ascii="Times New Roman"/>
          <w:b w:val="false"/>
          <w:i w:val="false"/>
          <w:color w:val="000000"/>
          <w:sz w:val="28"/>
        </w:rPr>
        <w:t>
      2) частичное удешевление (до 50 %) стоимости сочных и грубых кормов (далее - кормов) используемых для кормления маточного поголовья крупного рогатого скота (далее - коров).</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Критерии к товаропроизводителям устанавливаются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Определение квот среди участников программы субсидирования осуществляется в рамках средств, доведенных области на реализацию бюджетной программы с учетом зоотехнических норм выхода продукции в зависимости от породы и направления продуктивности. Для беспородного скота за основу берется среднерайонный статистический показатель продуктивности.</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Субсидированию не подлежат:</w:t>
      </w:r>
      <w:r>
        <w:br/>
      </w:r>
      <w:r>
        <w:rPr>
          <w:rFonts w:ascii="Times New Roman"/>
          <w:b w:val="false"/>
          <w:i w:val="false"/>
          <w:color w:val="000000"/>
          <w:sz w:val="28"/>
        </w:rPr>
        <w:t>
</w:t>
      </w:r>
      <w:r>
        <w:rPr>
          <w:rFonts w:ascii="Times New Roman"/>
          <w:b w:val="false"/>
          <w:i w:val="false"/>
          <w:color w:val="000000"/>
          <w:sz w:val="28"/>
        </w:rPr>
        <w:t>
      1) говядина, свинина, тонкая шерсть, баранина, конина, кумыс, шубат, мясо птицы, пищевое яйцо и молоко (далее - продукция), произведенные товаропроизводителями, не соответствующим критериям, установленным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продукция, приобретенная товаропроизводителями у других физических и (или) юридических лиц для дальнейшей их перепродажи и (или) переработки;</w:t>
      </w:r>
      <w:r>
        <w:br/>
      </w:r>
      <w:r>
        <w:rPr>
          <w:rFonts w:ascii="Times New Roman"/>
          <w:b w:val="false"/>
          <w:i w:val="false"/>
          <w:color w:val="000000"/>
          <w:sz w:val="28"/>
        </w:rPr>
        <w:t>
</w:t>
      </w:r>
      <w:r>
        <w:rPr>
          <w:rFonts w:ascii="Times New Roman"/>
          <w:b w:val="false"/>
          <w:i w:val="false"/>
          <w:color w:val="000000"/>
          <w:sz w:val="28"/>
        </w:rPr>
        <w:t>
      3) продукция, реализованная товаропроизводителями по бартеру, в счет взаиморасчетов, а также аффилированным структурам, за исключением передачи или продажи на переработку аффилированным перерабатывающим структурам;</w:t>
      </w:r>
      <w:r>
        <w:br/>
      </w:r>
      <w:r>
        <w:rPr>
          <w:rFonts w:ascii="Times New Roman"/>
          <w:b w:val="false"/>
          <w:i w:val="false"/>
          <w:color w:val="000000"/>
          <w:sz w:val="28"/>
        </w:rPr>
        <w:t>
</w:t>
      </w:r>
      <w:r>
        <w:rPr>
          <w:rFonts w:ascii="Times New Roman"/>
          <w:b w:val="false"/>
          <w:i w:val="false"/>
          <w:color w:val="000000"/>
          <w:sz w:val="28"/>
        </w:rPr>
        <w:t>
      4) говядина, свинина, баранина, конина подворного забоя, а также молоко, не прошедшее первичную переработку на предприятиях переработки;</w:t>
      </w:r>
      <w:r>
        <w:br/>
      </w:r>
      <w:r>
        <w:rPr>
          <w:rFonts w:ascii="Times New Roman"/>
          <w:b w:val="false"/>
          <w:i w:val="false"/>
          <w:color w:val="000000"/>
          <w:sz w:val="28"/>
        </w:rPr>
        <w:t>
</w:t>
      </w:r>
      <w:r>
        <w:rPr>
          <w:rFonts w:ascii="Times New Roman"/>
          <w:b w:val="false"/>
          <w:i w:val="false"/>
          <w:color w:val="000000"/>
          <w:sz w:val="28"/>
        </w:rPr>
        <w:t>
      5) продукция, полученная товаропроизводителями в результате вынужденного санитарного забоя животных, а также в период действия карантинных и ограничительных мероприятий по острым инфекционным заболеваниям;</w:t>
      </w:r>
      <w:r>
        <w:br/>
      </w:r>
      <w:r>
        <w:rPr>
          <w:rFonts w:ascii="Times New Roman"/>
          <w:b w:val="false"/>
          <w:i w:val="false"/>
          <w:color w:val="000000"/>
          <w:sz w:val="28"/>
        </w:rPr>
        <w:t>
</w:t>
      </w:r>
      <w:r>
        <w:rPr>
          <w:rFonts w:ascii="Times New Roman"/>
          <w:b w:val="false"/>
          <w:i w:val="false"/>
          <w:color w:val="000000"/>
          <w:sz w:val="28"/>
        </w:rPr>
        <w:t>
      6) корма, используемые товаропроизводителями для кормления коров находящихся на откорме.</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 Норматив бюджетных субсидий на 1 (один) килограмм, 1 (одну) штуку субсидируемой животноводческой продукции, а также на 1 (одну) голову коровы,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изменением, внесенным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Решением акима области по согласованию с Министерством сельского хозяйства Республики Казахстан (далее - Министерство), утверждаются следующие документы:</w:t>
      </w:r>
      <w:r>
        <w:br/>
      </w:r>
      <w:r>
        <w:rPr>
          <w:rFonts w:ascii="Times New Roman"/>
          <w:b w:val="false"/>
          <w:i w:val="false"/>
          <w:color w:val="000000"/>
          <w:sz w:val="28"/>
        </w:rPr>
        <w:t>
</w:t>
      </w:r>
      <w:r>
        <w:rPr>
          <w:rFonts w:ascii="Times New Roman"/>
          <w:b w:val="false"/>
          <w:i w:val="false"/>
          <w:color w:val="000000"/>
          <w:sz w:val="28"/>
        </w:rPr>
        <w:t>
      1) формы заявок на получение субсидий;</w:t>
      </w:r>
      <w:r>
        <w:br/>
      </w:r>
      <w:r>
        <w:rPr>
          <w:rFonts w:ascii="Times New Roman"/>
          <w:b w:val="false"/>
          <w:i w:val="false"/>
          <w:color w:val="000000"/>
          <w:sz w:val="28"/>
        </w:rPr>
        <w:t>
</w:t>
      </w:r>
      <w:r>
        <w:rPr>
          <w:rFonts w:ascii="Times New Roman"/>
          <w:b w:val="false"/>
          <w:i w:val="false"/>
          <w:color w:val="000000"/>
          <w:sz w:val="28"/>
        </w:rPr>
        <w:t>
      2) форма сводного акта о реализации животноводческой продукции, а также количестве коров по району;</w:t>
      </w:r>
      <w:r>
        <w:br/>
      </w:r>
      <w:r>
        <w:rPr>
          <w:rFonts w:ascii="Times New Roman"/>
          <w:b w:val="false"/>
          <w:i w:val="false"/>
          <w:color w:val="000000"/>
          <w:sz w:val="28"/>
        </w:rPr>
        <w:t>
</w:t>
      </w:r>
      <w:r>
        <w:rPr>
          <w:rFonts w:ascii="Times New Roman"/>
          <w:b w:val="false"/>
          <w:i w:val="false"/>
          <w:color w:val="000000"/>
          <w:sz w:val="28"/>
        </w:rPr>
        <w:t>
      3) форма сводного списка распределения квот среди участников программы субсидирования и размеров бюджетных субсидий;</w:t>
      </w:r>
      <w:r>
        <w:br/>
      </w:r>
      <w:r>
        <w:rPr>
          <w:rFonts w:ascii="Times New Roman"/>
          <w:b w:val="false"/>
          <w:i w:val="false"/>
          <w:color w:val="000000"/>
          <w:sz w:val="28"/>
        </w:rPr>
        <w:t>
</w:t>
      </w:r>
      <w:r>
        <w:rPr>
          <w:rFonts w:ascii="Times New Roman"/>
          <w:b w:val="false"/>
          <w:i w:val="false"/>
          <w:color w:val="000000"/>
          <w:sz w:val="28"/>
        </w:rPr>
        <w:t>
      4) форма сводной ведомости по области об объемах реализованной животноводческой продукции, а также количестве коров и выплате субсидий;</w:t>
      </w:r>
      <w:r>
        <w:br/>
      </w:r>
      <w:r>
        <w:rPr>
          <w:rFonts w:ascii="Times New Roman"/>
          <w:b w:val="false"/>
          <w:i w:val="false"/>
          <w:color w:val="000000"/>
          <w:sz w:val="28"/>
        </w:rPr>
        <w:t>
</w:t>
      </w:r>
      <w:r>
        <w:rPr>
          <w:rFonts w:ascii="Times New Roman"/>
          <w:b w:val="false"/>
          <w:i w:val="false"/>
          <w:color w:val="000000"/>
          <w:sz w:val="28"/>
        </w:rPr>
        <w:t>
      5) форма отчета (информации) по освоению средств по области;</w:t>
      </w:r>
      <w:r>
        <w:br/>
      </w:r>
      <w:r>
        <w:rPr>
          <w:rFonts w:ascii="Times New Roman"/>
          <w:b w:val="false"/>
          <w:i w:val="false"/>
          <w:color w:val="000000"/>
          <w:sz w:val="28"/>
        </w:rPr>
        <w:t>
</w:t>
      </w:r>
      <w:r>
        <w:rPr>
          <w:rFonts w:ascii="Times New Roman"/>
          <w:b w:val="false"/>
          <w:i w:val="false"/>
          <w:color w:val="000000"/>
          <w:sz w:val="28"/>
        </w:rPr>
        <w:t>
      6) форма отчета (информации) по объемам реализации животноводческой продукции.</w:t>
      </w:r>
      <w:r>
        <w:br/>
      </w:r>
      <w:r>
        <w:rPr>
          <w:rFonts w:ascii="Times New Roman"/>
          <w:b w:val="false"/>
          <w:i w:val="false"/>
          <w:color w:val="000000"/>
          <w:sz w:val="28"/>
        </w:rPr>
        <w:t>
      </w:t>
      </w:r>
      <w:r>
        <w:rPr>
          <w:rFonts w:ascii="Times New Roman"/>
          <w:b w:val="false"/>
          <w:i w:val="false"/>
          <w:color w:val="ff0000"/>
          <w:sz w:val="28"/>
        </w:rPr>
        <w:t xml:space="preserve">Сноска. Пункт 6 с изменениями, внесенными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Распределение предусмотренных в республиканском бюджете средств на субсидирование повышения продуктивности и качества продукции животноводства по областям и направлениям субсидирования </w:t>
      </w:r>
      <w:r>
        <w:rPr>
          <w:rFonts w:ascii="Times New Roman"/>
          <w:b w:val="false"/>
          <w:i w:val="false"/>
          <w:color w:val="000000"/>
          <w:sz w:val="28"/>
        </w:rPr>
        <w:t>определяется</w:t>
      </w:r>
      <w:r>
        <w:rPr>
          <w:rFonts w:ascii="Times New Roman"/>
          <w:b w:val="false"/>
          <w:i w:val="false"/>
          <w:color w:val="000000"/>
          <w:sz w:val="28"/>
        </w:rPr>
        <w:t xml:space="preserve"> приказом Министра сельского хозяйства Республики Казахстан.</w:t>
      </w:r>
      <w:r>
        <w:br/>
      </w:r>
      <w:r>
        <w:rPr>
          <w:rFonts w:ascii="Times New Roman"/>
          <w:b w:val="false"/>
          <w:i w:val="false"/>
          <w:color w:val="000000"/>
          <w:sz w:val="28"/>
        </w:rPr>
        <w:t>
</w:t>
      </w:r>
      <w:r>
        <w:rPr>
          <w:rFonts w:ascii="Times New Roman"/>
          <w:b w:val="false"/>
          <w:i w:val="false"/>
          <w:color w:val="000000"/>
          <w:sz w:val="28"/>
        </w:rPr>
        <w:t>
      8. Министерство, как администратор бюджетной программы, перечисляет целевые текущие трансферты областным бюджетам на субсидирование повышения продуктивности и качества продукции животноводства в соответствии с индивидуальным планом финансирования по платежам, а также в рамках подписанного Соглашения о результатах по целевым текущим трансфертам между акимом области и Министром сельского хозяйства Республики Казахстан.</w:t>
      </w:r>
    </w:p>
    <w:bookmarkEnd w:id="4"/>
    <w:bookmarkStart w:name="z26" w:id="5"/>
    <w:p>
      <w:pPr>
        <w:spacing w:after="0"/>
        <w:ind w:left="0"/>
        <w:jc w:val="left"/>
      </w:pPr>
      <w:r>
        <w:rPr>
          <w:rFonts w:ascii="Times New Roman"/>
          <w:b/>
          <w:i w:val="false"/>
          <w:color w:val="000000"/>
        </w:rPr>
        <w:t xml:space="preserve"> 
2. Порядок использования целевых текущих трансфертов из</w:t>
      </w:r>
      <w:r>
        <w:br/>
      </w:r>
      <w:r>
        <w:rPr>
          <w:rFonts w:ascii="Times New Roman"/>
          <w:b/>
          <w:i w:val="false"/>
          <w:color w:val="000000"/>
        </w:rPr>
        <w:t>
республиканского бюджета 2011 года областными бюджетами на</w:t>
      </w:r>
      <w:r>
        <w:br/>
      </w:r>
      <w:r>
        <w:rPr>
          <w:rFonts w:ascii="Times New Roman"/>
          <w:b/>
          <w:i w:val="false"/>
          <w:color w:val="000000"/>
        </w:rPr>
        <w:t>
субсидирование повышения продуктивности и качества продукции</w:t>
      </w:r>
      <w:r>
        <w:br/>
      </w:r>
      <w:r>
        <w:rPr>
          <w:rFonts w:ascii="Times New Roman"/>
          <w:b/>
          <w:i w:val="false"/>
          <w:color w:val="000000"/>
        </w:rPr>
        <w:t>
животноводства</w:t>
      </w:r>
    </w:p>
    <w:bookmarkEnd w:id="5"/>
    <w:bookmarkStart w:name="z27" w:id="6"/>
    <w:p>
      <w:pPr>
        <w:spacing w:after="0"/>
        <w:ind w:left="0"/>
        <w:jc w:val="both"/>
      </w:pPr>
      <w:r>
        <w:rPr>
          <w:rFonts w:ascii="Times New Roman"/>
          <w:b w:val="false"/>
          <w:i w:val="false"/>
          <w:color w:val="000000"/>
          <w:sz w:val="28"/>
        </w:rPr>
        <w:t>
      9. Товаропроизводители не позднее 15 декабря 2011 года представляют в отдел сельского хозяйства соответствующего района (далее – Отдел) заявки на получение бюджетных субсидий по установленной форме. При этом птицефабрики свои заявки на получение бюджетных субсидий согласовывают с Объединением юридических лиц "Союз птицеводов Казахстана» и затем представляют в Отдел.</w:t>
      </w:r>
      <w:r>
        <w:br/>
      </w:r>
      <w:r>
        <w:rPr>
          <w:rFonts w:ascii="Times New Roman"/>
          <w:b w:val="false"/>
          <w:i w:val="false"/>
          <w:color w:val="000000"/>
          <w:sz w:val="28"/>
        </w:rPr>
        <w:t>
      </w:t>
      </w:r>
      <w:r>
        <w:rPr>
          <w:rFonts w:ascii="Times New Roman"/>
          <w:b w:val="false"/>
          <w:i w:val="false"/>
          <w:color w:val="ff0000"/>
          <w:sz w:val="28"/>
        </w:rPr>
        <w:t xml:space="preserve">Сноска. Пункт 9 в редакции постановления Правительства РК от 30.12.2011 </w:t>
      </w:r>
      <w:r>
        <w:rPr>
          <w:rFonts w:ascii="Times New Roman"/>
          <w:b w:val="false"/>
          <w:i w:val="false"/>
          <w:color w:val="000000"/>
          <w:sz w:val="28"/>
        </w:rPr>
        <w:t>№ 1715</w:t>
      </w:r>
      <w:r>
        <w:rPr>
          <w:rFonts w:ascii="Times New Roman"/>
          <w:b w:val="false"/>
          <w:i w:val="false"/>
          <w:color w:val="ff0000"/>
          <w:sz w:val="28"/>
        </w:rPr>
        <w:t xml:space="preserve"> (вводится в действие с 01.11.2011).</w:t>
      </w:r>
      <w:r>
        <w:br/>
      </w:r>
      <w:r>
        <w:rPr>
          <w:rFonts w:ascii="Times New Roman"/>
          <w:b w:val="false"/>
          <w:i w:val="false"/>
          <w:color w:val="000000"/>
          <w:sz w:val="28"/>
        </w:rPr>
        <w:t>
</w:t>
      </w:r>
      <w:r>
        <w:rPr>
          <w:rFonts w:ascii="Times New Roman"/>
          <w:b w:val="false"/>
          <w:i w:val="false"/>
          <w:color w:val="000000"/>
          <w:sz w:val="28"/>
        </w:rPr>
        <w:t>
      10. Отдел в течение семи рабочих дней с момента получения заявок проверяет соответствие товаропроизводителей и птицефабрик установленным критериям, и в случае их соответствия установленным требованиям, составляет сводный список получателей бюджетных субсидий по направлениям субсидирования по району и направляет его акиму района на утверждение, а в случае несоответствия заявок установленным требованиям, возвращает их товаропроизводителям с указанием обоснованных причин отклонения представленных заявок.</w:t>
      </w:r>
      <w:r>
        <w:br/>
      </w:r>
      <w:r>
        <w:rPr>
          <w:rFonts w:ascii="Times New Roman"/>
          <w:b w:val="false"/>
          <w:i w:val="false"/>
          <w:color w:val="000000"/>
          <w:sz w:val="28"/>
        </w:rPr>
        <w:t>
</w:t>
      </w:r>
      <w:r>
        <w:rPr>
          <w:rFonts w:ascii="Times New Roman"/>
          <w:b w:val="false"/>
          <w:i w:val="false"/>
          <w:color w:val="000000"/>
          <w:sz w:val="28"/>
        </w:rPr>
        <w:t>
      После утверждения сводного списка Отдел направляет его с заявками товаропроизводителей на рассмотрение областной комиссии, созданной решением акима области под председательством заместителя акима области по вопросам сельского хозяйства (далее - Комиссия). Рабочим органом Комиссии является Управление сельского хозяйства области (далее - Управление).</w:t>
      </w:r>
      <w:r>
        <w:br/>
      </w:r>
      <w:r>
        <w:rPr>
          <w:rFonts w:ascii="Times New Roman"/>
          <w:b w:val="false"/>
          <w:i w:val="false"/>
          <w:color w:val="000000"/>
          <w:sz w:val="28"/>
        </w:rPr>
        <w:t>
</w:t>
      </w:r>
      <w:r>
        <w:rPr>
          <w:rFonts w:ascii="Times New Roman"/>
          <w:b w:val="false"/>
          <w:i w:val="false"/>
          <w:color w:val="000000"/>
          <w:sz w:val="28"/>
        </w:rPr>
        <w:t>
      В состав Комиссии входят специалисты Управления, территориальной инспекции комитета государственной инспекции в АПК Министерства, а также представители отраслевых и иных общественных организаций.</w:t>
      </w:r>
      <w:r>
        <w:br/>
      </w:r>
      <w:r>
        <w:rPr>
          <w:rFonts w:ascii="Times New Roman"/>
          <w:b w:val="false"/>
          <w:i w:val="false"/>
          <w:color w:val="000000"/>
          <w:sz w:val="28"/>
        </w:rPr>
        <w:t>
</w:t>
      </w:r>
      <w:r>
        <w:rPr>
          <w:rFonts w:ascii="Times New Roman"/>
          <w:b w:val="false"/>
          <w:i w:val="false"/>
          <w:color w:val="000000"/>
          <w:sz w:val="28"/>
        </w:rPr>
        <w:t>
      11. Комиссия:</w:t>
      </w:r>
      <w:r>
        <w:br/>
      </w:r>
      <w:r>
        <w:rPr>
          <w:rFonts w:ascii="Times New Roman"/>
          <w:b w:val="false"/>
          <w:i w:val="false"/>
          <w:color w:val="000000"/>
          <w:sz w:val="28"/>
        </w:rPr>
        <w:t>
</w:t>
      </w:r>
      <w:r>
        <w:rPr>
          <w:rFonts w:ascii="Times New Roman"/>
          <w:b w:val="false"/>
          <w:i w:val="false"/>
          <w:color w:val="000000"/>
          <w:sz w:val="28"/>
        </w:rPr>
        <w:t>
      1) рассматривает в течение семи рабочих дней представленные Отделами заявок на предмет их соответствия установленным требованиям;</w:t>
      </w:r>
      <w:r>
        <w:br/>
      </w:r>
      <w:r>
        <w:rPr>
          <w:rFonts w:ascii="Times New Roman"/>
          <w:b w:val="false"/>
          <w:i w:val="false"/>
          <w:color w:val="000000"/>
          <w:sz w:val="28"/>
        </w:rPr>
        <w:t>
</w:t>
      </w:r>
      <w:r>
        <w:rPr>
          <w:rFonts w:ascii="Times New Roman"/>
          <w:b w:val="false"/>
          <w:i w:val="false"/>
          <w:color w:val="000000"/>
          <w:sz w:val="28"/>
        </w:rPr>
        <w:t>
      2) по итогам рассмотрения заявок товаропроизводителей составляет и представляет на утверждение акиму области:</w:t>
      </w:r>
      <w:r>
        <w:br/>
      </w:r>
      <w:r>
        <w:rPr>
          <w:rFonts w:ascii="Times New Roman"/>
          <w:b w:val="false"/>
          <w:i w:val="false"/>
          <w:color w:val="000000"/>
          <w:sz w:val="28"/>
        </w:rPr>
        <w:t>
      сводный список товаропроизводителей, распределение квот на планируемые объемы реализации субсидируемой животноводческой продукции и размеров субсидий среди участников программы субсидирования;</w:t>
      </w:r>
      <w:r>
        <w:br/>
      </w:r>
      <w:r>
        <w:rPr>
          <w:rFonts w:ascii="Times New Roman"/>
          <w:b w:val="false"/>
          <w:i w:val="false"/>
          <w:color w:val="000000"/>
          <w:sz w:val="28"/>
        </w:rPr>
        <w:t>
      сводный список товаропроизводителей, распределение квот на получение бюджетных субсидий на удешевление кормов среди участников программы субсидирования.</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изменением, внесенным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В случае превышения заявленных объемов бюджетных субсидий товаропроизводителями над объемами бюджетных субсидий, доведенных до области, Комиссия в приоритетном порядке удовлетворяет заявки товаропроизводителей отнесенных к более высокому уровню критерий.</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изменением, внесенным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13. Аким области по представлению Комиссии своим решением утверждает сводный список распределения квот на производство субсидируемого объема животноводческой продукции и размеров субсидий среди товаропроизводителей. После утверждения Управление направляет его по одному экземпляру в Министерство, соответствующим Отделам, а по птицеводческой продукции - объединению юридических лиц "Союз птицеводов Казахстана" для сведения.</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изменением, внесенным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 Товаропроизводители, включенные в список для получения бюджетных субсидий по говядине, свинине, баранине, конине, молоку, тонкой шерсти, по мере реализации продукции ежемесячно, но не позднее 20 декабря 2011 года, представляют в Отдел, следующие документы:</w:t>
      </w:r>
      <w:r>
        <w:br/>
      </w:r>
      <w:r>
        <w:rPr>
          <w:rFonts w:ascii="Times New Roman"/>
          <w:b w:val="false"/>
          <w:i w:val="false"/>
          <w:color w:val="000000"/>
          <w:sz w:val="28"/>
        </w:rPr>
        <w:t>
</w:t>
      </w:r>
      <w:r>
        <w:rPr>
          <w:rFonts w:ascii="Times New Roman"/>
          <w:b w:val="false"/>
          <w:i w:val="false"/>
          <w:color w:val="000000"/>
          <w:sz w:val="28"/>
        </w:rPr>
        <w:t>
      1) в случае реализации продукции предприятиям переработки:</w:t>
      </w:r>
      <w:r>
        <w:br/>
      </w:r>
      <w:r>
        <w:rPr>
          <w:rFonts w:ascii="Times New Roman"/>
          <w:b w:val="false"/>
          <w:i w:val="false"/>
          <w:color w:val="000000"/>
          <w:sz w:val="28"/>
        </w:rPr>
        <w:t>
</w:t>
      </w: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r>
        <w:br/>
      </w:r>
      <w:r>
        <w:rPr>
          <w:rFonts w:ascii="Times New Roman"/>
          <w:b w:val="false"/>
          <w:i w:val="false"/>
          <w:color w:val="000000"/>
          <w:sz w:val="28"/>
        </w:rPr>
        <w:t>
</w:t>
      </w:r>
      <w:r>
        <w:rPr>
          <w:rFonts w:ascii="Times New Roman"/>
          <w:b w:val="false"/>
          <w:i w:val="false"/>
          <w:color w:val="000000"/>
          <w:sz w:val="28"/>
        </w:rPr>
        <w:t>
      копию платежного документа (с указанием учетного номера перерабатывающего предприятия) на реализованную продукцию - платежное поручение банка или приходно-кассовый ордер, а также счет-фактуру (далее - платежные документы);</w:t>
      </w:r>
      <w:r>
        <w:br/>
      </w:r>
      <w:r>
        <w:rPr>
          <w:rFonts w:ascii="Times New Roman"/>
          <w:b w:val="false"/>
          <w:i w:val="false"/>
          <w:color w:val="000000"/>
          <w:sz w:val="28"/>
        </w:rPr>
        <w:t>
</w:t>
      </w:r>
      <w:r>
        <w:rPr>
          <w:rFonts w:ascii="Times New Roman"/>
          <w:b w:val="false"/>
          <w:i w:val="false"/>
          <w:color w:val="000000"/>
          <w:sz w:val="28"/>
        </w:rPr>
        <w:t>
      2) в случае самостоятельной реализации продукции:</w:t>
      </w:r>
      <w:r>
        <w:br/>
      </w:r>
      <w:r>
        <w:rPr>
          <w:rFonts w:ascii="Times New Roman"/>
          <w:b w:val="false"/>
          <w:i w:val="false"/>
          <w:color w:val="000000"/>
          <w:sz w:val="28"/>
        </w:rPr>
        <w:t>
</w:t>
      </w:r>
      <w:r>
        <w:rPr>
          <w:rFonts w:ascii="Times New Roman"/>
          <w:b w:val="false"/>
          <w:i w:val="false"/>
          <w:color w:val="000000"/>
          <w:sz w:val="28"/>
        </w:rPr>
        <w:t>
      копию платежного документа на реализованную продукцию;</w:t>
      </w:r>
      <w:r>
        <w:br/>
      </w:r>
      <w:r>
        <w:rPr>
          <w:rFonts w:ascii="Times New Roman"/>
          <w:b w:val="false"/>
          <w:i w:val="false"/>
          <w:color w:val="000000"/>
          <w:sz w:val="28"/>
        </w:rPr>
        <w:t>
</w:t>
      </w:r>
      <w:r>
        <w:rPr>
          <w:rFonts w:ascii="Times New Roman"/>
          <w:b w:val="false"/>
          <w:i w:val="false"/>
          <w:color w:val="000000"/>
          <w:sz w:val="28"/>
        </w:rPr>
        <w:t>
      копию платежного документа (с указанием учетного номера перерабатывающего предприятия) за оказанные услуги по первичной переработке продукции (за исключением случаев передачи продукции в собственные перерабатывающие предприятия или цеха);</w:t>
      </w:r>
      <w:r>
        <w:br/>
      </w:r>
      <w:r>
        <w:rPr>
          <w:rFonts w:ascii="Times New Roman"/>
          <w:b w:val="false"/>
          <w:i w:val="false"/>
          <w:color w:val="000000"/>
          <w:sz w:val="28"/>
        </w:rPr>
        <w:t>
</w:t>
      </w: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r>
        <w:br/>
      </w:r>
      <w:r>
        <w:rPr>
          <w:rFonts w:ascii="Times New Roman"/>
          <w:b w:val="false"/>
          <w:i w:val="false"/>
          <w:color w:val="000000"/>
          <w:sz w:val="28"/>
        </w:rPr>
        <w:t>
</w:t>
      </w:r>
      <w:r>
        <w:rPr>
          <w:rFonts w:ascii="Times New Roman"/>
          <w:b w:val="false"/>
          <w:i w:val="false"/>
          <w:color w:val="000000"/>
          <w:sz w:val="28"/>
        </w:rPr>
        <w:t>
      3) в случае передачи продукции собственные перерабатывающие предприятия или цеха:</w:t>
      </w:r>
      <w:r>
        <w:br/>
      </w:r>
      <w:r>
        <w:rPr>
          <w:rFonts w:ascii="Times New Roman"/>
          <w:b w:val="false"/>
          <w:i w:val="false"/>
          <w:color w:val="000000"/>
          <w:sz w:val="28"/>
        </w:rPr>
        <w:t>
</w:t>
      </w:r>
      <w:r>
        <w:rPr>
          <w:rFonts w:ascii="Times New Roman"/>
          <w:b w:val="false"/>
          <w:i w:val="false"/>
          <w:color w:val="000000"/>
          <w:sz w:val="28"/>
        </w:rPr>
        <w:t>
      накладную установленного образца;</w:t>
      </w:r>
      <w:r>
        <w:br/>
      </w:r>
      <w:r>
        <w:rPr>
          <w:rFonts w:ascii="Times New Roman"/>
          <w:b w:val="false"/>
          <w:i w:val="false"/>
          <w:color w:val="000000"/>
          <w:sz w:val="28"/>
        </w:rPr>
        <w:t>
</w:t>
      </w:r>
      <w:r>
        <w:rPr>
          <w:rFonts w:ascii="Times New Roman"/>
          <w:b w:val="false"/>
          <w:i w:val="false"/>
          <w:color w:val="000000"/>
          <w:sz w:val="28"/>
        </w:rPr>
        <w:t>
      реестр товарно-транспортных накладных на реализацию продукции;</w:t>
      </w:r>
      <w:r>
        <w:br/>
      </w:r>
      <w:r>
        <w:rPr>
          <w:rFonts w:ascii="Times New Roman"/>
          <w:b w:val="false"/>
          <w:i w:val="false"/>
          <w:color w:val="000000"/>
          <w:sz w:val="28"/>
        </w:rPr>
        <w:t>
</w:t>
      </w:r>
      <w:r>
        <w:rPr>
          <w:rFonts w:ascii="Times New Roman"/>
          <w:b w:val="false"/>
          <w:i w:val="false"/>
          <w:color w:val="000000"/>
          <w:sz w:val="28"/>
        </w:rPr>
        <w:t>
      выписку из единой идентификационной базы данных Республики Казахстан о выбытии реализованных (забитых) животных, при реализации говядины.</w:t>
      </w:r>
      <w:r>
        <w:br/>
      </w:r>
      <w:r>
        <w:rPr>
          <w:rFonts w:ascii="Times New Roman"/>
          <w:b w:val="false"/>
          <w:i w:val="false"/>
          <w:color w:val="000000"/>
          <w:sz w:val="28"/>
        </w:rPr>
        <w:t>
</w:t>
      </w:r>
      <w:r>
        <w:rPr>
          <w:rFonts w:ascii="Times New Roman"/>
          <w:b w:val="false"/>
          <w:i w:val="false"/>
          <w:color w:val="000000"/>
          <w:sz w:val="28"/>
        </w:rPr>
        <w:t>
      Товаропроизводители и птицефабрики, включенные в список для получения бюджетных субсидий по кумысу и шубату представляют в Отдел - копию платежного документа на реализованную продукцию, а по мясу птицы и пищевому яйцу реестр платежных документов.</w:t>
      </w:r>
      <w:r>
        <w:br/>
      </w:r>
      <w:r>
        <w:rPr>
          <w:rFonts w:ascii="Times New Roman"/>
          <w:b w:val="false"/>
          <w:i w:val="false"/>
          <w:color w:val="000000"/>
          <w:sz w:val="28"/>
        </w:rPr>
        <w:t>
</w:t>
      </w:r>
      <w:r>
        <w:rPr>
          <w:rFonts w:ascii="Times New Roman"/>
          <w:b w:val="false"/>
          <w:i w:val="false"/>
          <w:color w:val="000000"/>
          <w:sz w:val="28"/>
        </w:rPr>
        <w:t>
      Товаропроизводители, включенные в список для получения бюджетных субсидий на удешевление стоимости кормов, представляют в Отдел следующие документы:</w:t>
      </w:r>
      <w:r>
        <w:br/>
      </w:r>
      <w:r>
        <w:rPr>
          <w:rFonts w:ascii="Times New Roman"/>
          <w:b w:val="false"/>
          <w:i w:val="false"/>
          <w:color w:val="000000"/>
          <w:sz w:val="28"/>
        </w:rPr>
        <w:t>
</w:t>
      </w:r>
      <w:r>
        <w:rPr>
          <w:rFonts w:ascii="Times New Roman"/>
          <w:b w:val="false"/>
          <w:i w:val="false"/>
          <w:color w:val="000000"/>
          <w:sz w:val="28"/>
        </w:rPr>
        <w:t>
      выписку данных из единой информационной базы селекционной и племенной работы подтверждающих участия в селекционной и племенной работе хозяйствующего субъекта занятым скотоводством;      </w:t>
      </w:r>
      <w:r>
        <w:br/>
      </w:r>
      <w:r>
        <w:rPr>
          <w:rFonts w:ascii="Times New Roman"/>
          <w:b w:val="false"/>
          <w:i w:val="false"/>
          <w:color w:val="000000"/>
          <w:sz w:val="28"/>
        </w:rPr>
        <w:t>
</w:t>
      </w:r>
      <w:r>
        <w:rPr>
          <w:rFonts w:ascii="Times New Roman"/>
          <w:b w:val="false"/>
          <w:i w:val="false"/>
          <w:color w:val="000000"/>
          <w:sz w:val="28"/>
        </w:rPr>
        <w:t>
      копию отчета или выписку из формы 24-сх статистической отчетности для сельхозтоваропроизводителей в форме юридических лиц, а для сельхозтоваропроизводителей в форме физических лиц – выписку из похозяйственной книги для подтверждения наличия численности поголовья коров.</w:t>
      </w:r>
      <w:r>
        <w:br/>
      </w:r>
      <w:r>
        <w:rPr>
          <w:rFonts w:ascii="Times New Roman"/>
          <w:b w:val="false"/>
          <w:i w:val="false"/>
          <w:color w:val="000000"/>
          <w:sz w:val="28"/>
        </w:rPr>
        <w:t>
      </w:t>
      </w:r>
      <w:r>
        <w:rPr>
          <w:rFonts w:ascii="Times New Roman"/>
          <w:b w:val="false"/>
          <w:i w:val="false"/>
          <w:color w:val="ff0000"/>
          <w:sz w:val="28"/>
        </w:rPr>
        <w:t xml:space="preserve">Сноска. Пункт 14 с изменениями, внесенными постановлениями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 от 30.12.2011 </w:t>
      </w:r>
      <w:r>
        <w:rPr>
          <w:rFonts w:ascii="Times New Roman"/>
          <w:b w:val="false"/>
          <w:i w:val="false"/>
          <w:color w:val="000000"/>
          <w:sz w:val="28"/>
        </w:rPr>
        <w:t>№ 1715</w:t>
      </w:r>
      <w:r>
        <w:rPr>
          <w:rFonts w:ascii="Times New Roman"/>
          <w:b w:val="false"/>
          <w:i w:val="false"/>
          <w:color w:val="ff0000"/>
          <w:sz w:val="28"/>
        </w:rPr>
        <w:t xml:space="preserve"> (вводится в действие с 01.11.2011).</w:t>
      </w:r>
      <w:r>
        <w:br/>
      </w:r>
      <w:r>
        <w:rPr>
          <w:rFonts w:ascii="Times New Roman"/>
          <w:b w:val="false"/>
          <w:i w:val="false"/>
          <w:color w:val="000000"/>
          <w:sz w:val="28"/>
        </w:rPr>
        <w:t>
</w:t>
      </w:r>
      <w:r>
        <w:rPr>
          <w:rFonts w:ascii="Times New Roman"/>
          <w:b w:val="false"/>
          <w:i w:val="false"/>
          <w:color w:val="000000"/>
          <w:sz w:val="28"/>
        </w:rPr>
        <w:t>
      15. Отдел ежемесячно, по мере поступления документов в течение пяти рабочих дней, не позднее 25 декабря 2011 года, проверяет представленные документы, указанные в пункте 14 настоящих Правил. В случае их соответствия установленным настоящими Правилами требованиям составляет сводный акт получателей бюджетных субсидий по району и после утверждения акимом района представляет собранные документы на рассмотрение и оплату в Управление, которое формирует объединенную сводную ведомость по области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счета к оплате.</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изменением, внесенным постановлением Правительства РК от 21.06.2011 </w:t>
      </w:r>
      <w:r>
        <w:rPr>
          <w:rFonts w:ascii="Times New Roman"/>
          <w:b w:val="false"/>
          <w:i w:val="false"/>
          <w:color w:val="000000"/>
          <w:sz w:val="28"/>
        </w:rPr>
        <w:t>№ 681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 В случае несоответствия представленных документов установленным настоящими Правилами требованиям Отдел в течение трех рабочих дней возвращает их заявителям с указанием причин возврата.</w:t>
      </w:r>
      <w:r>
        <w:br/>
      </w:r>
      <w:r>
        <w:rPr>
          <w:rFonts w:ascii="Times New Roman"/>
          <w:b w:val="false"/>
          <w:i w:val="false"/>
          <w:color w:val="000000"/>
          <w:sz w:val="28"/>
        </w:rPr>
        <w:t>
</w:t>
      </w:r>
      <w:r>
        <w:rPr>
          <w:rFonts w:ascii="Times New Roman"/>
          <w:b w:val="false"/>
          <w:i w:val="false"/>
          <w:color w:val="000000"/>
          <w:sz w:val="28"/>
        </w:rPr>
        <w:t>
      17. Перечисление причитающихся бюджетных субсидий на банковские счета соответствующих товаропроизводителей и птицефабрик осуществляется Управлением в соответствии с индивидуальным планом финансирования по платежам, путем представления в территориальное подразделение казначейства реестра счетов к оплате с приложением счетов к оплате в 2-х экземплярах.</w:t>
      </w:r>
      <w:r>
        <w:br/>
      </w:r>
      <w:r>
        <w:rPr>
          <w:rFonts w:ascii="Times New Roman"/>
          <w:b w:val="false"/>
          <w:i w:val="false"/>
          <w:color w:val="000000"/>
          <w:sz w:val="28"/>
        </w:rPr>
        <w:t>
</w:t>
      </w:r>
      <w:r>
        <w:rPr>
          <w:rFonts w:ascii="Times New Roman"/>
          <w:b w:val="false"/>
          <w:i w:val="false"/>
          <w:color w:val="000000"/>
          <w:sz w:val="28"/>
        </w:rPr>
        <w:t>
      18. В случае неполного освоения какой-либо областью выделенных средств Министерство в установленном законодательством Республики Казахстан порядке вносит предложение в Правительство Республики Казахстан о перераспределении средств на выплату бюджетных субсидий по областям в пределах средств, предусмотренных в республиканском бюджете на реализацию бюджетной программы на 2011 год.</w:t>
      </w:r>
      <w:r>
        <w:br/>
      </w:r>
      <w:r>
        <w:rPr>
          <w:rFonts w:ascii="Times New Roman"/>
          <w:b w:val="false"/>
          <w:i w:val="false"/>
          <w:color w:val="000000"/>
          <w:sz w:val="28"/>
        </w:rPr>
        <w:t>
</w:t>
      </w:r>
      <w:r>
        <w:rPr>
          <w:rFonts w:ascii="Times New Roman"/>
          <w:b w:val="false"/>
          <w:i w:val="false"/>
          <w:color w:val="000000"/>
          <w:sz w:val="28"/>
        </w:rPr>
        <w:t>
      19. Управление представляет в Министерство ежемесячно в срок до 5 числа, следующего за отчетным, но не позднее 30 декабря 2011 года отчет о ходе реализации бюджетной программы по утвержденным формам.</w:t>
      </w:r>
    </w:p>
    <w:bookmarkEnd w:id="6"/>
    <w:bookmarkStart w:name="z51"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использования целевых   </w:t>
      </w:r>
      <w:r>
        <w:br/>
      </w:r>
      <w:r>
        <w:rPr>
          <w:rFonts w:ascii="Times New Roman"/>
          <w:b w:val="false"/>
          <w:i w:val="false"/>
          <w:color w:val="000000"/>
          <w:sz w:val="28"/>
        </w:rPr>
        <w:t>
текущих трансфертов из республиканского</w:t>
      </w:r>
      <w:r>
        <w:br/>
      </w:r>
      <w:r>
        <w:rPr>
          <w:rFonts w:ascii="Times New Roman"/>
          <w:b w:val="false"/>
          <w:i w:val="false"/>
          <w:color w:val="000000"/>
          <w:sz w:val="28"/>
        </w:rPr>
        <w:t xml:space="preserve">
бюджета 2011 года областными     </w:t>
      </w:r>
      <w:r>
        <w:br/>
      </w:r>
      <w:r>
        <w:rPr>
          <w:rFonts w:ascii="Times New Roman"/>
          <w:b w:val="false"/>
          <w:i w:val="false"/>
          <w:color w:val="000000"/>
          <w:sz w:val="28"/>
        </w:rPr>
        <w:t xml:space="preserve">
бюджетами на субсидирование     </w:t>
      </w:r>
      <w:r>
        <w:br/>
      </w:r>
      <w:r>
        <w:rPr>
          <w:rFonts w:ascii="Times New Roman"/>
          <w:b w:val="false"/>
          <w:i w:val="false"/>
          <w:color w:val="000000"/>
          <w:sz w:val="28"/>
        </w:rPr>
        <w:t>
повышения продуктивности и качества</w:t>
      </w:r>
      <w:r>
        <w:br/>
      </w:r>
      <w:r>
        <w:rPr>
          <w:rFonts w:ascii="Times New Roman"/>
          <w:b w:val="false"/>
          <w:i w:val="false"/>
          <w:color w:val="000000"/>
          <w:sz w:val="28"/>
        </w:rPr>
        <w:t xml:space="preserve">
продукции животноводства      </w:t>
      </w:r>
    </w:p>
    <w:bookmarkEnd w:id="7"/>
    <w:bookmarkStart w:name="z52" w:id="8"/>
    <w:p>
      <w:pPr>
        <w:spacing w:after="0"/>
        <w:ind w:left="0"/>
        <w:jc w:val="both"/>
      </w:pPr>
      <w:r>
        <w:rPr>
          <w:rFonts w:ascii="Times New Roman"/>
          <w:b w:val="false"/>
          <w:i w:val="false"/>
          <w:color w:val="000000"/>
          <w:sz w:val="28"/>
        </w:rPr>
        <w:t>
                           </w:t>
      </w:r>
      <w:r>
        <w:rPr>
          <w:rFonts w:ascii="Times New Roman"/>
          <w:b/>
          <w:i w:val="false"/>
          <w:color w:val="000000"/>
          <w:sz w:val="28"/>
        </w:rPr>
        <w:t>Критерии</w:t>
      </w:r>
      <w:r>
        <w:br/>
      </w:r>
      <w:r>
        <w:rPr>
          <w:rFonts w:ascii="Times New Roman"/>
          <w:b w:val="false"/>
          <w:i w:val="false"/>
          <w:color w:val="000000"/>
          <w:sz w:val="28"/>
        </w:rPr>
        <w:t>
        </w:t>
      </w:r>
      <w:r>
        <w:rPr>
          <w:rFonts w:ascii="Times New Roman"/>
          <w:b/>
          <w:i w:val="false"/>
          <w:color w:val="000000"/>
          <w:sz w:val="28"/>
        </w:rPr>
        <w:t>к товаропроизводителям, занятым производством</w:t>
      </w:r>
      <w:r>
        <w:br/>
      </w:r>
      <w:r>
        <w:rPr>
          <w:rFonts w:ascii="Times New Roman"/>
          <w:b w:val="false"/>
          <w:i w:val="false"/>
          <w:color w:val="000000"/>
          <w:sz w:val="28"/>
        </w:rPr>
        <w:t>
                   </w:t>
      </w:r>
      <w:r>
        <w:rPr>
          <w:rFonts w:ascii="Times New Roman"/>
          <w:b/>
          <w:i w:val="false"/>
          <w:color w:val="000000"/>
          <w:sz w:val="28"/>
        </w:rPr>
        <w:t>животноводческой продукции</w:t>
      </w:r>
    </w:p>
    <w:bookmarkEnd w:id="8"/>
    <w:p>
      <w:pPr>
        <w:spacing w:after="0"/>
        <w:ind w:left="0"/>
        <w:jc w:val="both"/>
      </w:pPr>
      <w:r>
        <w:rPr>
          <w:rFonts w:ascii="Times New Roman"/>
          <w:b w:val="false"/>
          <w:i w:val="false"/>
          <w:color w:val="ff0000"/>
          <w:sz w:val="28"/>
        </w:rPr>
        <w:t xml:space="preserve">      Сноска. Приложение 1 в редакции постановления Правительства РК от 21.06.2011 </w:t>
      </w:r>
      <w:r>
        <w:rPr>
          <w:rFonts w:ascii="Times New Roman"/>
          <w:b w:val="false"/>
          <w:i w:val="false"/>
          <w:color w:val="ff0000"/>
          <w:sz w:val="28"/>
        </w:rPr>
        <w:t>№ 681</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постановлением Правительства РК от 30.12.2011 </w:t>
      </w:r>
      <w:r>
        <w:rPr>
          <w:rFonts w:ascii="Times New Roman"/>
          <w:b w:val="false"/>
          <w:i w:val="false"/>
          <w:color w:val="ff0000"/>
          <w:sz w:val="28"/>
        </w:rPr>
        <w:t>№ 1715</w:t>
      </w:r>
      <w:r>
        <w:rPr>
          <w:rFonts w:ascii="Times New Roman"/>
          <w:b w:val="false"/>
          <w:i w:val="false"/>
          <w:color w:val="ff0000"/>
          <w:sz w:val="28"/>
        </w:rPr>
        <w:t xml:space="preserve"> (вводится в действие с 01.11.2011).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6733"/>
        <w:gridCol w:w="3533"/>
        <w:gridCol w:w="265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Показатели</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Единица измерения</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Наличие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 товаропроизводителям, занимающимся откормом крупного рогатого скота (1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w:t>
            </w:r>
            <w:r>
              <w:br/>
            </w:r>
            <w:r>
              <w:rPr>
                <w:rFonts w:ascii="Times New Roman"/>
                <w:b w:val="false"/>
                <w:i w:val="false"/>
                <w:color w:val="000000"/>
                <w:sz w:val="20"/>
              </w:rPr>
              <w:t>
</w:t>
            </w:r>
            <w:r>
              <w:rPr>
                <w:rFonts w:ascii="Times New Roman"/>
                <w:b w:val="false"/>
                <w:i w:val="false"/>
                <w:color w:val="000000"/>
                <w:sz w:val="20"/>
              </w:rPr>
              <w:t>мощностью не менее 3 000 голов единовременного откорма и развитой</w:t>
            </w:r>
            <w:r>
              <w:br/>
            </w:r>
            <w:r>
              <w:rPr>
                <w:rFonts w:ascii="Times New Roman"/>
                <w:b w:val="false"/>
                <w:i w:val="false"/>
                <w:color w:val="000000"/>
                <w:sz w:val="20"/>
              </w:rPr>
              <w:t>
</w:t>
            </w:r>
            <w:r>
              <w:rPr>
                <w:rFonts w:ascii="Times New Roman"/>
                <w:b w:val="false"/>
                <w:i w:val="false"/>
                <w:color w:val="000000"/>
                <w:sz w:val="20"/>
              </w:rPr>
              <w:t>инфраструктурой:</w:t>
            </w:r>
            <w:r>
              <w:br/>
            </w:r>
            <w:r>
              <w:rPr>
                <w:rFonts w:ascii="Times New Roman"/>
                <w:b w:val="false"/>
                <w:i w:val="false"/>
                <w:color w:val="000000"/>
                <w:sz w:val="20"/>
              </w:rPr>
              <w:t>
</w:t>
            </w:r>
            <w:r>
              <w:rPr>
                <w:rFonts w:ascii="Times New Roman"/>
                <w:b w:val="false"/>
                <w:i w:val="false"/>
                <w:color w:val="000000"/>
                <w:sz w:val="20"/>
              </w:rPr>
              <w:t>- открытые загоны для содержания животных площадью не менее 15 кв.м. на 1 голову;</w:t>
            </w:r>
            <w:r>
              <w:br/>
            </w:r>
            <w:r>
              <w:rPr>
                <w:rFonts w:ascii="Times New Roman"/>
                <w:b w:val="false"/>
                <w:i w:val="false"/>
                <w:color w:val="000000"/>
                <w:sz w:val="20"/>
              </w:rPr>
              <w:t>
</w:t>
            </w:r>
            <w:r>
              <w:rPr>
                <w:rFonts w:ascii="Times New Roman"/>
                <w:b w:val="false"/>
                <w:i w:val="false"/>
                <w:color w:val="000000"/>
                <w:sz w:val="20"/>
              </w:rPr>
              <w:t>- желоба для подачи кормов с бетонным фартуком шириной не менее 3 метров;</w:t>
            </w:r>
            <w:r>
              <w:br/>
            </w:r>
            <w:r>
              <w:rPr>
                <w:rFonts w:ascii="Times New Roman"/>
                <w:b w:val="false"/>
                <w:i w:val="false"/>
                <w:color w:val="000000"/>
                <w:sz w:val="20"/>
              </w:rPr>
              <w:t>
</w:t>
            </w:r>
            <w:r>
              <w:rPr>
                <w:rFonts w:ascii="Times New Roman"/>
                <w:b w:val="false"/>
                <w:i w:val="false"/>
                <w:color w:val="000000"/>
                <w:sz w:val="20"/>
              </w:rPr>
              <w:t>- обеспеченность автоматическим источником водопоя с подогревом из расчета не менее 50 л. на 1 голову;</w:t>
            </w:r>
            <w:r>
              <w:br/>
            </w:r>
            <w:r>
              <w:rPr>
                <w:rFonts w:ascii="Times New Roman"/>
                <w:b w:val="false"/>
                <w:i w:val="false"/>
                <w:color w:val="000000"/>
                <w:sz w:val="20"/>
              </w:rPr>
              <w:t>
</w:t>
            </w:r>
            <w:r>
              <w:rPr>
                <w:rFonts w:ascii="Times New Roman"/>
                <w:b w:val="false"/>
                <w:i w:val="false"/>
                <w:color w:val="000000"/>
                <w:sz w:val="20"/>
              </w:rPr>
              <w:t>- дренажная система с лагуной с углом наклона для удаления фекальных и талых</w:t>
            </w:r>
            <w:r>
              <w:br/>
            </w:r>
            <w:r>
              <w:rPr>
                <w:rFonts w:ascii="Times New Roman"/>
                <w:b w:val="false"/>
                <w:i w:val="false"/>
                <w:color w:val="000000"/>
                <w:sz w:val="20"/>
              </w:rPr>
              <w:t>
</w:t>
            </w:r>
            <w:r>
              <w:rPr>
                <w:rFonts w:ascii="Times New Roman"/>
                <w:b w:val="false"/>
                <w:i w:val="false"/>
                <w:color w:val="000000"/>
                <w:sz w:val="20"/>
              </w:rPr>
              <w:t>вод;</w:t>
            </w:r>
            <w:r>
              <w:br/>
            </w:r>
            <w:r>
              <w:rPr>
                <w:rFonts w:ascii="Times New Roman"/>
                <w:b w:val="false"/>
                <w:i w:val="false"/>
                <w:color w:val="000000"/>
                <w:sz w:val="20"/>
              </w:rPr>
              <w:t>
</w:t>
            </w:r>
            <w:r>
              <w:rPr>
                <w:rFonts w:ascii="Times New Roman"/>
                <w:b w:val="false"/>
                <w:i w:val="false"/>
                <w:color w:val="000000"/>
                <w:sz w:val="20"/>
              </w:rPr>
              <w:t>- необходимое количество кормоприготовительной и кормораздаточной</w:t>
            </w:r>
            <w:r>
              <w:br/>
            </w:r>
            <w:r>
              <w:rPr>
                <w:rFonts w:ascii="Times New Roman"/>
                <w:b w:val="false"/>
                <w:i w:val="false"/>
                <w:color w:val="000000"/>
                <w:sz w:val="20"/>
              </w:rPr>
              <w:t>
</w:t>
            </w:r>
            <w:r>
              <w:rPr>
                <w:rFonts w:ascii="Times New Roman"/>
                <w:b w:val="false"/>
                <w:i w:val="false"/>
                <w:color w:val="000000"/>
                <w:sz w:val="20"/>
              </w:rPr>
              <w:t>техники/оборудования с мощностью из расчета не менее 8 кг приготовления либо</w:t>
            </w:r>
            <w:r>
              <w:br/>
            </w:r>
            <w:r>
              <w:rPr>
                <w:rFonts w:ascii="Times New Roman"/>
                <w:b w:val="false"/>
                <w:i w:val="false"/>
                <w:color w:val="000000"/>
                <w:sz w:val="20"/>
              </w:rPr>
              <w:t>
</w:t>
            </w:r>
            <w:r>
              <w:rPr>
                <w:rFonts w:ascii="Times New Roman"/>
                <w:b w:val="false"/>
                <w:i w:val="false"/>
                <w:color w:val="000000"/>
                <w:sz w:val="20"/>
              </w:rPr>
              <w:t>раздачи комбикормов в сутки на 1 голову;</w:t>
            </w:r>
            <w:r>
              <w:br/>
            </w:r>
            <w:r>
              <w:rPr>
                <w:rFonts w:ascii="Times New Roman"/>
                <w:b w:val="false"/>
                <w:i w:val="false"/>
                <w:color w:val="000000"/>
                <w:sz w:val="20"/>
              </w:rPr>
              <w:t>
</w:t>
            </w:r>
            <w:r>
              <w:rPr>
                <w:rFonts w:ascii="Times New Roman"/>
                <w:b w:val="false"/>
                <w:i w:val="false"/>
                <w:color w:val="000000"/>
                <w:sz w:val="20"/>
              </w:rPr>
              <w:t>- наличие раскола с фиксатором, весовое устройство;</w:t>
            </w:r>
            <w:r>
              <w:br/>
            </w:r>
            <w:r>
              <w:rPr>
                <w:rFonts w:ascii="Times New Roman"/>
                <w:b w:val="false"/>
                <w:i w:val="false"/>
                <w:color w:val="000000"/>
                <w:sz w:val="20"/>
              </w:rPr>
              <w:t>
</w:t>
            </w:r>
            <w:r>
              <w:rPr>
                <w:rFonts w:ascii="Times New Roman"/>
                <w:b w:val="false"/>
                <w:i w:val="false"/>
                <w:color w:val="000000"/>
                <w:sz w:val="20"/>
              </w:rPr>
              <w:t>- наличие ветпункта, хранилища для кормов.</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 крупного рогатого скота должен быть постоянным</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крупного рогатого скота</w:t>
            </w:r>
            <w:r>
              <w:br/>
            </w:r>
            <w:r>
              <w:rPr>
                <w:rFonts w:ascii="Times New Roman"/>
                <w:b w:val="false"/>
                <w:i w:val="false"/>
                <w:color w:val="000000"/>
                <w:sz w:val="20"/>
              </w:rPr>
              <w:t>
</w:t>
            </w:r>
            <w:r>
              <w:rPr>
                <w:rFonts w:ascii="Times New Roman"/>
                <w:b w:val="false"/>
                <w:i w:val="false"/>
                <w:color w:val="000000"/>
                <w:sz w:val="20"/>
              </w:rPr>
              <w:t>(реализуемого на убой)</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450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идентификационного номера животного и регистрации в единой</w:t>
            </w:r>
            <w:r>
              <w:br/>
            </w:r>
            <w:r>
              <w:rPr>
                <w:rFonts w:ascii="Times New Roman"/>
                <w:b w:val="false"/>
                <w:i w:val="false"/>
                <w:color w:val="000000"/>
                <w:sz w:val="20"/>
              </w:rPr>
              <w:t>
</w:t>
            </w:r>
            <w:r>
              <w:rPr>
                <w:rFonts w:ascii="Times New Roman"/>
                <w:b w:val="false"/>
                <w:i w:val="false"/>
                <w:color w:val="000000"/>
                <w:sz w:val="20"/>
              </w:rPr>
              <w:t>идентификационной базе данных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 товаропроизводителям, занимающимся откормом крупного рогатого скота (2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специализированной площадки для откорма крупного рогатого скота с</w:t>
            </w:r>
            <w:r>
              <w:br/>
            </w:r>
            <w:r>
              <w:rPr>
                <w:rFonts w:ascii="Times New Roman"/>
                <w:b w:val="false"/>
                <w:i w:val="false"/>
                <w:color w:val="000000"/>
                <w:sz w:val="20"/>
              </w:rPr>
              <w:t>
</w:t>
            </w:r>
            <w:r>
              <w:rPr>
                <w:rFonts w:ascii="Times New Roman"/>
                <w:b w:val="false"/>
                <w:i w:val="false"/>
                <w:color w:val="000000"/>
                <w:sz w:val="20"/>
              </w:rPr>
              <w:t>мощностью не менее 1 500 голов единовременного откорма и развитой</w:t>
            </w:r>
            <w:r>
              <w:br/>
            </w:r>
            <w:r>
              <w:rPr>
                <w:rFonts w:ascii="Times New Roman"/>
                <w:b w:val="false"/>
                <w:i w:val="false"/>
                <w:color w:val="000000"/>
                <w:sz w:val="20"/>
              </w:rPr>
              <w:t>
</w:t>
            </w:r>
            <w:r>
              <w:rPr>
                <w:rFonts w:ascii="Times New Roman"/>
                <w:b w:val="false"/>
                <w:i w:val="false"/>
                <w:color w:val="000000"/>
                <w:sz w:val="20"/>
              </w:rPr>
              <w:t>инфраструктурой:</w:t>
            </w:r>
            <w:r>
              <w:br/>
            </w:r>
            <w:r>
              <w:rPr>
                <w:rFonts w:ascii="Times New Roman"/>
                <w:b w:val="false"/>
                <w:i w:val="false"/>
                <w:color w:val="000000"/>
                <w:sz w:val="20"/>
              </w:rPr>
              <w:t>
</w:t>
            </w:r>
            <w:r>
              <w:rPr>
                <w:rFonts w:ascii="Times New Roman"/>
                <w:b w:val="false"/>
                <w:i w:val="false"/>
                <w:color w:val="000000"/>
                <w:sz w:val="20"/>
              </w:rPr>
              <w:t>- загоны для содержания животных площадью не менее 15 кв.м. на 1 голову;</w:t>
            </w:r>
            <w:r>
              <w:br/>
            </w:r>
            <w:r>
              <w:rPr>
                <w:rFonts w:ascii="Times New Roman"/>
                <w:b w:val="false"/>
                <w:i w:val="false"/>
                <w:color w:val="000000"/>
                <w:sz w:val="20"/>
              </w:rPr>
              <w:t>
</w:t>
            </w:r>
            <w:r>
              <w:rPr>
                <w:rFonts w:ascii="Times New Roman"/>
                <w:b w:val="false"/>
                <w:i w:val="false"/>
                <w:color w:val="000000"/>
                <w:sz w:val="20"/>
              </w:rPr>
              <w:t>- желоба для подачи кормов с бетонным фартуком шириной не менее 3 метров;</w:t>
            </w:r>
            <w:r>
              <w:br/>
            </w:r>
            <w:r>
              <w:rPr>
                <w:rFonts w:ascii="Times New Roman"/>
                <w:b w:val="false"/>
                <w:i w:val="false"/>
                <w:color w:val="000000"/>
                <w:sz w:val="20"/>
              </w:rPr>
              <w:t>
</w:t>
            </w:r>
            <w:r>
              <w:rPr>
                <w:rFonts w:ascii="Times New Roman"/>
                <w:b w:val="false"/>
                <w:i w:val="false"/>
                <w:color w:val="000000"/>
                <w:sz w:val="20"/>
              </w:rPr>
              <w:t>- обеспеченность автоматическим источником водопоя с подогревом из расчета не</w:t>
            </w:r>
            <w:r>
              <w:br/>
            </w:r>
            <w:r>
              <w:rPr>
                <w:rFonts w:ascii="Times New Roman"/>
                <w:b w:val="false"/>
                <w:i w:val="false"/>
                <w:color w:val="000000"/>
                <w:sz w:val="20"/>
              </w:rPr>
              <w:t>
</w:t>
            </w:r>
            <w:r>
              <w:rPr>
                <w:rFonts w:ascii="Times New Roman"/>
                <w:b w:val="false"/>
                <w:i w:val="false"/>
                <w:color w:val="000000"/>
                <w:sz w:val="20"/>
              </w:rPr>
              <w:t>менее 50 л. на 1 голову;</w:t>
            </w:r>
            <w:r>
              <w:br/>
            </w:r>
            <w:r>
              <w:rPr>
                <w:rFonts w:ascii="Times New Roman"/>
                <w:b w:val="false"/>
                <w:i w:val="false"/>
                <w:color w:val="000000"/>
                <w:sz w:val="20"/>
              </w:rPr>
              <w:t>
</w:t>
            </w:r>
            <w:r>
              <w:rPr>
                <w:rFonts w:ascii="Times New Roman"/>
                <w:b w:val="false"/>
                <w:i w:val="false"/>
                <w:color w:val="000000"/>
                <w:sz w:val="20"/>
              </w:rPr>
              <w:t>- необходимое количество кормоприготовительной и кормораздаточной</w:t>
            </w:r>
            <w:r>
              <w:br/>
            </w:r>
            <w:r>
              <w:rPr>
                <w:rFonts w:ascii="Times New Roman"/>
                <w:b w:val="false"/>
                <w:i w:val="false"/>
                <w:color w:val="000000"/>
                <w:sz w:val="20"/>
              </w:rPr>
              <w:t>
</w:t>
            </w:r>
            <w:r>
              <w:rPr>
                <w:rFonts w:ascii="Times New Roman"/>
                <w:b w:val="false"/>
                <w:i w:val="false"/>
                <w:color w:val="000000"/>
                <w:sz w:val="20"/>
              </w:rPr>
              <w:t>техники/оборудования с мощностью из расчета не менее 8 кг приготовления либо</w:t>
            </w:r>
            <w:r>
              <w:br/>
            </w:r>
            <w:r>
              <w:rPr>
                <w:rFonts w:ascii="Times New Roman"/>
                <w:b w:val="false"/>
                <w:i w:val="false"/>
                <w:color w:val="000000"/>
                <w:sz w:val="20"/>
              </w:rPr>
              <w:t>
</w:t>
            </w:r>
            <w:r>
              <w:rPr>
                <w:rFonts w:ascii="Times New Roman"/>
                <w:b w:val="false"/>
                <w:i w:val="false"/>
                <w:color w:val="000000"/>
                <w:sz w:val="20"/>
              </w:rPr>
              <w:t>раздачи комбикормов в сутки на 1 голову;</w:t>
            </w:r>
            <w:r>
              <w:br/>
            </w:r>
            <w:r>
              <w:rPr>
                <w:rFonts w:ascii="Times New Roman"/>
                <w:b w:val="false"/>
                <w:i w:val="false"/>
                <w:color w:val="000000"/>
                <w:sz w:val="20"/>
              </w:rPr>
              <w:t>
</w:t>
            </w:r>
            <w:r>
              <w:rPr>
                <w:rFonts w:ascii="Times New Roman"/>
                <w:b w:val="false"/>
                <w:i w:val="false"/>
                <w:color w:val="000000"/>
                <w:sz w:val="20"/>
              </w:rPr>
              <w:t>- наличие раскола и весового устройства;</w:t>
            </w:r>
            <w:r>
              <w:br/>
            </w:r>
            <w:r>
              <w:rPr>
                <w:rFonts w:ascii="Times New Roman"/>
                <w:b w:val="false"/>
                <w:i w:val="false"/>
                <w:color w:val="000000"/>
                <w:sz w:val="20"/>
              </w:rPr>
              <w:t>
</w:t>
            </w:r>
            <w:r>
              <w:rPr>
                <w:rFonts w:ascii="Times New Roman"/>
                <w:b w:val="false"/>
                <w:i w:val="false"/>
                <w:color w:val="000000"/>
                <w:sz w:val="20"/>
              </w:rPr>
              <w:t>- наличие ветпункта, хранилища для кормов.</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 крупного рогатого скота должен быть постоянным</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крупного рогатого скота</w:t>
            </w:r>
            <w:r>
              <w:br/>
            </w:r>
            <w:r>
              <w:rPr>
                <w:rFonts w:ascii="Times New Roman"/>
                <w:b w:val="false"/>
                <w:i w:val="false"/>
                <w:color w:val="000000"/>
                <w:sz w:val="20"/>
              </w:rPr>
              <w:t>
</w:t>
            </w:r>
            <w:r>
              <w:rPr>
                <w:rFonts w:ascii="Times New Roman"/>
                <w:b w:val="false"/>
                <w:i w:val="false"/>
                <w:color w:val="000000"/>
                <w:sz w:val="20"/>
              </w:rPr>
              <w:t>(реализуемого на убой)</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400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идентификационного номера животного и регистрации в единой</w:t>
            </w:r>
            <w:r>
              <w:br/>
            </w:r>
            <w:r>
              <w:rPr>
                <w:rFonts w:ascii="Times New Roman"/>
                <w:b w:val="false"/>
                <w:i w:val="false"/>
                <w:color w:val="000000"/>
                <w:sz w:val="20"/>
              </w:rPr>
              <w:t>
</w:t>
            </w:r>
            <w:r>
              <w:rPr>
                <w:rFonts w:ascii="Times New Roman"/>
                <w:b w:val="false"/>
                <w:i w:val="false"/>
                <w:color w:val="000000"/>
                <w:sz w:val="20"/>
              </w:rPr>
              <w:t>идентификационной базе данных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 товаропроизводителям, занимающимся откормом крупного рогатого скота (3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поголовья по состоянию на 1 марта 2011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специализированного помещения или площадок для откорма крупного рогатого</w:t>
            </w:r>
            <w:r>
              <w:br/>
            </w:r>
            <w:r>
              <w:rPr>
                <w:rFonts w:ascii="Times New Roman"/>
                <w:b w:val="false"/>
                <w:i w:val="false"/>
                <w:color w:val="000000"/>
                <w:sz w:val="20"/>
              </w:rPr>
              <w:t>
</w:t>
            </w:r>
            <w:r>
              <w:rPr>
                <w:rFonts w:ascii="Times New Roman"/>
                <w:b w:val="false"/>
                <w:i w:val="false"/>
                <w:color w:val="000000"/>
                <w:sz w:val="20"/>
              </w:rPr>
              <w:t>скота:</w:t>
            </w:r>
            <w:r>
              <w:br/>
            </w:r>
            <w:r>
              <w:rPr>
                <w:rFonts w:ascii="Times New Roman"/>
                <w:b w:val="false"/>
                <w:i w:val="false"/>
                <w:color w:val="000000"/>
                <w:sz w:val="20"/>
              </w:rPr>
              <w:t>
</w:t>
            </w:r>
            <w:r>
              <w:rPr>
                <w:rFonts w:ascii="Times New Roman"/>
                <w:b w:val="false"/>
                <w:i w:val="false"/>
                <w:color w:val="000000"/>
                <w:sz w:val="20"/>
              </w:rPr>
              <w:t>- загонов для содержания животных площадью не менее 10 кв.м. на 1 голову;</w:t>
            </w:r>
            <w:r>
              <w:br/>
            </w:r>
            <w:r>
              <w:rPr>
                <w:rFonts w:ascii="Times New Roman"/>
                <w:b w:val="false"/>
                <w:i w:val="false"/>
                <w:color w:val="000000"/>
                <w:sz w:val="20"/>
              </w:rPr>
              <w:t>
</w:t>
            </w:r>
            <w:r>
              <w:rPr>
                <w:rFonts w:ascii="Times New Roman"/>
                <w:b w:val="false"/>
                <w:i w:val="false"/>
                <w:color w:val="000000"/>
                <w:sz w:val="20"/>
              </w:rPr>
              <w:t>- обеспеченность источником водопоя из расчета не менее 50 л. на 1 голову;</w:t>
            </w:r>
            <w:r>
              <w:br/>
            </w:r>
            <w:r>
              <w:rPr>
                <w:rFonts w:ascii="Times New Roman"/>
                <w:b w:val="false"/>
                <w:i w:val="false"/>
                <w:color w:val="000000"/>
                <w:sz w:val="20"/>
              </w:rPr>
              <w:t>
</w:t>
            </w:r>
            <w:r>
              <w:rPr>
                <w:rFonts w:ascii="Times New Roman"/>
                <w:b w:val="false"/>
                <w:i w:val="false"/>
                <w:color w:val="000000"/>
                <w:sz w:val="20"/>
              </w:rPr>
              <w:t>- наличие кормоприготовительной техники;</w:t>
            </w:r>
            <w:r>
              <w:br/>
            </w:r>
            <w:r>
              <w:rPr>
                <w:rFonts w:ascii="Times New Roman"/>
                <w:b w:val="false"/>
                <w:i w:val="false"/>
                <w:color w:val="000000"/>
                <w:sz w:val="20"/>
              </w:rPr>
              <w:t>
</w:t>
            </w:r>
            <w:r>
              <w:rPr>
                <w:rFonts w:ascii="Times New Roman"/>
                <w:b w:val="false"/>
                <w:i w:val="false"/>
                <w:color w:val="000000"/>
                <w:sz w:val="20"/>
              </w:rPr>
              <w:t>- наличие раскола и весового устройства.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 крупного рогатого скота должен быть постоянным</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крупного рогатого скота (реализуемого на убой)*</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370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земель сельскохозяйственного назначения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идентификационного номера животного и регистрации в единой идентификационной базе данных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 товаропроизводителям, занимающимся производством молока (1 уровень)</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w:t>
            </w:r>
            <w:r>
              <w:br/>
            </w:r>
            <w:r>
              <w:rPr>
                <w:rFonts w:ascii="Times New Roman"/>
                <w:b w:val="false"/>
                <w:i w:val="false"/>
                <w:color w:val="000000"/>
                <w:sz w:val="20"/>
              </w:rPr>
              <w:t>
</w:t>
            </w:r>
            <w:r>
              <w:rPr>
                <w:rFonts w:ascii="Times New Roman"/>
                <w:b w:val="false"/>
                <w:i w:val="false"/>
                <w:color w:val="000000"/>
                <w:sz w:val="20"/>
              </w:rPr>
              <w:t>коров и телок (старше 2-х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породного скота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коров</w:t>
            </w:r>
            <w:r>
              <w:br/>
            </w:r>
            <w:r>
              <w:rPr>
                <w:rFonts w:ascii="Times New Roman"/>
                <w:b w:val="false"/>
                <w:i w:val="false"/>
                <w:color w:val="000000"/>
                <w:sz w:val="20"/>
              </w:rPr>
              <w:t>
</w:t>
            </w:r>
            <w:r>
              <w:rPr>
                <w:rFonts w:ascii="Times New Roman"/>
                <w:b w:val="false"/>
                <w:i w:val="false"/>
                <w:color w:val="000000"/>
                <w:sz w:val="20"/>
              </w:rPr>
              <w:t>(итоги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удой по стаду (итоги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современного молочного комплекса с соответствующей инфраструктурой</w:t>
            </w:r>
            <w:r>
              <w:br/>
            </w:r>
            <w:r>
              <w:rPr>
                <w:rFonts w:ascii="Times New Roman"/>
                <w:b w:val="false"/>
                <w:i w:val="false"/>
                <w:color w:val="000000"/>
                <w:sz w:val="20"/>
              </w:rPr>
              <w:t>
</w:t>
            </w:r>
            <w:r>
              <w:rPr>
                <w:rFonts w:ascii="Times New Roman"/>
                <w:b w:val="false"/>
                <w:i w:val="false"/>
                <w:color w:val="000000"/>
                <w:sz w:val="20"/>
              </w:rPr>
              <w:t>(механизированные доение, новозоудаление и кормораздача, автопоение и кормоцех);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 новое производство (новый молочный комплекс) укомплектованное породным</w:t>
            </w:r>
            <w:r>
              <w:br/>
            </w:r>
            <w:r>
              <w:rPr>
                <w:rFonts w:ascii="Times New Roman"/>
                <w:b w:val="false"/>
                <w:i w:val="false"/>
                <w:color w:val="000000"/>
                <w:sz w:val="20"/>
              </w:rPr>
              <w:t>
</w:t>
            </w:r>
            <w:r>
              <w:rPr>
                <w:rFonts w:ascii="Times New Roman"/>
                <w:b w:val="false"/>
                <w:i w:val="false"/>
                <w:color w:val="000000"/>
                <w:sz w:val="20"/>
              </w:rPr>
              <w:t>скотом и введенное в эксплуатацию не раньше 2007 года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искусственное осеменение случного контингента семенем быков-производителей</w:t>
            </w:r>
            <w:r>
              <w:br/>
            </w:r>
            <w:r>
              <w:rPr>
                <w:rFonts w:ascii="Times New Roman"/>
                <w:b w:val="false"/>
                <w:i w:val="false"/>
                <w:color w:val="000000"/>
                <w:sz w:val="20"/>
              </w:rPr>
              <w:t>
</w:t>
            </w:r>
            <w:r>
              <w:rPr>
                <w:rFonts w:ascii="Times New Roman"/>
                <w:b w:val="false"/>
                <w:i w:val="false"/>
                <w:color w:val="000000"/>
                <w:sz w:val="20"/>
              </w:rPr>
              <w:t>оцененных по качеству потомства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регистрации в единой информационной базе селекционной и племенной работы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 товаропроизводителям, занимающимся производством молока (2 уровень)</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w:t>
            </w:r>
            <w:r>
              <w:br/>
            </w:r>
            <w:r>
              <w:rPr>
                <w:rFonts w:ascii="Times New Roman"/>
                <w:b w:val="false"/>
                <w:i w:val="false"/>
                <w:color w:val="000000"/>
                <w:sz w:val="20"/>
              </w:rPr>
              <w:t>
</w:t>
            </w:r>
            <w:r>
              <w:rPr>
                <w:rFonts w:ascii="Times New Roman"/>
                <w:b w:val="false"/>
                <w:i w:val="false"/>
                <w:color w:val="000000"/>
                <w:sz w:val="20"/>
              </w:rPr>
              <w:t>коров и телок (старше 2-х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породного скота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50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коров</w:t>
            </w:r>
            <w:r>
              <w:br/>
            </w:r>
            <w:r>
              <w:rPr>
                <w:rFonts w:ascii="Times New Roman"/>
                <w:b w:val="false"/>
                <w:i w:val="false"/>
                <w:color w:val="000000"/>
                <w:sz w:val="20"/>
              </w:rPr>
              <w:t>
</w:t>
            </w:r>
            <w:r>
              <w:rPr>
                <w:rFonts w:ascii="Times New Roman"/>
                <w:b w:val="false"/>
                <w:i w:val="false"/>
                <w:color w:val="000000"/>
                <w:sz w:val="20"/>
              </w:rPr>
              <w:t>(итоги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удой по стаду (итоги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машинного доения с молокосборником (танк)</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искусственное осеменение случного контингента семенем быков-производителей</w:t>
            </w:r>
            <w:r>
              <w:br/>
            </w:r>
            <w:r>
              <w:rPr>
                <w:rFonts w:ascii="Times New Roman"/>
                <w:b w:val="false"/>
                <w:i w:val="false"/>
                <w:color w:val="000000"/>
                <w:sz w:val="20"/>
              </w:rPr>
              <w:t>
</w:t>
            </w:r>
            <w:r>
              <w:rPr>
                <w:rFonts w:ascii="Times New Roman"/>
                <w:b w:val="false"/>
                <w:i w:val="false"/>
                <w:color w:val="000000"/>
                <w:sz w:val="20"/>
              </w:rPr>
              <w:t>оцененных по качеству потомства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регистрации в единой информационной базе селекционной и племенной работы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 товаропроизводителям, занимающимся производством молока (3 уровень)</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коров и телок (старше 2-х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коров (итоги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удой по стаду (итоги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2200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 искусственное осеменение случного контингента семенем быков-производителей</w:t>
            </w:r>
            <w:r>
              <w:br/>
            </w:r>
            <w:r>
              <w:rPr>
                <w:rFonts w:ascii="Times New Roman"/>
                <w:b w:val="false"/>
                <w:i w:val="false"/>
                <w:color w:val="000000"/>
                <w:sz w:val="20"/>
              </w:rPr>
              <w:t>
</w:t>
            </w:r>
            <w:r>
              <w:rPr>
                <w:rFonts w:ascii="Times New Roman"/>
                <w:b w:val="false"/>
                <w:i w:val="false"/>
                <w:color w:val="000000"/>
                <w:sz w:val="20"/>
              </w:rPr>
              <w:t>оцененных по качеству потомства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регистрации в единой информационной базе селекционной и племенной работы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 товаропроизводителям занимающихся скотоводством на субсидирование</w:t>
            </w:r>
            <w:r>
              <w:br/>
            </w:r>
            <w:r>
              <w:rPr>
                <w:rFonts w:ascii="Times New Roman"/>
                <w:b w:val="false"/>
                <w:i w:val="false"/>
                <w:color w:val="000000"/>
                <w:sz w:val="20"/>
              </w:rPr>
              <w:t>
</w:t>
            </w:r>
            <w:r>
              <w:rPr>
                <w:rFonts w:ascii="Times New Roman"/>
                <w:b w:val="false"/>
                <w:i w:val="false"/>
                <w:color w:val="000000"/>
                <w:sz w:val="20"/>
              </w:rPr>
              <w:t>сочных и грубых кормов</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по состоянию</w:t>
            </w:r>
            <w:r>
              <w:br/>
            </w:r>
            <w:r>
              <w:rPr>
                <w:rFonts w:ascii="Times New Roman"/>
                <w:b w:val="false"/>
                <w:i w:val="false"/>
                <w:color w:val="000000"/>
                <w:sz w:val="20"/>
              </w:rPr>
              <w:t>
</w:t>
            </w:r>
            <w:r>
              <w:rPr>
                <w:rFonts w:ascii="Times New Roman"/>
                <w:b w:val="false"/>
                <w:i w:val="false"/>
                <w:color w:val="000000"/>
                <w:sz w:val="20"/>
              </w:rPr>
              <w:t>на 1 марта 2011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50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помещений для содержания животных</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обязательств по сохранности маточного поголовья</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исключена постановлением Правительства РК от 30.12.2011 </w:t>
            </w:r>
            <w:r>
              <w:rPr>
                <w:rFonts w:ascii="Times New Roman"/>
                <w:b w:val="false"/>
                <w:i w:val="false"/>
                <w:color w:val="ff0000"/>
                <w:sz w:val="20"/>
              </w:rPr>
              <w:t>№ 1715</w:t>
            </w:r>
            <w:r>
              <w:rPr>
                <w:rFonts w:ascii="Times New Roman"/>
                <w:b w:val="false"/>
                <w:i w:val="false"/>
                <w:color w:val="ff0000"/>
                <w:sz w:val="20"/>
              </w:rPr>
              <w:t xml:space="preserve"> (вводится в действие с 01.11.2011).</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кормовых культур и (или) сенокосных (косимых) угодий и (или) договор на</w:t>
            </w:r>
            <w:r>
              <w:br/>
            </w:r>
            <w:r>
              <w:rPr>
                <w:rFonts w:ascii="Times New Roman"/>
                <w:b w:val="false"/>
                <w:i w:val="false"/>
                <w:color w:val="000000"/>
                <w:sz w:val="20"/>
              </w:rPr>
              <w:t>
</w:t>
            </w:r>
            <w:r>
              <w:rPr>
                <w:rFonts w:ascii="Times New Roman"/>
                <w:b w:val="false"/>
                <w:i w:val="false"/>
                <w:color w:val="000000"/>
                <w:sz w:val="20"/>
              </w:rPr>
              <w:t>покупку кормов</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регистрации в единой информационной базе селекционной и племенной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 товаропроизводителям, занимающимся откормом свиней</w:t>
            </w:r>
          </w:p>
        </w:tc>
      </w:tr>
      <w:tr>
        <w:trPr>
          <w:trHeight w:val="3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основных и ремонтных свиноматок</w:t>
            </w:r>
            <w:r>
              <w:br/>
            </w:r>
            <w:r>
              <w:rPr>
                <w:rFonts w:ascii="Times New Roman"/>
                <w:b w:val="false"/>
                <w:i w:val="false"/>
                <w:color w:val="000000"/>
                <w:sz w:val="20"/>
              </w:rPr>
              <w:t>
</w:t>
            </w:r>
            <w:r>
              <w:rPr>
                <w:rFonts w:ascii="Times New Roman"/>
                <w:b w:val="false"/>
                <w:i w:val="false"/>
                <w:color w:val="000000"/>
                <w:sz w:val="20"/>
              </w:rPr>
              <w:t>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породные животные или животные,</w:t>
            </w:r>
            <w:r>
              <w:br/>
            </w:r>
            <w:r>
              <w:rPr>
                <w:rFonts w:ascii="Times New Roman"/>
                <w:b w:val="false"/>
                <w:i w:val="false"/>
                <w:color w:val="000000"/>
                <w:sz w:val="20"/>
              </w:rPr>
              <w:t>
</w:t>
            </w:r>
            <w:r>
              <w:rPr>
                <w:rFonts w:ascii="Times New Roman"/>
                <w:b w:val="false"/>
                <w:i w:val="false"/>
                <w:color w:val="000000"/>
                <w:sz w:val="20"/>
              </w:rPr>
              <w:t>полученные от межпородного скрещивания</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70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откармливаемого поголовья</w:t>
            </w:r>
            <w:r>
              <w:br/>
            </w:r>
            <w:r>
              <w:rPr>
                <w:rFonts w:ascii="Times New Roman"/>
                <w:b w:val="false"/>
                <w:i w:val="false"/>
                <w:color w:val="000000"/>
                <w:sz w:val="20"/>
              </w:rPr>
              <w:t>
</w:t>
            </w:r>
            <w:r>
              <w:rPr>
                <w:rFonts w:ascii="Times New Roman"/>
                <w:b w:val="false"/>
                <w:i w:val="false"/>
                <w:color w:val="000000"/>
                <w:sz w:val="20"/>
              </w:rPr>
              <w:t>(среднегодовое поголовье свиней на</w:t>
            </w:r>
            <w:r>
              <w:br/>
            </w:r>
            <w:r>
              <w:rPr>
                <w:rFonts w:ascii="Times New Roman"/>
                <w:b w:val="false"/>
                <w:i w:val="false"/>
                <w:color w:val="000000"/>
                <w:sz w:val="20"/>
              </w:rPr>
              <w:t>
</w:t>
            </w:r>
            <w:r>
              <w:rPr>
                <w:rFonts w:ascii="Times New Roman"/>
                <w:b w:val="false"/>
                <w:i w:val="false"/>
                <w:color w:val="000000"/>
                <w:sz w:val="20"/>
              </w:rPr>
              <w:t>откорме) (итоги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собственного воспроизводства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80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специализированного помещения или площадок для откорма свиней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Откорм свиней должен быть постоянным</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свиней (реализуемого на убой)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90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 товаропроизводителям, занимающимся производством баранины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овец</w:t>
            </w:r>
            <w:r>
              <w:br/>
            </w:r>
            <w:r>
              <w:rPr>
                <w:rFonts w:ascii="Times New Roman"/>
                <w:b w:val="false"/>
                <w:i w:val="false"/>
                <w:color w:val="000000"/>
                <w:sz w:val="20"/>
              </w:rPr>
              <w:t>
</w:t>
            </w:r>
            <w:r>
              <w:rPr>
                <w:rFonts w:ascii="Times New Roman"/>
                <w:b w:val="false"/>
                <w:i w:val="false"/>
                <w:color w:val="000000"/>
                <w:sz w:val="20"/>
              </w:rPr>
              <w:t>(старше 2-х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специализированного помещения для содержания овец</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овец (реализуемого на убой)</w:t>
            </w:r>
            <w:r>
              <w:br/>
            </w:r>
            <w:r>
              <w:rPr>
                <w:rFonts w:ascii="Times New Roman"/>
                <w:b w:val="false"/>
                <w:i w:val="false"/>
                <w:color w:val="000000"/>
                <w:sz w:val="20"/>
              </w:rPr>
              <w:t>
</w:t>
            </w:r>
            <w:r>
              <w:rPr>
                <w:rFonts w:ascii="Times New Roman"/>
                <w:b w:val="false"/>
                <w:i w:val="false"/>
                <w:color w:val="000000"/>
                <w:sz w:val="20"/>
              </w:rPr>
              <w:t>должна быть*</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40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 товаропроизводителям, занимающимся производством конины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w:t>
            </w:r>
            <w:r>
              <w:br/>
            </w:r>
            <w:r>
              <w:rPr>
                <w:rFonts w:ascii="Times New Roman"/>
                <w:b w:val="false"/>
                <w:i w:val="false"/>
                <w:color w:val="000000"/>
                <w:sz w:val="20"/>
              </w:rPr>
              <w:t>
</w:t>
            </w:r>
            <w:r>
              <w:rPr>
                <w:rFonts w:ascii="Times New Roman"/>
                <w:b w:val="false"/>
                <w:i w:val="false"/>
                <w:color w:val="000000"/>
                <w:sz w:val="20"/>
              </w:rPr>
              <w:t>(старше 3-х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75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Живая масса лошадей (реализуемого на</w:t>
            </w:r>
            <w:r>
              <w:br/>
            </w:r>
            <w:r>
              <w:rPr>
                <w:rFonts w:ascii="Times New Roman"/>
                <w:b w:val="false"/>
                <w:i w:val="false"/>
                <w:color w:val="000000"/>
                <w:sz w:val="20"/>
              </w:rPr>
              <w:t>
</w:t>
            </w:r>
            <w:r>
              <w:rPr>
                <w:rFonts w:ascii="Times New Roman"/>
                <w:b w:val="false"/>
                <w:i w:val="false"/>
                <w:color w:val="000000"/>
                <w:sz w:val="20"/>
              </w:rPr>
              <w:t>убой) должна быть*</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 товаропроизводителям, занимающимся производством кумыса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лошадей</w:t>
            </w:r>
            <w:r>
              <w:br/>
            </w:r>
            <w:r>
              <w:rPr>
                <w:rFonts w:ascii="Times New Roman"/>
                <w:b w:val="false"/>
                <w:i w:val="false"/>
                <w:color w:val="000000"/>
                <w:sz w:val="20"/>
              </w:rPr>
              <w:t>
</w:t>
            </w:r>
            <w:r>
              <w:rPr>
                <w:rFonts w:ascii="Times New Roman"/>
                <w:b w:val="false"/>
                <w:i w:val="false"/>
                <w:color w:val="000000"/>
                <w:sz w:val="20"/>
              </w:rPr>
              <w:t>(старше 3-х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 кобыл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15</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(помещение, емкость по сбору и (или) производству кумыса)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 товаропроизводителям, занимающимся производством шубата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маточного поголовья верблюдов</w:t>
            </w:r>
            <w:r>
              <w:br/>
            </w:r>
            <w:r>
              <w:rPr>
                <w:rFonts w:ascii="Times New Roman"/>
                <w:b w:val="false"/>
                <w:i w:val="false"/>
                <w:color w:val="000000"/>
                <w:sz w:val="20"/>
              </w:rPr>
              <w:t>
</w:t>
            </w:r>
            <w:r>
              <w:rPr>
                <w:rFonts w:ascii="Times New Roman"/>
                <w:b w:val="false"/>
                <w:i w:val="false"/>
                <w:color w:val="000000"/>
                <w:sz w:val="20"/>
              </w:rPr>
              <w:t>(старше 3-х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дойных</w:t>
            </w:r>
            <w:r>
              <w:br/>
            </w:r>
            <w:r>
              <w:rPr>
                <w:rFonts w:ascii="Times New Roman"/>
                <w:b w:val="false"/>
                <w:i w:val="false"/>
                <w:color w:val="000000"/>
                <w:sz w:val="20"/>
              </w:rPr>
              <w:t>
</w:t>
            </w:r>
            <w:r>
              <w:rPr>
                <w:rFonts w:ascii="Times New Roman"/>
                <w:b w:val="false"/>
                <w:i w:val="false"/>
                <w:color w:val="000000"/>
                <w:sz w:val="20"/>
              </w:rPr>
              <w:t>верблюдоматок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цеха (помещение, емкость по сбору и (или) производству шубата)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 товаропроизводителям, занимающимся производством тонкой шерсти</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собственного маточного поголовья</w:t>
            </w:r>
            <w:r>
              <w:br/>
            </w:r>
            <w:r>
              <w:rPr>
                <w:rFonts w:ascii="Times New Roman"/>
                <w:b w:val="false"/>
                <w:i w:val="false"/>
                <w:color w:val="000000"/>
                <w:sz w:val="20"/>
              </w:rPr>
              <w:t>
</w:t>
            </w:r>
            <w:r>
              <w:rPr>
                <w:rFonts w:ascii="Times New Roman"/>
                <w:b w:val="false"/>
                <w:i w:val="false"/>
                <w:color w:val="000000"/>
                <w:sz w:val="20"/>
              </w:rPr>
              <w:t>овец (старше 2-х лет) на 01.01.11 г.</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600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породных животных</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100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специализированных помещений для содержания, а также стрижки овец</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Настриг шерсти в физическом весе</w:t>
            </w:r>
            <w:r>
              <w:br/>
            </w:r>
            <w:r>
              <w:rPr>
                <w:rFonts w:ascii="Times New Roman"/>
                <w:b w:val="false"/>
                <w:i w:val="false"/>
                <w:color w:val="000000"/>
                <w:sz w:val="20"/>
              </w:rPr>
              <w:t>
</w:t>
            </w:r>
            <w:r>
              <w:rPr>
                <w:rFonts w:ascii="Times New Roman"/>
                <w:b w:val="false"/>
                <w:i w:val="false"/>
                <w:color w:val="000000"/>
                <w:sz w:val="20"/>
              </w:rPr>
              <w:t>(итоги 2010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шерсти***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64 качества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тонкой шерсти на предприятия переработки</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кормовой базы</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 товаропроизводителям по производству мяса птицы (1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 для клеточного или напольного содержания не старше</w:t>
            </w:r>
            <w:r>
              <w:br/>
            </w:r>
            <w:r>
              <w:rPr>
                <w:rFonts w:ascii="Times New Roman"/>
                <w:b w:val="false"/>
                <w:i w:val="false"/>
                <w:color w:val="000000"/>
                <w:sz w:val="20"/>
              </w:rPr>
              <w:t>
</w:t>
            </w:r>
            <w:r>
              <w:rPr>
                <w:rFonts w:ascii="Times New Roman"/>
                <w:b w:val="false"/>
                <w:i w:val="false"/>
                <w:color w:val="000000"/>
                <w:sz w:val="20"/>
              </w:rPr>
              <w:t>8 лет, наличие одного из перечисленных сертификатов (ИСО, знак "Экологическая</w:t>
            </w:r>
            <w:r>
              <w:br/>
            </w:r>
            <w:r>
              <w:rPr>
                <w:rFonts w:ascii="Times New Roman"/>
                <w:b w:val="false"/>
                <w:i w:val="false"/>
                <w:color w:val="000000"/>
                <w:sz w:val="20"/>
              </w:rPr>
              <w:t>
</w:t>
            </w:r>
            <w:r>
              <w:rPr>
                <w:rFonts w:ascii="Times New Roman"/>
                <w:b w:val="false"/>
                <w:i w:val="false"/>
                <w:color w:val="000000"/>
                <w:sz w:val="20"/>
              </w:rPr>
              <w:t>продукция", система пищевой безопасности ХАССП) или новый объект (новая</w:t>
            </w:r>
            <w:r>
              <w:br/>
            </w:r>
            <w:r>
              <w:rPr>
                <w:rFonts w:ascii="Times New Roman"/>
                <w:b w:val="false"/>
                <w:i w:val="false"/>
                <w:color w:val="000000"/>
                <w:sz w:val="20"/>
              </w:rPr>
              <w:t>
</w:t>
            </w:r>
            <w:r>
              <w:rPr>
                <w:rFonts w:ascii="Times New Roman"/>
                <w:b w:val="false"/>
                <w:i w:val="false"/>
                <w:color w:val="000000"/>
                <w:sz w:val="20"/>
              </w:rPr>
              <w:t>птицефабрика) введенный в эксплуатацию не раньше 2007 года.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(план 2011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Годовой объем производства (план 2011 года)</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менее 300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Ветеринарное благополучие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 товаропроизводителям по производству товарного яйца (1 -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Круглогодовое содержание птиц в технологических условиях, наличие</w:t>
            </w:r>
            <w:r>
              <w:br/>
            </w:r>
            <w:r>
              <w:rPr>
                <w:rFonts w:ascii="Times New Roman"/>
                <w:b w:val="false"/>
                <w:i w:val="false"/>
                <w:color w:val="000000"/>
                <w:sz w:val="20"/>
              </w:rPr>
              <w:t>
</w:t>
            </w:r>
            <w:r>
              <w:rPr>
                <w:rFonts w:ascii="Times New Roman"/>
                <w:b w:val="false"/>
                <w:i w:val="false"/>
                <w:color w:val="000000"/>
                <w:sz w:val="20"/>
              </w:rPr>
              <w:t>технологического оборудования для клеточного или напольного содержания не старше</w:t>
            </w:r>
            <w:r>
              <w:br/>
            </w:r>
            <w:r>
              <w:rPr>
                <w:rFonts w:ascii="Times New Roman"/>
                <w:b w:val="false"/>
                <w:i w:val="false"/>
                <w:color w:val="000000"/>
                <w:sz w:val="20"/>
              </w:rPr>
              <w:t>
</w:t>
            </w:r>
            <w:r>
              <w:rPr>
                <w:rFonts w:ascii="Times New Roman"/>
                <w:b w:val="false"/>
                <w:i w:val="false"/>
                <w:color w:val="000000"/>
                <w:sz w:val="20"/>
              </w:rPr>
              <w:t>8 лет, наличие одного из перечисленных сертификатов (ИСО, знак "Экологическая</w:t>
            </w:r>
            <w:r>
              <w:br/>
            </w:r>
            <w:r>
              <w:rPr>
                <w:rFonts w:ascii="Times New Roman"/>
                <w:b w:val="false"/>
                <w:i w:val="false"/>
                <w:color w:val="000000"/>
                <w:sz w:val="20"/>
              </w:rPr>
              <w:t>
</w:t>
            </w:r>
            <w:r>
              <w:rPr>
                <w:rFonts w:ascii="Times New Roman"/>
                <w:b w:val="false"/>
                <w:i w:val="false"/>
                <w:color w:val="000000"/>
                <w:sz w:val="20"/>
              </w:rPr>
              <w:t>продукция", система пищевой безопасности ХАССП) или новый объект (новая</w:t>
            </w:r>
            <w:r>
              <w:br/>
            </w:r>
            <w:r>
              <w:rPr>
                <w:rFonts w:ascii="Times New Roman"/>
                <w:b w:val="false"/>
                <w:i w:val="false"/>
                <w:color w:val="000000"/>
                <w:sz w:val="20"/>
              </w:rPr>
              <w:t>
</w:t>
            </w:r>
            <w:r>
              <w:rPr>
                <w:rFonts w:ascii="Times New Roman"/>
                <w:b w:val="false"/>
                <w:i w:val="false"/>
                <w:color w:val="000000"/>
                <w:sz w:val="20"/>
              </w:rPr>
              <w:t>птицефабрика) введенный в эксплуатацию не раньше 2007 года</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кур несушек****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100 000</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w:t>
            </w:r>
            <w:r>
              <w:br/>
            </w:r>
            <w:r>
              <w:rPr>
                <w:rFonts w:ascii="Times New Roman"/>
                <w:b w:val="false"/>
                <w:i w:val="false"/>
                <w:color w:val="000000"/>
                <w:sz w:val="20"/>
              </w:rPr>
              <w:t>
</w:t>
            </w:r>
            <w:r>
              <w:rPr>
                <w:rFonts w:ascii="Times New Roman"/>
                <w:b w:val="false"/>
                <w:i w:val="false"/>
                <w:color w:val="000000"/>
                <w:sz w:val="20"/>
              </w:rPr>
              <w:t>мероприятий</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и осуществление ветеринарных мероприятий</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поголовье кур несушек****</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голов</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ниже 100 000</w:t>
            </w:r>
          </w:p>
        </w:tc>
      </w:tr>
    </w:tbl>
    <w:bookmarkStart w:name="z53" w:id="9"/>
    <w:p>
      <w:pPr>
        <w:spacing w:after="0"/>
        <w:ind w:left="0"/>
        <w:jc w:val="both"/>
      </w:pPr>
      <w:r>
        <w:rPr>
          <w:rFonts w:ascii="Times New Roman"/>
          <w:b w:val="false"/>
          <w:i w:val="false"/>
          <w:color w:val="000000"/>
          <w:sz w:val="28"/>
        </w:rPr>
        <w:t>
      </w:t>
      </w:r>
      <w:r>
        <w:rPr>
          <w:rFonts w:ascii="Times New Roman"/>
          <w:b/>
          <w:i w:val="false"/>
          <w:color w:val="000000"/>
          <w:sz w:val="28"/>
        </w:rPr>
        <w:t>Примечание:</w:t>
      </w:r>
    </w:p>
    <w:bookmarkEnd w:id="9"/>
    <w:p>
      <w:pPr>
        <w:spacing w:after="0"/>
        <w:ind w:left="0"/>
        <w:jc w:val="both"/>
      </w:pPr>
      <w:r>
        <w:rPr>
          <w:rFonts w:ascii="Times New Roman"/>
          <w:b w:val="false"/>
          <w:i w:val="false"/>
          <w:color w:val="000000"/>
          <w:sz w:val="28"/>
        </w:rPr>
        <w:t>      * Живая масса животных (реализуемых на убой) должна быть подтверждена справкой, выданной перерабатывающим предприятием имеющим учетный номер (код), куда была реализована животноводческая продукция или убойным пунктом имеющим учетный номер (код), услугами которого (по забою животных) воспользовался товаропроизводитель.</w:t>
      </w:r>
      <w:r>
        <w:br/>
      </w:r>
      <w:r>
        <w:rPr>
          <w:rFonts w:ascii="Times New Roman"/>
          <w:b w:val="false"/>
          <w:i w:val="false"/>
          <w:color w:val="000000"/>
          <w:sz w:val="28"/>
        </w:rPr>
        <w:t>
      ** Товаропроизводители, занятые производством молока, должны быть зарегистрированы в единой информационной базе селекционной и племенной работы.</w:t>
      </w:r>
      <w:r>
        <w:br/>
      </w:r>
      <w:r>
        <w:rPr>
          <w:rFonts w:ascii="Times New Roman"/>
          <w:b w:val="false"/>
          <w:i w:val="false"/>
          <w:color w:val="000000"/>
          <w:sz w:val="28"/>
        </w:rPr>
        <w:t>
      *** Качество шерсти подтверждается справкой, выданной лабораторией по оценке качества шерсти.</w:t>
      </w:r>
      <w:r>
        <w:br/>
      </w:r>
      <w:r>
        <w:rPr>
          <w:rFonts w:ascii="Times New Roman"/>
          <w:b w:val="false"/>
          <w:i w:val="false"/>
          <w:color w:val="000000"/>
          <w:sz w:val="28"/>
        </w:rPr>
        <w:t>
      **** При проведении квот на планируемые объемы реализации товарного яйца для птицефабрик следует брать за основу среднегодовую яйценоскость по республике (не более - 280 штук на 1 курицу-несушку).</w:t>
      </w:r>
    </w:p>
    <w:bookmarkStart w:name="z54"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использования целевых</w:t>
      </w:r>
      <w:r>
        <w:br/>
      </w:r>
      <w:r>
        <w:rPr>
          <w:rFonts w:ascii="Times New Roman"/>
          <w:b w:val="false"/>
          <w:i w:val="false"/>
          <w:color w:val="000000"/>
          <w:sz w:val="28"/>
        </w:rPr>
        <w:t xml:space="preserve">
текущих трансфертов из    </w:t>
      </w:r>
      <w:r>
        <w:br/>
      </w:r>
      <w:r>
        <w:rPr>
          <w:rFonts w:ascii="Times New Roman"/>
          <w:b w:val="false"/>
          <w:i w:val="false"/>
          <w:color w:val="000000"/>
          <w:sz w:val="28"/>
        </w:rPr>
        <w:t xml:space="preserve">
республиканского бюджета 2011 </w:t>
      </w:r>
      <w:r>
        <w:br/>
      </w:r>
      <w:r>
        <w:rPr>
          <w:rFonts w:ascii="Times New Roman"/>
          <w:b w:val="false"/>
          <w:i w:val="false"/>
          <w:color w:val="000000"/>
          <w:sz w:val="28"/>
        </w:rPr>
        <w:t xml:space="preserve">
года областными бюджетами на </w:t>
      </w:r>
      <w:r>
        <w:br/>
      </w:r>
      <w:r>
        <w:rPr>
          <w:rFonts w:ascii="Times New Roman"/>
          <w:b w:val="false"/>
          <w:i w:val="false"/>
          <w:color w:val="000000"/>
          <w:sz w:val="28"/>
        </w:rPr>
        <w:t xml:space="preserve">
субсидирование повышения   </w:t>
      </w:r>
      <w:r>
        <w:br/>
      </w:r>
      <w:r>
        <w:rPr>
          <w:rFonts w:ascii="Times New Roman"/>
          <w:b w:val="false"/>
          <w:i w:val="false"/>
          <w:color w:val="000000"/>
          <w:sz w:val="28"/>
        </w:rPr>
        <w:t xml:space="preserve">
продуктивности и качества   </w:t>
      </w:r>
      <w:r>
        <w:br/>
      </w:r>
      <w:r>
        <w:rPr>
          <w:rFonts w:ascii="Times New Roman"/>
          <w:b w:val="false"/>
          <w:i w:val="false"/>
          <w:color w:val="000000"/>
          <w:sz w:val="28"/>
        </w:rPr>
        <w:t xml:space="preserve">
продукции животноводства   </w:t>
      </w:r>
    </w:p>
    <w:bookmarkEnd w:id="10"/>
    <w:p>
      <w:pPr>
        <w:spacing w:after="0"/>
        <w:ind w:left="0"/>
        <w:jc w:val="both"/>
      </w:pPr>
      <w:r>
        <w:rPr>
          <w:rFonts w:ascii="Times New Roman"/>
          <w:b w:val="false"/>
          <w:i w:val="false"/>
          <w:color w:val="ff0000"/>
          <w:sz w:val="28"/>
        </w:rPr>
        <w:t xml:space="preserve">      Сноска. Приложение 2 в редакции постановления Правительства РК от 21.06.2011 </w:t>
      </w:r>
      <w:r>
        <w:rPr>
          <w:rFonts w:ascii="Times New Roman"/>
          <w:b w:val="false"/>
          <w:i w:val="false"/>
          <w:color w:val="ff0000"/>
          <w:sz w:val="28"/>
        </w:rPr>
        <w:t>№ 681</w:t>
      </w:r>
      <w:r>
        <w:rPr>
          <w:rFonts w:ascii="Times New Roman"/>
          <w:b w:val="false"/>
          <w:i w:val="false"/>
          <w:color w:val="ff0000"/>
          <w:sz w:val="28"/>
        </w:rPr>
        <w:t xml:space="preserve"> (вводится в действие со дня первого официального опубликования).</w:t>
      </w:r>
    </w:p>
    <w:bookmarkStart w:name="z55" w:id="11"/>
    <w:p>
      <w:pPr>
        <w:spacing w:after="0"/>
        <w:ind w:left="0"/>
        <w:jc w:val="both"/>
      </w:pPr>
      <w:r>
        <w:rPr>
          <w:rFonts w:ascii="Times New Roman"/>
          <w:b w:val="false"/>
          <w:i w:val="false"/>
          <w:color w:val="000000"/>
          <w:sz w:val="28"/>
        </w:rPr>
        <w:t>
    </w:t>
      </w:r>
      <w:r>
        <w:rPr>
          <w:rFonts w:ascii="Times New Roman"/>
          <w:b/>
          <w:i w:val="false"/>
          <w:color w:val="000000"/>
          <w:sz w:val="28"/>
        </w:rPr>
        <w:t>1. Норматив бюджетных субсидий на 1 килограмм, 1 штуку</w:t>
      </w:r>
      <w:r>
        <w:br/>
      </w:r>
      <w:r>
        <w:rPr>
          <w:rFonts w:ascii="Times New Roman"/>
          <w:b w:val="false"/>
          <w:i w:val="false"/>
          <w:color w:val="000000"/>
          <w:sz w:val="28"/>
        </w:rPr>
        <w:t>
              </w:t>
      </w:r>
      <w:r>
        <w:rPr>
          <w:rFonts w:ascii="Times New Roman"/>
          <w:b/>
          <w:i w:val="false"/>
          <w:color w:val="000000"/>
          <w:sz w:val="28"/>
        </w:rPr>
        <w:t>реализованной животноводческой продукции</w:t>
      </w:r>
      <w:r>
        <w:br/>
      </w:r>
      <w:r>
        <w:rPr>
          <w:rFonts w:ascii="Times New Roman"/>
          <w:b w:val="false"/>
          <w:i w:val="false"/>
          <w:color w:val="000000"/>
          <w:sz w:val="28"/>
        </w:rPr>
        <w:t>
                      </w:t>
      </w:r>
      <w:r>
        <w:rPr>
          <w:rFonts w:ascii="Times New Roman"/>
          <w:b/>
          <w:i w:val="false"/>
          <w:color w:val="000000"/>
          <w:sz w:val="28"/>
        </w:rPr>
        <w:t>собственного производства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4314"/>
        <w:gridCol w:w="1701"/>
        <w:gridCol w:w="7329"/>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продукции</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бюджетных субсидий на 1</w:t>
            </w:r>
            <w:r>
              <w:br/>
            </w:r>
            <w:r>
              <w:rPr>
                <w:rFonts w:ascii="Times New Roman"/>
                <w:b w:val="false"/>
                <w:i w:val="false"/>
                <w:color w:val="000000"/>
                <w:sz w:val="20"/>
              </w:rPr>
              <w:t>
</w:t>
            </w:r>
            <w:r>
              <w:rPr>
                <w:rFonts w:ascii="Times New Roman"/>
                <w:b w:val="false"/>
                <w:i w:val="false"/>
                <w:color w:val="000000"/>
                <w:sz w:val="20"/>
              </w:rPr>
              <w:t>килограмм, 1 штуку реализованной</w:t>
            </w:r>
            <w:r>
              <w:br/>
            </w:r>
            <w:r>
              <w:rPr>
                <w:rFonts w:ascii="Times New Roman"/>
                <w:b w:val="false"/>
                <w:i w:val="false"/>
                <w:color w:val="000000"/>
                <w:sz w:val="20"/>
              </w:rPr>
              <w:t>
</w:t>
            </w:r>
            <w:r>
              <w:rPr>
                <w:rFonts w:ascii="Times New Roman"/>
                <w:b w:val="false"/>
                <w:i w:val="false"/>
                <w:color w:val="000000"/>
                <w:sz w:val="20"/>
              </w:rPr>
              <w:t>продукции собственного производства, тенге</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комбикорм</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комбикорм</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комбикорм</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Говядина - III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концкорм</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0" w:type="auto"/>
            <w:vMerge/>
            <w:tcBorders>
              <w:top w:val="nil"/>
              <w:left w:val="single" w:color="cfcfcf" w:sz="5"/>
              <w:bottom w:val="single" w:color="cfcfcf" w:sz="5"/>
              <w:right w:val="single" w:color="cfcfcf" w:sz="5"/>
            </w:tcBorders>
          </w:tcP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 - II уровень</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индейки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 уровень</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Яйцо - II уровень</w:t>
            </w:r>
          </w:p>
        </w:tc>
        <w:tc>
          <w:tcPr>
            <w:tcW w:w="7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bookmarkStart w:name="z56" w:id="12"/>
    <w:p>
      <w:pPr>
        <w:spacing w:after="0"/>
        <w:ind w:left="0"/>
        <w:jc w:val="both"/>
      </w:pPr>
      <w:r>
        <w:rPr>
          <w:rFonts w:ascii="Times New Roman"/>
          <w:b w:val="false"/>
          <w:i w:val="false"/>
          <w:color w:val="000000"/>
          <w:sz w:val="28"/>
        </w:rPr>
        <w:t>
    </w:t>
      </w:r>
      <w:r>
        <w:rPr>
          <w:rFonts w:ascii="Times New Roman"/>
          <w:b/>
          <w:i w:val="false"/>
          <w:color w:val="000000"/>
          <w:sz w:val="28"/>
        </w:rPr>
        <w:t>2. Норматив бюджетных субсидий на 1 килограмм реализованной</w:t>
      </w:r>
      <w:r>
        <w:br/>
      </w:r>
      <w:r>
        <w:rPr>
          <w:rFonts w:ascii="Times New Roman"/>
          <w:b w:val="false"/>
          <w:i w:val="false"/>
          <w:color w:val="000000"/>
          <w:sz w:val="28"/>
        </w:rPr>
        <w:t>
                  </w:t>
      </w:r>
      <w:r>
        <w:rPr>
          <w:rFonts w:ascii="Times New Roman"/>
          <w:b/>
          <w:i w:val="false"/>
          <w:color w:val="000000"/>
          <w:sz w:val="28"/>
        </w:rPr>
        <w:t>продукции собственного производства</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993"/>
        <w:gridCol w:w="2753"/>
        <w:gridCol w:w="3453"/>
        <w:gridCol w:w="41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продукции</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Себестоимость</w:t>
            </w:r>
            <w:r>
              <w:br/>
            </w:r>
            <w:r>
              <w:rPr>
                <w:rFonts w:ascii="Times New Roman"/>
                <w:b w:val="false"/>
                <w:i w:val="false"/>
                <w:color w:val="000000"/>
                <w:sz w:val="20"/>
              </w:rPr>
              <w:t>
</w:t>
            </w:r>
            <w:r>
              <w:rPr>
                <w:rFonts w:ascii="Times New Roman"/>
                <w:b/>
                <w:i w:val="false"/>
                <w:color w:val="000000"/>
                <w:sz w:val="20"/>
              </w:rPr>
              <w:t>1 килограмма</w:t>
            </w:r>
            <w:r>
              <w:br/>
            </w:r>
            <w:r>
              <w:rPr>
                <w:rFonts w:ascii="Times New Roman"/>
                <w:b w:val="false"/>
                <w:i w:val="false"/>
                <w:color w:val="000000"/>
                <w:sz w:val="20"/>
              </w:rPr>
              <w:t>
</w:t>
            </w:r>
            <w:r>
              <w:rPr>
                <w:rFonts w:ascii="Times New Roman"/>
                <w:b/>
                <w:i w:val="false"/>
                <w:color w:val="000000"/>
                <w:sz w:val="20"/>
              </w:rPr>
              <w:t>реализованной</w:t>
            </w:r>
            <w:r>
              <w:br/>
            </w:r>
            <w:r>
              <w:rPr>
                <w:rFonts w:ascii="Times New Roman"/>
                <w:b w:val="false"/>
                <w:i w:val="false"/>
                <w:color w:val="000000"/>
                <w:sz w:val="20"/>
              </w:rPr>
              <w:t>
</w:t>
            </w:r>
            <w:r>
              <w:rPr>
                <w:rFonts w:ascii="Times New Roman"/>
                <w:b/>
                <w:i w:val="false"/>
                <w:color w:val="000000"/>
                <w:sz w:val="20"/>
              </w:rPr>
              <w:t>продукции</w:t>
            </w:r>
            <w:r>
              <w:br/>
            </w:r>
            <w:r>
              <w:rPr>
                <w:rFonts w:ascii="Times New Roman"/>
                <w:b w:val="false"/>
                <w:i w:val="false"/>
                <w:color w:val="000000"/>
                <w:sz w:val="20"/>
              </w:rPr>
              <w:t>
</w:t>
            </w:r>
            <w:r>
              <w:rPr>
                <w:rFonts w:ascii="Times New Roman"/>
                <w:b/>
                <w:i w:val="false"/>
                <w:color w:val="000000"/>
                <w:sz w:val="20"/>
              </w:rPr>
              <w:t>собственного</w:t>
            </w:r>
            <w:r>
              <w:br/>
            </w:r>
            <w:r>
              <w:rPr>
                <w:rFonts w:ascii="Times New Roman"/>
                <w:b w:val="false"/>
                <w:i w:val="false"/>
                <w:color w:val="000000"/>
                <w:sz w:val="20"/>
              </w:rPr>
              <w:t>
</w:t>
            </w:r>
            <w:r>
              <w:rPr>
                <w:rFonts w:ascii="Times New Roman"/>
                <w:b/>
                <w:i w:val="false"/>
                <w:color w:val="000000"/>
                <w:sz w:val="20"/>
              </w:rPr>
              <w:t>производства,</w:t>
            </w:r>
            <w:r>
              <w:br/>
            </w:r>
            <w:r>
              <w:rPr>
                <w:rFonts w:ascii="Times New Roman"/>
                <w:b w:val="false"/>
                <w:i w:val="false"/>
                <w:color w:val="000000"/>
                <w:sz w:val="20"/>
              </w:rPr>
              <w:t>
</w:t>
            </w:r>
            <w:r>
              <w:rPr>
                <w:rFonts w:ascii="Times New Roman"/>
                <w:b/>
                <w:i w:val="false"/>
                <w:color w:val="000000"/>
                <w:sz w:val="20"/>
              </w:rPr>
              <w:t>тенге</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w:t>
            </w:r>
            <w:r>
              <w:br/>
            </w:r>
            <w:r>
              <w:rPr>
                <w:rFonts w:ascii="Times New Roman"/>
                <w:b w:val="false"/>
                <w:i w:val="false"/>
                <w:color w:val="000000"/>
                <w:sz w:val="20"/>
              </w:rPr>
              <w:t>
</w:t>
            </w:r>
            <w:r>
              <w:rPr>
                <w:rFonts w:ascii="Times New Roman"/>
                <w:b/>
                <w:i w:val="false"/>
                <w:color w:val="000000"/>
                <w:sz w:val="20"/>
              </w:rPr>
              <w:t>удешевления</w:t>
            </w:r>
            <w:r>
              <w:br/>
            </w:r>
            <w:r>
              <w:rPr>
                <w:rFonts w:ascii="Times New Roman"/>
                <w:b w:val="false"/>
                <w:i w:val="false"/>
                <w:color w:val="000000"/>
                <w:sz w:val="20"/>
              </w:rPr>
              <w:t>
</w:t>
            </w:r>
            <w:r>
              <w:rPr>
                <w:rFonts w:ascii="Times New Roman"/>
                <w:b/>
                <w:i w:val="false"/>
                <w:color w:val="000000"/>
                <w:sz w:val="20"/>
              </w:rPr>
              <w:t>1 килограмма</w:t>
            </w:r>
            <w:r>
              <w:br/>
            </w:r>
            <w:r>
              <w:rPr>
                <w:rFonts w:ascii="Times New Roman"/>
                <w:b w:val="false"/>
                <w:i w:val="false"/>
                <w:color w:val="000000"/>
                <w:sz w:val="20"/>
              </w:rPr>
              <w:t>
</w:t>
            </w:r>
            <w:r>
              <w:rPr>
                <w:rFonts w:ascii="Times New Roman"/>
                <w:b/>
                <w:i w:val="false"/>
                <w:color w:val="000000"/>
                <w:sz w:val="20"/>
              </w:rPr>
              <w:t>реализованной</w:t>
            </w:r>
            <w:r>
              <w:br/>
            </w:r>
            <w:r>
              <w:rPr>
                <w:rFonts w:ascii="Times New Roman"/>
                <w:b w:val="false"/>
                <w:i w:val="false"/>
                <w:color w:val="000000"/>
                <w:sz w:val="20"/>
              </w:rPr>
              <w:t>
</w:t>
            </w:r>
            <w:r>
              <w:rPr>
                <w:rFonts w:ascii="Times New Roman"/>
                <w:b/>
                <w:i w:val="false"/>
                <w:color w:val="000000"/>
                <w:sz w:val="20"/>
              </w:rPr>
              <w:t>продукции</w:t>
            </w:r>
            <w:r>
              <w:br/>
            </w:r>
            <w:r>
              <w:rPr>
                <w:rFonts w:ascii="Times New Roman"/>
                <w:b w:val="false"/>
                <w:i w:val="false"/>
                <w:color w:val="000000"/>
                <w:sz w:val="20"/>
              </w:rPr>
              <w:t>
</w:t>
            </w:r>
            <w:r>
              <w:rPr>
                <w:rFonts w:ascii="Times New Roman"/>
                <w:b/>
                <w:i w:val="false"/>
                <w:color w:val="000000"/>
                <w:sz w:val="20"/>
              </w:rPr>
              <w:t>собственного</w:t>
            </w:r>
            <w:r>
              <w:br/>
            </w:r>
            <w:r>
              <w:rPr>
                <w:rFonts w:ascii="Times New Roman"/>
                <w:b w:val="false"/>
                <w:i w:val="false"/>
                <w:color w:val="000000"/>
                <w:sz w:val="20"/>
              </w:rPr>
              <w:t>
</w:t>
            </w:r>
            <w:r>
              <w:rPr>
                <w:rFonts w:ascii="Times New Roman"/>
                <w:b/>
                <w:i w:val="false"/>
                <w:color w:val="000000"/>
                <w:sz w:val="20"/>
              </w:rPr>
              <w:t>производства,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бюджетных</w:t>
            </w:r>
            <w:r>
              <w:br/>
            </w:r>
            <w:r>
              <w:rPr>
                <w:rFonts w:ascii="Times New Roman"/>
                <w:b w:val="false"/>
                <w:i w:val="false"/>
                <w:color w:val="000000"/>
                <w:sz w:val="20"/>
              </w:rPr>
              <w:t>
</w:t>
            </w:r>
            <w:r>
              <w:rPr>
                <w:rFonts w:ascii="Times New Roman"/>
                <w:b/>
                <w:i w:val="false"/>
                <w:color w:val="000000"/>
                <w:sz w:val="20"/>
              </w:rPr>
              <w:t>субсидий на</w:t>
            </w:r>
            <w:r>
              <w:br/>
            </w:r>
            <w:r>
              <w:rPr>
                <w:rFonts w:ascii="Times New Roman"/>
                <w:b w:val="false"/>
                <w:i w:val="false"/>
                <w:color w:val="000000"/>
                <w:sz w:val="20"/>
              </w:rPr>
              <w:t>
</w:t>
            </w:r>
            <w:r>
              <w:rPr>
                <w:rFonts w:ascii="Times New Roman"/>
                <w:b/>
                <w:i w:val="false"/>
                <w:color w:val="000000"/>
                <w:sz w:val="20"/>
              </w:rPr>
              <w:t>1 килограмм</w:t>
            </w:r>
            <w:r>
              <w:br/>
            </w:r>
            <w:r>
              <w:rPr>
                <w:rFonts w:ascii="Times New Roman"/>
                <w:b w:val="false"/>
                <w:i w:val="false"/>
                <w:color w:val="000000"/>
                <w:sz w:val="20"/>
              </w:rPr>
              <w:t>
</w:t>
            </w:r>
            <w:r>
              <w:rPr>
                <w:rFonts w:ascii="Times New Roman"/>
                <w:b/>
                <w:i w:val="false"/>
                <w:color w:val="000000"/>
                <w:sz w:val="20"/>
              </w:rPr>
              <w:t>реализованной</w:t>
            </w:r>
            <w:r>
              <w:br/>
            </w:r>
            <w:r>
              <w:rPr>
                <w:rFonts w:ascii="Times New Roman"/>
                <w:b w:val="false"/>
                <w:i w:val="false"/>
                <w:color w:val="000000"/>
                <w:sz w:val="20"/>
              </w:rPr>
              <w:t>
</w:t>
            </w:r>
            <w:r>
              <w:rPr>
                <w:rFonts w:ascii="Times New Roman"/>
                <w:b/>
                <w:i w:val="false"/>
                <w:color w:val="000000"/>
                <w:sz w:val="20"/>
              </w:rPr>
              <w:t>продукции собственного</w:t>
            </w:r>
            <w:r>
              <w:br/>
            </w:r>
            <w:r>
              <w:rPr>
                <w:rFonts w:ascii="Times New Roman"/>
                <w:b w:val="false"/>
                <w:i w:val="false"/>
                <w:color w:val="000000"/>
                <w:sz w:val="20"/>
              </w:rPr>
              <w:t>
</w:t>
            </w:r>
            <w:r>
              <w:rPr>
                <w:rFonts w:ascii="Times New Roman"/>
                <w:b/>
                <w:i w:val="false"/>
                <w:color w:val="000000"/>
                <w:sz w:val="20"/>
              </w:rPr>
              <w:t>производства, тенге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 уровень</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 II уровень</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Молоко -III уровень</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Шерсть (тонкая)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Баранина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Конина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Шубат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bl>
    <w:bookmarkStart w:name="z67" w:id="13"/>
    <w:p>
      <w:pPr>
        <w:spacing w:after="0"/>
        <w:ind w:left="0"/>
        <w:jc w:val="both"/>
      </w:pPr>
      <w:r>
        <w:rPr>
          <w:rFonts w:ascii="Times New Roman"/>
          <w:b w:val="false"/>
          <w:i w:val="false"/>
          <w:color w:val="000000"/>
          <w:sz w:val="28"/>
        </w:rPr>
        <w:t>
        </w:t>
      </w:r>
      <w:r>
        <w:rPr>
          <w:rFonts w:ascii="Times New Roman"/>
          <w:b/>
          <w:i w:val="false"/>
          <w:color w:val="000000"/>
          <w:sz w:val="28"/>
        </w:rPr>
        <w:t>3. Норматив бюджетных субсидий на удешевление стоимости</w:t>
      </w:r>
      <w:r>
        <w:br/>
      </w:r>
      <w:r>
        <w:rPr>
          <w:rFonts w:ascii="Times New Roman"/>
          <w:b w:val="false"/>
          <w:i w:val="false"/>
          <w:color w:val="000000"/>
          <w:sz w:val="28"/>
        </w:rPr>
        <w:t>
                        </w:t>
      </w:r>
      <w:r>
        <w:rPr>
          <w:rFonts w:ascii="Times New Roman"/>
          <w:b/>
          <w:i w:val="false"/>
          <w:color w:val="000000"/>
          <w:sz w:val="28"/>
        </w:rPr>
        <w:t>сочных и грубых кормов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5233"/>
        <w:gridCol w:w="80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продукции</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 бюджетных субсидий на 1 голову</w:t>
            </w:r>
            <w:r>
              <w:br/>
            </w:r>
            <w:r>
              <w:rPr>
                <w:rFonts w:ascii="Times New Roman"/>
                <w:b w:val="false"/>
                <w:i w:val="false"/>
                <w:color w:val="000000"/>
                <w:sz w:val="20"/>
              </w:rPr>
              <w:t>
</w:t>
            </w:r>
            <w:r>
              <w:rPr>
                <w:rFonts w:ascii="Times New Roman"/>
                <w:b/>
                <w:i w:val="false"/>
                <w:color w:val="000000"/>
                <w:sz w:val="20"/>
              </w:rPr>
              <w:t>коровы, тенге</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Крупный рогатый скот</w:t>
            </w:r>
          </w:p>
        </w:tc>
        <w:tc>
          <w:tcPr>
            <w:tcW w:w="8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bl>
    <w:bookmarkStart w:name="z57" w:id="14"/>
    <w:p>
      <w:pPr>
        <w:spacing w:after="0"/>
        <w:ind w:left="0"/>
        <w:jc w:val="both"/>
      </w:pPr>
      <w:r>
        <w:rPr>
          <w:rFonts w:ascii="Times New Roman"/>
          <w:b w:val="false"/>
          <w:i w:val="false"/>
          <w:color w:val="000000"/>
          <w:sz w:val="28"/>
        </w:rPr>
        <w:t>
"Утверждаю"                                     Приложение 3</w:t>
      </w:r>
      <w:r>
        <w:br/>
      </w:r>
      <w:r>
        <w:rPr>
          <w:rFonts w:ascii="Times New Roman"/>
          <w:b w:val="false"/>
          <w:i w:val="false"/>
          <w:color w:val="000000"/>
          <w:sz w:val="28"/>
        </w:rPr>
        <w:t>
начальник Управления сельского            к Правилам использования  хозяйства __________области              целевых текущих трансфертов</w:t>
      </w:r>
      <w:r>
        <w:br/>
      </w:r>
      <w:r>
        <w:rPr>
          <w:rFonts w:ascii="Times New Roman"/>
          <w:b w:val="false"/>
          <w:i w:val="false"/>
          <w:color w:val="000000"/>
          <w:sz w:val="28"/>
        </w:rPr>
        <w:t>
____________________________             из республиканского бюджета</w:t>
      </w:r>
      <w:r>
        <w:br/>
      </w:r>
      <w:r>
        <w:rPr>
          <w:rFonts w:ascii="Times New Roman"/>
          <w:b w:val="false"/>
          <w:i w:val="false"/>
          <w:color w:val="000000"/>
          <w:sz w:val="28"/>
        </w:rPr>
        <w:t>
(Ф.И.О. подпись, печать)                  2011 года областными</w:t>
      </w:r>
      <w:r>
        <w:br/>
      </w:r>
      <w:r>
        <w:rPr>
          <w:rFonts w:ascii="Times New Roman"/>
          <w:b w:val="false"/>
          <w:i w:val="false"/>
          <w:color w:val="000000"/>
          <w:sz w:val="28"/>
        </w:rPr>
        <w:t>
"___" ___________ 2011 год               бюджетами на субсидирование</w:t>
      </w:r>
      <w:r>
        <w:br/>
      </w:r>
      <w:r>
        <w:rPr>
          <w:rFonts w:ascii="Times New Roman"/>
          <w:b w:val="false"/>
          <w:i w:val="false"/>
          <w:color w:val="000000"/>
          <w:sz w:val="28"/>
        </w:rPr>
        <w:t>
                                          повышения продуктивности и</w:t>
      </w:r>
      <w:r>
        <w:br/>
      </w:r>
      <w:r>
        <w:rPr>
          <w:rFonts w:ascii="Times New Roman"/>
          <w:b w:val="false"/>
          <w:i w:val="false"/>
          <w:color w:val="000000"/>
          <w:sz w:val="28"/>
        </w:rPr>
        <w:t>
                                              качества продукции</w:t>
      </w:r>
      <w:r>
        <w:br/>
      </w:r>
      <w:r>
        <w:rPr>
          <w:rFonts w:ascii="Times New Roman"/>
          <w:b w:val="false"/>
          <w:i w:val="false"/>
          <w:color w:val="000000"/>
          <w:sz w:val="28"/>
        </w:rPr>
        <w:t xml:space="preserve">
                                                животноводства      </w:t>
      </w:r>
    </w:p>
    <w:bookmarkEnd w:id="14"/>
    <w:bookmarkStart w:name="z58" w:id="15"/>
    <w:p>
      <w:pPr>
        <w:spacing w:after="0"/>
        <w:ind w:left="0"/>
        <w:jc w:val="both"/>
      </w:pPr>
      <w:r>
        <w:rPr>
          <w:rFonts w:ascii="Times New Roman"/>
          <w:b w:val="false"/>
          <w:i w:val="false"/>
          <w:color w:val="000000"/>
          <w:sz w:val="28"/>
        </w:rPr>
        <w:t>
                   </w:t>
      </w:r>
      <w:r>
        <w:rPr>
          <w:rFonts w:ascii="Times New Roman"/>
          <w:b/>
          <w:i w:val="false"/>
          <w:color w:val="000000"/>
          <w:sz w:val="28"/>
        </w:rPr>
        <w:t>Объединенная сводная ведомость</w:t>
      </w:r>
      <w:r>
        <w:br/>
      </w:r>
      <w:r>
        <w:rPr>
          <w:rFonts w:ascii="Times New Roman"/>
          <w:b w:val="false"/>
          <w:i w:val="false"/>
          <w:color w:val="000000"/>
          <w:sz w:val="28"/>
        </w:rPr>
        <w:t>
      на выплату бюджетных субсидий на производство и реализацию</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w:t>
      </w:r>
      <w:r>
        <w:rPr>
          <w:rFonts w:ascii="Times New Roman"/>
          <w:b/>
          <w:i w:val="false"/>
          <w:color w:val="000000"/>
          <w:sz w:val="28"/>
        </w:rPr>
        <w:t xml:space="preserve">субсидируемой животноводческой продукции - </w:t>
      </w:r>
      <w:r>
        <w:rPr>
          <w:rFonts w:ascii="Times New Roman"/>
          <w:b w:val="false"/>
          <w:i w:val="false"/>
          <w:color w:val="000000"/>
          <w:sz w:val="28"/>
        </w:rPr>
        <w:t>(нужное оставить)</w:t>
      </w:r>
      <w:r>
        <w:br/>
      </w:r>
      <w:r>
        <w:rPr>
          <w:rFonts w:ascii="Times New Roman"/>
          <w:b w:val="false"/>
          <w:i w:val="false"/>
          <w:color w:val="000000"/>
          <w:sz w:val="28"/>
        </w:rPr>
        <w:t>
   за _________ 2011 года по ______________________________ области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943"/>
        <w:gridCol w:w="1013"/>
        <w:gridCol w:w="1152"/>
        <w:gridCol w:w="1198"/>
        <w:gridCol w:w="757"/>
        <w:gridCol w:w="1013"/>
        <w:gridCol w:w="943"/>
        <w:gridCol w:w="1013"/>
        <w:gridCol w:w="1199"/>
        <w:gridCol w:w="967"/>
        <w:gridCol w:w="1384"/>
        <w:gridCol w:w="1502"/>
      </w:tblGrid>
      <w:tr>
        <w:trPr>
          <w:trHeight w:val="8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w:t>
            </w:r>
            <w:r>
              <w:br/>
            </w:r>
            <w:r>
              <w:rPr>
                <w:rFonts w:ascii="Times New Roman"/>
                <w:b w:val="false"/>
                <w:i w:val="false"/>
                <w:color w:val="000000"/>
                <w:sz w:val="20"/>
              </w:rPr>
              <w:t>
</w:t>
            </w:r>
            <w:r>
              <w:rPr>
                <w:rFonts w:ascii="Times New Roman"/>
                <w:b w:val="false"/>
                <w:i w:val="false"/>
                <w:color w:val="000000"/>
                <w:sz w:val="20"/>
              </w:rPr>
              <w:t>вая</w:t>
            </w:r>
            <w:r>
              <w:br/>
            </w:r>
            <w:r>
              <w:rPr>
                <w:rFonts w:ascii="Times New Roman"/>
                <w:b w:val="false"/>
                <w:i w:val="false"/>
                <w:color w:val="000000"/>
                <w:sz w:val="20"/>
              </w:rPr>
              <w:t>
</w:t>
            </w:r>
            <w:r>
              <w:rPr>
                <w:rFonts w:ascii="Times New Roman"/>
                <w:b w:val="false"/>
                <w:i w:val="false"/>
                <w:color w:val="000000"/>
                <w:sz w:val="20"/>
              </w:rPr>
              <w:t>квота</w:t>
            </w:r>
            <w:r>
              <w:br/>
            </w:r>
            <w:r>
              <w:rPr>
                <w:rFonts w:ascii="Times New Roman"/>
                <w:b w:val="false"/>
                <w:i w:val="false"/>
                <w:color w:val="000000"/>
                <w:sz w:val="20"/>
              </w:rPr>
              <w:t>
</w:t>
            </w:r>
            <w:r>
              <w:rPr>
                <w:rFonts w:ascii="Times New Roman"/>
                <w:b w:val="false"/>
                <w:i w:val="false"/>
                <w:color w:val="000000"/>
                <w:sz w:val="20"/>
              </w:rPr>
              <w:t>реа-</w:t>
            </w:r>
            <w:r>
              <w:br/>
            </w:r>
            <w:r>
              <w:rPr>
                <w:rFonts w:ascii="Times New Roman"/>
                <w:b w:val="false"/>
                <w:i w:val="false"/>
                <w:color w:val="000000"/>
                <w:sz w:val="20"/>
              </w:rPr>
              <w:t>
</w:t>
            </w:r>
            <w:r>
              <w:rPr>
                <w:rFonts w:ascii="Times New Roman"/>
                <w:b w:val="false"/>
                <w:i w:val="false"/>
                <w:color w:val="000000"/>
                <w:sz w:val="20"/>
              </w:rPr>
              <w:t>лиза-</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тонн,</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шт.</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w:t>
            </w:r>
            <w:r>
              <w:br/>
            </w:r>
            <w:r>
              <w:rPr>
                <w:rFonts w:ascii="Times New Roman"/>
                <w:b w:val="false"/>
                <w:i w:val="false"/>
                <w:color w:val="000000"/>
                <w:sz w:val="20"/>
              </w:rPr>
              <w:t>
</w:t>
            </w:r>
            <w:r>
              <w:rPr>
                <w:rFonts w:ascii="Times New Roman"/>
                <w:b w:val="false"/>
                <w:i w:val="false"/>
                <w:color w:val="000000"/>
                <w:sz w:val="20"/>
              </w:rPr>
              <w:t>уде-</w:t>
            </w:r>
            <w:r>
              <w:br/>
            </w:r>
            <w:r>
              <w:rPr>
                <w:rFonts w:ascii="Times New Roman"/>
                <w:b w:val="false"/>
                <w:i w:val="false"/>
                <w:color w:val="000000"/>
                <w:sz w:val="20"/>
              </w:rPr>
              <w:t>
</w:t>
            </w:r>
            <w:r>
              <w:rPr>
                <w:rFonts w:ascii="Times New Roman"/>
                <w:b w:val="false"/>
                <w:i w:val="false"/>
                <w:color w:val="000000"/>
                <w:sz w:val="20"/>
              </w:rPr>
              <w:t>шевле-</w:t>
            </w:r>
            <w:r>
              <w:br/>
            </w:r>
            <w:r>
              <w:rPr>
                <w:rFonts w:ascii="Times New Roman"/>
                <w:b w:val="false"/>
                <w:i w:val="false"/>
                <w:color w:val="000000"/>
                <w:sz w:val="20"/>
              </w:rPr>
              <w:t>
</w:t>
            </w:r>
            <w:r>
              <w:rPr>
                <w:rFonts w:ascii="Times New Roman"/>
                <w:b w:val="false"/>
                <w:i w:val="false"/>
                <w:color w:val="000000"/>
                <w:sz w:val="20"/>
              </w:rPr>
              <w:t>ния</w:t>
            </w:r>
            <w:r>
              <w:br/>
            </w:r>
            <w:r>
              <w:rPr>
                <w:rFonts w:ascii="Times New Roman"/>
                <w:b w:val="false"/>
                <w:i w:val="false"/>
                <w:color w:val="000000"/>
                <w:sz w:val="20"/>
              </w:rPr>
              <w:t>
</w:t>
            </w:r>
            <w:r>
              <w:rPr>
                <w:rFonts w:ascii="Times New Roman"/>
                <w:b w:val="false"/>
                <w:i w:val="false"/>
                <w:color w:val="000000"/>
                <w:sz w:val="20"/>
              </w:rPr>
              <w:t>1 кг,</w:t>
            </w:r>
            <w:r>
              <w:br/>
            </w:r>
            <w:r>
              <w:rPr>
                <w:rFonts w:ascii="Times New Roman"/>
                <w:b w:val="false"/>
                <w:i w:val="false"/>
                <w:color w:val="000000"/>
                <w:sz w:val="20"/>
              </w:rPr>
              <w:t>
</w:t>
            </w:r>
            <w:r>
              <w:rPr>
                <w:rFonts w:ascii="Times New Roman"/>
                <w:b w:val="false"/>
                <w:i w:val="false"/>
                <w:color w:val="000000"/>
                <w:sz w:val="20"/>
              </w:rPr>
              <w:t>шт.</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r>
              <w:br/>
            </w:r>
            <w:r>
              <w:rPr>
                <w:rFonts w:ascii="Times New Roman"/>
                <w:b w:val="false"/>
                <w:i w:val="false"/>
                <w:color w:val="000000"/>
                <w:sz w:val="20"/>
              </w:rPr>
              <w:t>
</w:t>
            </w:r>
            <w:r>
              <w:rPr>
                <w:rFonts w:ascii="Times New Roman"/>
                <w:b w:val="false"/>
                <w:i w:val="false"/>
                <w:color w:val="000000"/>
                <w:sz w:val="20"/>
              </w:rPr>
              <w:t>тенге</w:t>
            </w:r>
          </w:p>
        </w:tc>
        <w:tc>
          <w:tcPr>
            <w:tcW w:w="1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w:t>
            </w:r>
            <w:r>
              <w:br/>
            </w:r>
            <w:r>
              <w:rPr>
                <w:rFonts w:ascii="Times New Roman"/>
                <w:b w:val="false"/>
                <w:i w:val="false"/>
                <w:color w:val="000000"/>
                <w:sz w:val="20"/>
              </w:rPr>
              <w:t>
</w:t>
            </w:r>
            <w:r>
              <w:rPr>
                <w:rFonts w:ascii="Times New Roman"/>
                <w:b w:val="false"/>
                <w:i w:val="false"/>
                <w:color w:val="000000"/>
                <w:sz w:val="20"/>
              </w:rPr>
              <w:t>пот-</w:t>
            </w:r>
            <w:r>
              <w:br/>
            </w:r>
            <w:r>
              <w:rPr>
                <w:rFonts w:ascii="Times New Roman"/>
                <w:b w:val="false"/>
                <w:i w:val="false"/>
                <w:color w:val="000000"/>
                <w:sz w:val="20"/>
              </w:rPr>
              <w:t>
</w:t>
            </w:r>
            <w:r>
              <w:rPr>
                <w:rFonts w:ascii="Times New Roman"/>
                <w:b w:val="false"/>
                <w:i w:val="false"/>
                <w:color w:val="000000"/>
                <w:sz w:val="20"/>
              </w:rPr>
              <w:t>реб-</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w:t>
            </w:r>
            <w:r>
              <w:br/>
            </w:r>
            <w:r>
              <w:rPr>
                <w:rFonts w:ascii="Times New Roman"/>
                <w:b w:val="false"/>
                <w:i w:val="false"/>
                <w:color w:val="000000"/>
                <w:sz w:val="20"/>
              </w:rPr>
              <w:t>
</w:t>
            </w:r>
            <w:r>
              <w:rPr>
                <w:rFonts w:ascii="Times New Roman"/>
                <w:b w:val="false"/>
                <w:i w:val="false"/>
                <w:color w:val="000000"/>
                <w:sz w:val="20"/>
              </w:rPr>
              <w:t>сидий,</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реализова-</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тонн, тыс.</w:t>
            </w:r>
            <w:r>
              <w:br/>
            </w:r>
            <w:r>
              <w:rPr>
                <w:rFonts w:ascii="Times New Roman"/>
                <w:b w:val="false"/>
                <w:i w:val="false"/>
                <w:color w:val="000000"/>
                <w:sz w:val="20"/>
              </w:rPr>
              <w:t>
</w:t>
            </w:r>
            <w:r>
              <w:rPr>
                <w:rFonts w:ascii="Times New Roman"/>
                <w:b w:val="false"/>
                <w:i w:val="false"/>
                <w:color w:val="000000"/>
                <w:sz w:val="20"/>
              </w:rPr>
              <w:t>шт.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w:t>
            </w:r>
            <w:r>
              <w:br/>
            </w:r>
            <w:r>
              <w:rPr>
                <w:rFonts w:ascii="Times New Roman"/>
                <w:b w:val="false"/>
                <w:i w:val="false"/>
                <w:color w:val="000000"/>
                <w:sz w:val="20"/>
              </w:rPr>
              <w:t>
</w:t>
            </w:r>
            <w:r>
              <w:rPr>
                <w:rFonts w:ascii="Times New Roman"/>
                <w:b w:val="false"/>
                <w:i w:val="false"/>
                <w:color w:val="000000"/>
                <w:sz w:val="20"/>
              </w:rPr>
              <w:t>использова-</w:t>
            </w:r>
            <w:r>
              <w:br/>
            </w:r>
            <w:r>
              <w:rPr>
                <w:rFonts w:ascii="Times New Roman"/>
                <w:b w:val="false"/>
                <w:i w:val="false"/>
                <w:color w:val="000000"/>
                <w:sz w:val="20"/>
              </w:rPr>
              <w:t>
</w:t>
            </w:r>
            <w:r>
              <w:rPr>
                <w:rFonts w:ascii="Times New Roman"/>
                <w:b w:val="false"/>
                <w:i w:val="false"/>
                <w:color w:val="000000"/>
                <w:sz w:val="20"/>
              </w:rPr>
              <w:t>но</w:t>
            </w:r>
            <w:r>
              <w:br/>
            </w:r>
            <w:r>
              <w:rPr>
                <w:rFonts w:ascii="Times New Roman"/>
                <w:b w:val="false"/>
                <w:i w:val="false"/>
                <w:color w:val="000000"/>
                <w:sz w:val="20"/>
              </w:rPr>
              <w:t>
</w:t>
            </w:r>
            <w:r>
              <w:rPr>
                <w:rFonts w:ascii="Times New Roman"/>
                <w:b w:val="false"/>
                <w:i w:val="false"/>
                <w:color w:val="000000"/>
                <w:sz w:val="20"/>
              </w:rPr>
              <w:t>комбикормов</w:t>
            </w:r>
            <w:r>
              <w:br/>
            </w:r>
            <w:r>
              <w:rPr>
                <w:rFonts w:ascii="Times New Roman"/>
                <w:b w:val="false"/>
                <w:i w:val="false"/>
                <w:color w:val="000000"/>
                <w:sz w:val="20"/>
              </w:rPr>
              <w:t>
</w:t>
            </w:r>
            <w:r>
              <w:rPr>
                <w:rFonts w:ascii="Times New Roman"/>
                <w:b w:val="false"/>
                <w:i w:val="false"/>
                <w:color w:val="000000"/>
                <w:sz w:val="20"/>
              </w:rPr>
              <w:t>(концкор-</w:t>
            </w:r>
            <w:r>
              <w:br/>
            </w:r>
            <w:r>
              <w:rPr>
                <w:rFonts w:ascii="Times New Roman"/>
                <w:b w:val="false"/>
                <w:i w:val="false"/>
                <w:color w:val="000000"/>
                <w:sz w:val="20"/>
              </w:rPr>
              <w:t>
</w:t>
            </w:r>
            <w:r>
              <w:rPr>
                <w:rFonts w:ascii="Times New Roman"/>
                <w:b w:val="false"/>
                <w:i w:val="false"/>
                <w:color w:val="000000"/>
                <w:sz w:val="20"/>
              </w:rPr>
              <w:t>мов) для</w:t>
            </w:r>
            <w:r>
              <w:br/>
            </w:r>
            <w:r>
              <w:rPr>
                <w:rFonts w:ascii="Times New Roman"/>
                <w:b w:val="false"/>
                <w:i w:val="false"/>
                <w:color w:val="000000"/>
                <w:sz w:val="20"/>
              </w:rPr>
              <w:t>
</w:t>
            </w:r>
            <w:r>
              <w:rPr>
                <w:rFonts w:ascii="Times New Roman"/>
                <w:b w:val="false"/>
                <w:i w:val="false"/>
                <w:color w:val="000000"/>
                <w:sz w:val="20"/>
              </w:rPr>
              <w:t>производст-</w:t>
            </w:r>
            <w:r>
              <w:br/>
            </w:r>
            <w:r>
              <w:rPr>
                <w:rFonts w:ascii="Times New Roman"/>
                <w:b w:val="false"/>
                <w:i w:val="false"/>
                <w:color w:val="000000"/>
                <w:sz w:val="20"/>
              </w:rPr>
              <w:t>
</w:t>
            </w:r>
            <w:r>
              <w:rPr>
                <w:rFonts w:ascii="Times New Roman"/>
                <w:b w:val="false"/>
                <w:i w:val="false"/>
                <w:color w:val="000000"/>
                <w:sz w:val="20"/>
              </w:rPr>
              <w:t>ва и</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продукции,</w:t>
            </w:r>
            <w:r>
              <w:br/>
            </w:r>
            <w:r>
              <w:rPr>
                <w:rFonts w:ascii="Times New Roman"/>
                <w:b w:val="false"/>
                <w:i w:val="false"/>
                <w:color w:val="000000"/>
                <w:sz w:val="20"/>
              </w:rPr>
              <w:t>
</w:t>
            </w:r>
            <w:r>
              <w:rPr>
                <w:rFonts w:ascii="Times New Roman"/>
                <w:b w:val="false"/>
                <w:i w:val="false"/>
                <w:color w:val="000000"/>
                <w:sz w:val="20"/>
              </w:rPr>
              <w:t>тонн</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w:t>
            </w:r>
            <w:r>
              <w:br/>
            </w:r>
            <w:r>
              <w:rPr>
                <w:rFonts w:ascii="Times New Roman"/>
                <w:b w:val="false"/>
                <w:i w:val="false"/>
                <w:color w:val="000000"/>
                <w:sz w:val="20"/>
              </w:rPr>
              <w:t>
</w:t>
            </w:r>
            <w:r>
              <w:rPr>
                <w:rFonts w:ascii="Times New Roman"/>
                <w:b w:val="false"/>
                <w:i w:val="false"/>
                <w:color w:val="000000"/>
                <w:sz w:val="20"/>
              </w:rPr>
              <w:t>ща</w:t>
            </w:r>
            <w:r>
              <w:rPr>
                <w:rFonts w:ascii="Times New Roman"/>
                <w:b w:val="false"/>
                <w:i w:val="false"/>
                <w:color w:val="000000"/>
                <w:sz w:val="20"/>
              </w:rPr>
              <w:t>яся</w:t>
            </w:r>
            <w:r>
              <w:br/>
            </w:r>
            <w:r>
              <w:rPr>
                <w:rFonts w:ascii="Times New Roman"/>
                <w:b w:val="false"/>
                <w:i w:val="false"/>
                <w:color w:val="000000"/>
                <w:sz w:val="20"/>
              </w:rPr>
              <w:t>
</w:t>
            </w: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бюд-</w:t>
            </w:r>
            <w:r>
              <w:br/>
            </w:r>
            <w:r>
              <w:rPr>
                <w:rFonts w:ascii="Times New Roman"/>
                <w:b w:val="false"/>
                <w:i w:val="false"/>
                <w:color w:val="000000"/>
                <w:sz w:val="20"/>
              </w:rPr>
              <w:t>
</w:t>
            </w:r>
            <w:r>
              <w:rPr>
                <w:rFonts w:ascii="Times New Roman"/>
                <w:b w:val="false"/>
                <w:i w:val="false"/>
                <w:color w:val="000000"/>
                <w:sz w:val="20"/>
              </w:rPr>
              <w:t>жетных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 с</w:t>
            </w:r>
            <w:r>
              <w:br/>
            </w:r>
            <w:r>
              <w:rPr>
                <w:rFonts w:ascii="Times New Roman"/>
                <w:b w:val="false"/>
                <w:i w:val="false"/>
                <w:color w:val="000000"/>
                <w:sz w:val="20"/>
              </w:rPr>
              <w:t>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w:t>
            </w:r>
            <w:r>
              <w:br/>
            </w:r>
            <w:r>
              <w:rPr>
                <w:rFonts w:ascii="Times New Roman"/>
                <w:b w:val="false"/>
                <w:i w:val="false"/>
                <w:color w:val="000000"/>
                <w:sz w:val="20"/>
              </w:rPr>
              <w:t>
</w:t>
            </w:r>
            <w:r>
              <w:rPr>
                <w:rFonts w:ascii="Times New Roman"/>
                <w:b w:val="false"/>
                <w:i w:val="false"/>
                <w:color w:val="000000"/>
                <w:sz w:val="20"/>
              </w:rPr>
              <w:t>чено</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нача-</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тенге</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причи-</w:t>
            </w:r>
            <w:r>
              <w:br/>
            </w:r>
            <w:r>
              <w:rPr>
                <w:rFonts w:ascii="Times New Roman"/>
                <w:b w:val="false"/>
                <w:i w:val="false"/>
                <w:color w:val="000000"/>
                <w:sz w:val="20"/>
              </w:rPr>
              <w:t>
</w:t>
            </w:r>
            <w:r>
              <w:rPr>
                <w:rFonts w:ascii="Times New Roman"/>
                <w:b w:val="false"/>
                <w:i w:val="false"/>
                <w:color w:val="000000"/>
                <w:sz w:val="20"/>
              </w:rPr>
              <w:t>тающей-</w:t>
            </w:r>
            <w:r>
              <w:br/>
            </w:r>
            <w:r>
              <w:rPr>
                <w:rFonts w:ascii="Times New Roman"/>
                <w:b w:val="false"/>
                <w:i w:val="false"/>
                <w:color w:val="000000"/>
                <w:sz w:val="20"/>
              </w:rPr>
              <w:t>
</w:t>
            </w:r>
            <w:r>
              <w:rPr>
                <w:rFonts w:ascii="Times New Roman"/>
                <w:b w:val="false"/>
                <w:i w:val="false"/>
                <w:color w:val="000000"/>
                <w:sz w:val="20"/>
              </w:rPr>
              <w:t>ся</w:t>
            </w:r>
            <w:r>
              <w:br/>
            </w:r>
            <w:r>
              <w:rPr>
                <w:rFonts w:ascii="Times New Roman"/>
                <w:b w:val="false"/>
                <w:i w:val="false"/>
                <w:color w:val="000000"/>
                <w:sz w:val="20"/>
              </w:rPr>
              <w:t>
</w:t>
            </w: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субси-</w:t>
            </w:r>
            <w:r>
              <w:br/>
            </w:r>
            <w:r>
              <w:rPr>
                <w:rFonts w:ascii="Times New Roman"/>
                <w:b w:val="false"/>
                <w:i w:val="false"/>
                <w:color w:val="000000"/>
                <w:sz w:val="20"/>
              </w:rPr>
              <w:t>
</w:t>
            </w:r>
            <w:r>
              <w:rPr>
                <w:rFonts w:ascii="Times New Roman"/>
                <w:b w:val="false"/>
                <w:i w:val="false"/>
                <w:color w:val="000000"/>
                <w:sz w:val="20"/>
              </w:rPr>
              <w:t>дий,</w:t>
            </w:r>
            <w:r>
              <w:br/>
            </w:r>
            <w:r>
              <w:rPr>
                <w:rFonts w:ascii="Times New Roman"/>
                <w:b w:val="false"/>
                <w:i w:val="false"/>
                <w:color w:val="000000"/>
                <w:sz w:val="20"/>
              </w:rPr>
              <w:t>
</w:t>
            </w:r>
            <w:r>
              <w:rPr>
                <w:rFonts w:ascii="Times New Roman"/>
                <w:b w:val="false"/>
                <w:i w:val="false"/>
                <w:color w:val="000000"/>
                <w:sz w:val="20"/>
              </w:rPr>
              <w:t>тенге</w:t>
            </w:r>
          </w:p>
        </w:tc>
        <w:tc>
          <w:tcPr>
            <w:tcW w:w="1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Подле-</w:t>
            </w:r>
            <w:r>
              <w:br/>
            </w:r>
            <w:r>
              <w:rPr>
                <w:rFonts w:ascii="Times New Roman"/>
                <w:b w:val="false"/>
                <w:i w:val="false"/>
                <w:color w:val="000000"/>
                <w:sz w:val="20"/>
              </w:rPr>
              <w:t>
</w:t>
            </w:r>
            <w:r>
              <w:rPr>
                <w:rFonts w:ascii="Times New Roman"/>
                <w:b w:val="false"/>
                <w:i w:val="false"/>
                <w:color w:val="000000"/>
                <w:sz w:val="20"/>
              </w:rPr>
              <w:t>жит к</w:t>
            </w:r>
            <w:r>
              <w:br/>
            </w:r>
            <w:r>
              <w:rPr>
                <w:rFonts w:ascii="Times New Roman"/>
                <w:b w:val="false"/>
                <w:i w:val="false"/>
                <w:color w:val="000000"/>
                <w:sz w:val="20"/>
              </w:rPr>
              <w:t>
</w:t>
            </w:r>
            <w:r>
              <w:rPr>
                <w:rFonts w:ascii="Times New Roman"/>
                <w:b w:val="false"/>
                <w:i w:val="false"/>
                <w:color w:val="000000"/>
                <w:sz w:val="20"/>
              </w:rPr>
              <w:t>оплате,</w:t>
            </w:r>
            <w:r>
              <w:br/>
            </w:r>
            <w:r>
              <w:rPr>
                <w:rFonts w:ascii="Times New Roman"/>
                <w:b w:val="false"/>
                <w:i w:val="false"/>
                <w:color w:val="000000"/>
                <w:sz w:val="20"/>
              </w:rPr>
              <w:t>
</w:t>
            </w:r>
            <w:r>
              <w:rPr>
                <w:rFonts w:ascii="Times New Roman"/>
                <w:b w:val="false"/>
                <w:i w:val="false"/>
                <w:color w:val="000000"/>
                <w:sz w:val="20"/>
              </w:rPr>
              <w:t>тенге</w:t>
            </w:r>
          </w:p>
        </w:tc>
      </w:tr>
      <w:tr>
        <w:trPr>
          <w:trHeight w:val="810" w:hRule="atLeast"/>
        </w:trPr>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w:t>
            </w:r>
            <w:r>
              <w:br/>
            </w:r>
            <w:r>
              <w:rPr>
                <w:rFonts w:ascii="Times New Roman"/>
                <w:b w:val="false"/>
                <w:i w:val="false"/>
                <w:color w:val="000000"/>
                <w:sz w:val="20"/>
              </w:rPr>
              <w:t>
</w:t>
            </w:r>
            <w:r>
              <w:rPr>
                <w:rFonts w:ascii="Times New Roman"/>
                <w:b w:val="false"/>
                <w:i w:val="false"/>
                <w:color w:val="000000"/>
                <w:sz w:val="20"/>
              </w:rPr>
              <w:t>ва-</w:t>
            </w:r>
            <w:r>
              <w:br/>
            </w:r>
            <w:r>
              <w:rPr>
                <w:rFonts w:ascii="Times New Roman"/>
                <w:b w:val="false"/>
                <w:i w:val="false"/>
                <w:color w:val="000000"/>
                <w:sz w:val="20"/>
              </w:rPr>
              <w:t>
</w:t>
            </w:r>
            <w:r>
              <w:rPr>
                <w:rFonts w:ascii="Times New Roman"/>
                <w:b w:val="false"/>
                <w:i w:val="false"/>
                <w:color w:val="000000"/>
                <w:sz w:val="20"/>
              </w:rPr>
              <w:t>ро-</w:t>
            </w:r>
            <w:r>
              <w:br/>
            </w:r>
            <w:r>
              <w:rPr>
                <w:rFonts w:ascii="Times New Roman"/>
                <w:b w:val="false"/>
                <w:i w:val="false"/>
                <w:color w:val="000000"/>
                <w:sz w:val="20"/>
              </w:rPr>
              <w:t>
</w:t>
            </w: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из-</w:t>
            </w:r>
            <w:r>
              <w:br/>
            </w:r>
            <w:r>
              <w:rPr>
                <w:rFonts w:ascii="Times New Roman"/>
                <w:b w:val="false"/>
                <w:i w:val="false"/>
                <w:color w:val="000000"/>
                <w:sz w:val="20"/>
              </w:rPr>
              <w:t>
</w:t>
            </w:r>
            <w:r>
              <w:rPr>
                <w:rFonts w:ascii="Times New Roman"/>
                <w:b w:val="false"/>
                <w:i w:val="false"/>
                <w:color w:val="000000"/>
                <w:sz w:val="20"/>
              </w:rPr>
              <w:t>во-</w:t>
            </w:r>
            <w:r>
              <w:br/>
            </w:r>
            <w:r>
              <w:rPr>
                <w:rFonts w:ascii="Times New Roman"/>
                <w:b w:val="false"/>
                <w:i w:val="false"/>
                <w:color w:val="000000"/>
                <w:sz w:val="20"/>
              </w:rPr>
              <w:t>
</w:t>
            </w:r>
            <w:r>
              <w:rPr>
                <w:rFonts w:ascii="Times New Roman"/>
                <w:b w:val="false"/>
                <w:i w:val="false"/>
                <w:color w:val="000000"/>
                <w:sz w:val="20"/>
              </w:rPr>
              <w:t>ди-</w:t>
            </w:r>
            <w:r>
              <w:br/>
            </w:r>
            <w:r>
              <w:rPr>
                <w:rFonts w:ascii="Times New Roman"/>
                <w:b w:val="false"/>
                <w:i w:val="false"/>
                <w:color w:val="000000"/>
                <w:sz w:val="20"/>
              </w:rPr>
              <w:t>
</w:t>
            </w:r>
            <w:r>
              <w:rPr>
                <w:rFonts w:ascii="Times New Roman"/>
                <w:b w:val="false"/>
                <w:i w:val="false"/>
                <w:color w:val="000000"/>
                <w:sz w:val="20"/>
              </w:rPr>
              <w:t>теля</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дук-</w:t>
            </w:r>
            <w:r>
              <w:br/>
            </w:r>
            <w:r>
              <w:rPr>
                <w:rFonts w:ascii="Times New Roman"/>
                <w:b w:val="false"/>
                <w:i w:val="false"/>
                <w:color w:val="000000"/>
                <w:sz w:val="20"/>
              </w:rPr>
              <w:t>
</w:t>
            </w:r>
            <w:r>
              <w:rPr>
                <w:rFonts w:ascii="Times New Roman"/>
                <w:b w:val="false"/>
                <w:i w:val="false"/>
                <w:color w:val="000000"/>
                <w:sz w:val="20"/>
              </w:rPr>
              <w:t>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ча-</w:t>
            </w:r>
            <w:r>
              <w:br/>
            </w:r>
            <w:r>
              <w:rPr>
                <w:rFonts w:ascii="Times New Roman"/>
                <w:b w:val="false"/>
                <w:i w:val="false"/>
                <w:color w:val="000000"/>
                <w:sz w:val="20"/>
              </w:rPr>
              <w:t>
</w:t>
            </w:r>
            <w:r>
              <w:rPr>
                <w:rFonts w:ascii="Times New Roman"/>
                <w:b w:val="false"/>
                <w:i w:val="false"/>
                <w:color w:val="000000"/>
                <w:sz w:val="20"/>
              </w:rPr>
              <w:t>ла</w:t>
            </w:r>
            <w:r>
              <w:br/>
            </w:r>
            <w:r>
              <w:rPr>
                <w:rFonts w:ascii="Times New Roman"/>
                <w:b w:val="false"/>
                <w:i w:val="false"/>
                <w:color w:val="000000"/>
                <w:sz w:val="20"/>
              </w:rPr>
              <w:t>
</w:t>
            </w:r>
            <w:r>
              <w:rPr>
                <w:rFonts w:ascii="Times New Roman"/>
                <w:b w:val="false"/>
                <w:i w:val="false"/>
                <w:color w:val="000000"/>
                <w:sz w:val="20"/>
              </w:rPr>
              <w:t>го-</w:t>
            </w:r>
            <w:r>
              <w:br/>
            </w:r>
            <w:r>
              <w:rPr>
                <w:rFonts w:ascii="Times New Roman"/>
                <w:b w:val="false"/>
                <w:i w:val="false"/>
                <w:color w:val="000000"/>
                <w:sz w:val="20"/>
              </w:rPr>
              <w:t>
</w:t>
            </w:r>
            <w:r>
              <w:rPr>
                <w:rFonts w:ascii="Times New Roman"/>
                <w:b w:val="false"/>
                <w:i w:val="false"/>
                <w:color w:val="000000"/>
                <w:sz w:val="20"/>
              </w:rPr>
              <w:t>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месяц</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чала</w:t>
            </w:r>
            <w:r>
              <w:br/>
            </w:r>
            <w:r>
              <w:rPr>
                <w:rFonts w:ascii="Times New Roman"/>
                <w:b w:val="false"/>
                <w:i w:val="false"/>
                <w:color w:val="000000"/>
                <w:sz w:val="20"/>
              </w:rPr>
              <w:t>
</w:t>
            </w:r>
            <w:r>
              <w:rPr>
                <w:rFonts w:ascii="Times New Roman"/>
                <w:b w:val="false"/>
                <w:i w:val="false"/>
                <w:color w:val="000000"/>
                <w:sz w:val="20"/>
              </w:rPr>
              <w:t>года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от-</w:t>
            </w:r>
            <w:r>
              <w:br/>
            </w:r>
            <w:r>
              <w:rPr>
                <w:rFonts w:ascii="Times New Roman"/>
                <w:b w:val="false"/>
                <w:i w:val="false"/>
                <w:color w:val="000000"/>
                <w:sz w:val="20"/>
              </w:rPr>
              <w:t>
</w:t>
            </w:r>
            <w:r>
              <w:rPr>
                <w:rFonts w:ascii="Times New Roman"/>
                <w:b w:val="false"/>
                <w:i w:val="false"/>
                <w:color w:val="000000"/>
                <w:sz w:val="20"/>
              </w:rPr>
              <w:t>чет-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4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Начальник отдела животноводства (ответственное лицо)</w:t>
      </w:r>
      <w:r>
        <w:br/>
      </w:r>
      <w:r>
        <w:rPr>
          <w:rFonts w:ascii="Times New Roman"/>
          <w:b w:val="false"/>
          <w:i w:val="false"/>
          <w:color w:val="000000"/>
          <w:sz w:val="28"/>
        </w:rPr>
        <w:t>
_______________ (Ф.И.О., подпись)</w:t>
      </w:r>
      <w:r>
        <w:br/>
      </w:r>
      <w:r>
        <w:rPr>
          <w:rFonts w:ascii="Times New Roman"/>
          <w:b w:val="false"/>
          <w:i w:val="false"/>
          <w:color w:val="000000"/>
          <w:sz w:val="28"/>
        </w:rPr>
        <w:t>
Бухгалтер (ответственное лицо)  _______________ (Ф.И.О.,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