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eef6" w14:textId="f9ae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октября 2009 года № 1669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2011 года № 253. Утратило силу постановлением Правительства Республики Казахстан от 24 февраля 2014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1669 «Об утверждении стандарта государственной услуги «Выдача адресных справок с места жительства» (САПП Республики Казахстан, 2009 г., № 45, ст. 429)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«статьей 9-1» заменить словами «статьями 9-1, 15-2»;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адресных справок с места жительства»,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график работы»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Результатом оказываемой государственной услуги является выдача адресной справки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Казахстан, иностранцам и лицам без гражданства (далее - потребители).»;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«23-1. В случаях несогласия с результатами государственной услуги потребитель имеет право обратиться в суд в установленном законодательством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графу 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