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f856" w14:textId="375f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отечественных телевизионных и радиопрограмм независимо от форм собственности телерадиовещательных организаций, распространяемых посредством спутниковых систем 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2011 года № 256. Утратило силу постановлением Правительства Республики Казахстан от 22 октября 2012 года № 1333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22.10.2012 </w:t>
      </w:r>
      <w:r>
        <w:rPr>
          <w:rFonts w:ascii="Times New Roman"/>
          <w:b w:val="false"/>
          <w:i w:val="false"/>
          <w:color w:val="ff0000"/>
          <w:sz w:val="28"/>
        </w:rPr>
        <w:t>№ 1333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отечественных телевизионных и радиопрограмм независимо от форм собственности телерадиовещательных организаций, распространяемых посредством спутниковых систем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256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отечественных телевизионных и радиопрограмм независимо от форм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собственности телерадиовещательных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распространяемых посредством спутниковых систем вещания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1105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телевизионных и радиопрограмм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 арна»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«Caspionet»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«Первый канал Евразия»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«31 канал»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«Коммерческий телевизионный канал»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«Независимый телевизионный канал»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«Тан»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канал»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«СТВ»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«Деловая волна»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«MuzZone»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«Hit TV»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news»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Казахское радио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 «Астана»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«Тенгри FM»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«Жетісу»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филиалы телеканала «Казахстан»: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областная телерадиокомпания;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 телерадиокомпания.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