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d8e2" w14:textId="681d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14 апреля 2010 года № 304</w:t>
      </w:r>
    </w:p>
    <w:p>
      <w:pPr>
        <w:spacing w:after="0"/>
        <w:ind w:left="0"/>
        <w:jc w:val="both"/>
      </w:pPr>
      <w:r>
        <w:rPr>
          <w:rFonts w:ascii="Times New Roman"/>
          <w:b w:val="false"/>
          <w:i w:val="false"/>
          <w:color w:val="000000"/>
          <w:sz w:val="28"/>
        </w:rPr>
        <w:t>Постановление Правительства Республики Казахстан от 15 марта 2011 года № 258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апреля 2010 года № 304 "Об утверждении Схемы рационального размещения производственных мощностей Республики Казахстан до 2015 года"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Схеме</w:t>
      </w:r>
      <w:r>
        <w:rPr>
          <w:rFonts w:ascii="Times New Roman"/>
          <w:b w:val="false"/>
          <w:i w:val="false"/>
          <w:color w:val="000000"/>
          <w:sz w:val="28"/>
        </w:rPr>
        <w:t xml:space="preserve"> рационального размещения производственных мощностей Республики Казахстан до 2015 года,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"Ресурсное и инфраструктурное обеспечение вновь вводимых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в подразделе 1.1. "Нефтегазовый сектор":</w:t>
      </w:r>
      <w:r>
        <w:br/>
      </w: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"Проекты" дополнить строками, порядковые номера 12, 13, следующего содержания:</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633"/>
        <w:gridCol w:w="2093"/>
        <w:gridCol w:w="1973"/>
        <w:gridCol w:w="2933"/>
      </w:tblGrid>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производства по</w:t>
            </w:r>
            <w:r>
              <w:br/>
            </w:r>
            <w:r>
              <w:rPr>
                <w:rFonts w:ascii="Times New Roman"/>
                <w:b w:val="false"/>
                <w:i w:val="false"/>
                <w:color w:val="000000"/>
                <w:sz w:val="20"/>
              </w:rPr>
              <w:t>
утилизации попутного</w:t>
            </w:r>
            <w:r>
              <w:br/>
            </w:r>
            <w:r>
              <w:rPr>
                <w:rFonts w:ascii="Times New Roman"/>
                <w:b w:val="false"/>
                <w:i w:val="false"/>
                <w:color w:val="000000"/>
                <w:sz w:val="20"/>
              </w:rPr>
              <w:t>
нефтяного газа</w:t>
            </w:r>
            <w:r>
              <w:br/>
            </w:r>
            <w:r>
              <w:rPr>
                <w:rFonts w:ascii="Times New Roman"/>
                <w:b w:val="false"/>
                <w:i w:val="false"/>
                <w:color w:val="000000"/>
                <w:sz w:val="20"/>
              </w:rPr>
              <w:t>
месторождения Кенлык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«Саутс</w:t>
            </w:r>
            <w:r>
              <w:br/>
            </w:r>
            <w:r>
              <w:rPr>
                <w:rFonts w:ascii="Times New Roman"/>
                <w:b w:val="false"/>
                <w:i w:val="false"/>
                <w:color w:val="000000"/>
                <w:sz w:val="20"/>
              </w:rPr>
              <w:t>
Ойл»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экспортной</w:t>
            </w:r>
            <w:r>
              <w:br/>
            </w:r>
            <w:r>
              <w:rPr>
                <w:rFonts w:ascii="Times New Roman"/>
                <w:b w:val="false"/>
                <w:i w:val="false"/>
                <w:color w:val="000000"/>
                <w:sz w:val="20"/>
              </w:rPr>
              <w:t>
железнодорожной нефтебазы</w:t>
            </w:r>
            <w:r>
              <w:br/>
            </w:r>
            <w:r>
              <w:rPr>
                <w:rFonts w:ascii="Times New Roman"/>
                <w:b w:val="false"/>
                <w:i w:val="false"/>
                <w:color w:val="000000"/>
                <w:sz w:val="20"/>
              </w:rPr>
              <w:t>
«Достык», строительство</w:t>
            </w:r>
            <w:r>
              <w:br/>
            </w:r>
            <w:r>
              <w:rPr>
                <w:rFonts w:ascii="Times New Roman"/>
                <w:b w:val="false"/>
                <w:i w:val="false"/>
                <w:color w:val="000000"/>
                <w:sz w:val="20"/>
              </w:rPr>
              <w:t>
нефтеперерабатывающей</w:t>
            </w:r>
            <w:r>
              <w:br/>
            </w:r>
            <w:r>
              <w:rPr>
                <w:rFonts w:ascii="Times New Roman"/>
                <w:b w:val="false"/>
                <w:i w:val="false"/>
                <w:color w:val="000000"/>
                <w:sz w:val="20"/>
              </w:rPr>
              <w:t>
установки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«Dostyk</w:t>
            </w:r>
            <w:r>
              <w:br/>
            </w:r>
            <w:r>
              <w:rPr>
                <w:rFonts w:ascii="Times New Roman"/>
                <w:b w:val="false"/>
                <w:i w:val="false"/>
                <w:color w:val="000000"/>
                <w:sz w:val="20"/>
              </w:rPr>
              <w:t>
Refinery»</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подраздел "Региональные проекты** таблицы дополнить строками следующего содержания: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6"/>
        <w:gridCol w:w="2158"/>
        <w:gridCol w:w="1221"/>
        <w:gridCol w:w="5095"/>
      </w:tblGrid>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производства</w:t>
            </w:r>
            <w:r>
              <w:br/>
            </w:r>
            <w:r>
              <w:rPr>
                <w:rFonts w:ascii="Times New Roman"/>
                <w:b w:val="false"/>
                <w:i w:val="false"/>
                <w:color w:val="000000"/>
                <w:sz w:val="20"/>
              </w:rPr>
              <w:t>
по утилизации попутного</w:t>
            </w:r>
            <w:r>
              <w:br/>
            </w:r>
            <w:r>
              <w:rPr>
                <w:rFonts w:ascii="Times New Roman"/>
                <w:b w:val="false"/>
                <w:i w:val="false"/>
                <w:color w:val="000000"/>
                <w:sz w:val="20"/>
              </w:rPr>
              <w:t>
нефтяного газа</w:t>
            </w:r>
            <w:r>
              <w:br/>
            </w:r>
            <w:r>
              <w:rPr>
                <w:rFonts w:ascii="Times New Roman"/>
                <w:b w:val="false"/>
                <w:i w:val="false"/>
                <w:color w:val="000000"/>
                <w:sz w:val="20"/>
              </w:rPr>
              <w:t>
месторождения Кенлык</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«Саутс</w:t>
            </w:r>
            <w:r>
              <w:br/>
            </w:r>
            <w:r>
              <w:rPr>
                <w:rFonts w:ascii="Times New Roman"/>
                <w:b w:val="false"/>
                <w:i w:val="false"/>
                <w:color w:val="000000"/>
                <w:sz w:val="20"/>
              </w:rPr>
              <w:t>
Ойл»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2010</w:t>
            </w:r>
            <w:r>
              <w:br/>
            </w:r>
            <w:r>
              <w:rPr>
                <w:rFonts w:ascii="Times New Roman"/>
                <w:b w:val="false"/>
                <w:i w:val="false"/>
                <w:color w:val="000000"/>
                <w:sz w:val="20"/>
              </w:rPr>
              <w:t>
г.г</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 и автодорога</w:t>
            </w:r>
            <w:r>
              <w:br/>
            </w:r>
            <w:r>
              <w:rPr>
                <w:rFonts w:ascii="Times New Roman"/>
                <w:b w:val="false"/>
                <w:i w:val="false"/>
                <w:color w:val="000000"/>
                <w:sz w:val="20"/>
              </w:rPr>
              <w:t>
Аральск – Жосалы –</w:t>
            </w:r>
            <w:r>
              <w:br/>
            </w:r>
            <w:r>
              <w:rPr>
                <w:rFonts w:ascii="Times New Roman"/>
                <w:b w:val="false"/>
                <w:i w:val="false"/>
                <w:color w:val="000000"/>
                <w:sz w:val="20"/>
              </w:rPr>
              <w:t>
Кызылорда</w:t>
            </w:r>
            <w:r>
              <w:br/>
            </w:r>
            <w:r>
              <w:rPr>
                <w:rFonts w:ascii="Times New Roman"/>
                <w:b w:val="false"/>
                <w:i w:val="false"/>
                <w:color w:val="000000"/>
                <w:sz w:val="20"/>
              </w:rPr>
              <w:t>
2) железная дорога</w:t>
            </w:r>
            <w:r>
              <w:br/>
            </w:r>
            <w:r>
              <w:rPr>
                <w:rFonts w:ascii="Times New Roman"/>
                <w:b w:val="false"/>
                <w:i w:val="false"/>
                <w:color w:val="000000"/>
                <w:sz w:val="20"/>
              </w:rPr>
              <w:t>
Алматы – Шымкент –</w:t>
            </w:r>
            <w:r>
              <w:br/>
            </w:r>
            <w:r>
              <w:rPr>
                <w:rFonts w:ascii="Times New Roman"/>
                <w:b w:val="false"/>
                <w:i w:val="false"/>
                <w:color w:val="000000"/>
                <w:sz w:val="20"/>
              </w:rPr>
              <w:t>
Актобе (станция</w:t>
            </w:r>
            <w:r>
              <w:br/>
            </w:r>
            <w:r>
              <w:rPr>
                <w:rFonts w:ascii="Times New Roman"/>
                <w:b w:val="false"/>
                <w:i w:val="false"/>
                <w:color w:val="000000"/>
                <w:sz w:val="20"/>
              </w:rPr>
              <w:t>
Кызылорда)</w:t>
            </w:r>
          </w:p>
        </w:tc>
      </w:tr>
      <w:tr>
        <w:trPr>
          <w:trHeight w:val="132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экспортной</w:t>
            </w:r>
            <w:r>
              <w:br/>
            </w:r>
            <w:r>
              <w:rPr>
                <w:rFonts w:ascii="Times New Roman"/>
                <w:b w:val="false"/>
                <w:i w:val="false"/>
                <w:color w:val="000000"/>
                <w:sz w:val="20"/>
              </w:rPr>
              <w:t>
железнодорожной нефтебазы</w:t>
            </w:r>
            <w:r>
              <w:br/>
            </w:r>
            <w:r>
              <w:rPr>
                <w:rFonts w:ascii="Times New Roman"/>
                <w:b w:val="false"/>
                <w:i w:val="false"/>
                <w:color w:val="000000"/>
                <w:sz w:val="20"/>
              </w:rPr>
              <w:t>
«Достык», строительство</w:t>
            </w:r>
            <w:r>
              <w:br/>
            </w:r>
            <w:r>
              <w:rPr>
                <w:rFonts w:ascii="Times New Roman"/>
                <w:b w:val="false"/>
                <w:i w:val="false"/>
                <w:color w:val="000000"/>
                <w:sz w:val="20"/>
              </w:rPr>
              <w:t>
нефтеперерабатывающей</w:t>
            </w:r>
            <w:r>
              <w:br/>
            </w:r>
            <w:r>
              <w:rPr>
                <w:rFonts w:ascii="Times New Roman"/>
                <w:b w:val="false"/>
                <w:i w:val="false"/>
                <w:color w:val="000000"/>
                <w:sz w:val="20"/>
              </w:rPr>
              <w:t>
установки</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«Dostyk</w:t>
            </w:r>
            <w:r>
              <w:br/>
            </w:r>
            <w:r>
              <w:rPr>
                <w:rFonts w:ascii="Times New Roman"/>
                <w:b w:val="false"/>
                <w:i w:val="false"/>
                <w:color w:val="000000"/>
                <w:sz w:val="20"/>
              </w:rPr>
              <w:t>
Refinery»</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2010</w:t>
            </w:r>
            <w:r>
              <w:br/>
            </w:r>
            <w:r>
              <w:rPr>
                <w:rFonts w:ascii="Times New Roman"/>
                <w:b w:val="false"/>
                <w:i w:val="false"/>
                <w:color w:val="000000"/>
                <w:sz w:val="20"/>
              </w:rPr>
              <w:t>
г.г.</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А-7 Ушарал – Достык –</w:t>
            </w:r>
            <w:r>
              <w:br/>
            </w:r>
            <w:r>
              <w:rPr>
                <w:rFonts w:ascii="Times New Roman"/>
                <w:b w:val="false"/>
                <w:i w:val="false"/>
                <w:color w:val="000000"/>
                <w:sz w:val="20"/>
              </w:rPr>
              <w:t>
граница КНР</w:t>
            </w:r>
            <w:r>
              <w:br/>
            </w:r>
            <w:r>
              <w:rPr>
                <w:rFonts w:ascii="Times New Roman"/>
                <w:b w:val="false"/>
                <w:i w:val="false"/>
                <w:color w:val="000000"/>
                <w:sz w:val="20"/>
              </w:rPr>
              <w:t>
2) ж/д пути Актогай –</w:t>
            </w:r>
            <w:r>
              <w:br/>
            </w:r>
            <w:r>
              <w:rPr>
                <w:rFonts w:ascii="Times New Roman"/>
                <w:b w:val="false"/>
                <w:i w:val="false"/>
                <w:color w:val="000000"/>
                <w:sz w:val="20"/>
              </w:rPr>
              <w:t>
Достык (станция Достык)</w:t>
            </w:r>
          </w:p>
        </w:tc>
      </w:tr>
    </w:tbl>
    <w:p>
      <w:pPr>
        <w:spacing w:after="0"/>
        <w:ind w:left="0"/>
        <w:jc w:val="both"/>
      </w:pP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1.2</w:t>
      </w:r>
      <w:r>
        <w:rPr>
          <w:rFonts w:ascii="Times New Roman"/>
          <w:b w:val="false"/>
          <w:i w:val="false"/>
          <w:color w:val="000000"/>
          <w:sz w:val="28"/>
        </w:rPr>
        <w:t>. "Нефтехимия":</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в графе 4:</w:t>
      </w:r>
      <w:r>
        <w:br/>
      </w:r>
      <w:r>
        <w:rPr>
          <w:rFonts w:ascii="Times New Roman"/>
          <w:b w:val="false"/>
          <w:i w:val="false"/>
          <w:color w:val="000000"/>
          <w:sz w:val="28"/>
        </w:rPr>
        <w:t>
      в строке, порядковый номер 3, цифры "2014" заменить цифрами "2015";</w:t>
      </w:r>
      <w:r>
        <w:br/>
      </w: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в таблице строку</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193"/>
        <w:gridCol w:w="3133"/>
        <w:gridCol w:w="317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модернизация</w:t>
            </w:r>
            <w:r>
              <w:br/>
            </w:r>
            <w:r>
              <w:rPr>
                <w:rFonts w:ascii="Times New Roman"/>
                <w:b w:val="false"/>
                <w:i w:val="false"/>
                <w:color w:val="000000"/>
                <w:sz w:val="20"/>
              </w:rPr>
              <w:t>
Атырауского НПЗ</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«Kazakhstan</w:t>
            </w:r>
            <w:r>
              <w:br/>
            </w:r>
            <w:r>
              <w:rPr>
                <w:rFonts w:ascii="Times New Roman"/>
                <w:b w:val="false"/>
                <w:i w:val="false"/>
                <w:color w:val="000000"/>
                <w:sz w:val="20"/>
              </w:rPr>
              <w:t>
Petrochemical</w:t>
            </w:r>
            <w:r>
              <w:br/>
            </w:r>
            <w:r>
              <w:rPr>
                <w:rFonts w:ascii="Times New Roman"/>
                <w:b w:val="false"/>
                <w:i w:val="false"/>
                <w:color w:val="000000"/>
                <w:sz w:val="20"/>
              </w:rPr>
              <w:t>
Industires</w:t>
            </w:r>
            <w:r>
              <w:br/>
            </w:r>
            <w:r>
              <w:rPr>
                <w:rFonts w:ascii="Times New Roman"/>
                <w:b w:val="false"/>
                <w:i w:val="false"/>
                <w:color w:val="000000"/>
                <w:sz w:val="20"/>
              </w:rPr>
              <w:t>
Inc.»</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г.г.</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А-33 Доссор -</w:t>
            </w:r>
            <w:r>
              <w:br/>
            </w:r>
            <w:r>
              <w:rPr>
                <w:rFonts w:ascii="Times New Roman"/>
                <w:b w:val="false"/>
                <w:i w:val="false"/>
                <w:color w:val="000000"/>
                <w:sz w:val="20"/>
              </w:rPr>
              <w:t>
Кульсары</w:t>
            </w:r>
            <w:r>
              <w:br/>
            </w:r>
            <w:r>
              <w:rPr>
                <w:rFonts w:ascii="Times New Roman"/>
                <w:b w:val="false"/>
                <w:i w:val="false"/>
                <w:color w:val="000000"/>
                <w:sz w:val="20"/>
              </w:rPr>
              <w:t>
- Бейнеу - Сай-</w:t>
            </w:r>
            <w:r>
              <w:br/>
            </w:r>
            <w:r>
              <w:rPr>
                <w:rFonts w:ascii="Times New Roman"/>
                <w:b w:val="false"/>
                <w:i w:val="false"/>
                <w:color w:val="000000"/>
                <w:sz w:val="20"/>
              </w:rPr>
              <w:t>
Утес-Шетпе -</w:t>
            </w:r>
            <w:r>
              <w:br/>
            </w:r>
            <w:r>
              <w:rPr>
                <w:rFonts w:ascii="Times New Roman"/>
                <w:b w:val="false"/>
                <w:i w:val="false"/>
                <w:color w:val="000000"/>
                <w:sz w:val="20"/>
              </w:rPr>
              <w:t>
Жетыбай - порт</w:t>
            </w:r>
            <w:r>
              <w:br/>
            </w:r>
            <w:r>
              <w:rPr>
                <w:rFonts w:ascii="Times New Roman"/>
                <w:b w:val="false"/>
                <w:i w:val="false"/>
                <w:color w:val="000000"/>
                <w:sz w:val="20"/>
              </w:rPr>
              <w:t>
Актау</w:t>
            </w:r>
            <w:r>
              <w:br/>
            </w:r>
            <w:r>
              <w:rPr>
                <w:rFonts w:ascii="Times New Roman"/>
                <w:b w:val="false"/>
                <w:i w:val="false"/>
                <w:color w:val="000000"/>
                <w:sz w:val="20"/>
              </w:rPr>
              <w:t>
2) ж/д пути</w:t>
            </w:r>
            <w:r>
              <w:br/>
            </w:r>
            <w:r>
              <w:rPr>
                <w:rFonts w:ascii="Times New Roman"/>
                <w:b w:val="false"/>
                <w:i w:val="false"/>
                <w:color w:val="000000"/>
                <w:sz w:val="20"/>
              </w:rPr>
              <w:t>
Актау - Макат -</w:t>
            </w:r>
            <w:r>
              <w:br/>
            </w:r>
            <w:r>
              <w:rPr>
                <w:rFonts w:ascii="Times New Roman"/>
                <w:b w:val="false"/>
                <w:i w:val="false"/>
                <w:color w:val="000000"/>
                <w:sz w:val="20"/>
              </w:rPr>
              <w:t>
Атырау (станция</w:t>
            </w:r>
            <w:r>
              <w:br/>
            </w:r>
            <w:r>
              <w:rPr>
                <w:rFonts w:ascii="Times New Roman"/>
                <w:b w:val="false"/>
                <w:i w:val="false"/>
                <w:color w:val="000000"/>
                <w:sz w:val="20"/>
              </w:rPr>
              <w:t>
Карабатан)</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3413"/>
        <w:gridCol w:w="1913"/>
        <w:gridCol w:w="435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интегрированного</w:t>
            </w:r>
            <w:r>
              <w:br/>
            </w:r>
            <w:r>
              <w:rPr>
                <w:rFonts w:ascii="Times New Roman"/>
                <w:b w:val="false"/>
                <w:i w:val="false"/>
                <w:color w:val="000000"/>
                <w:sz w:val="20"/>
              </w:rPr>
              <w:t>
газохимического</w:t>
            </w:r>
            <w:r>
              <w:br/>
            </w:r>
            <w:r>
              <w:rPr>
                <w:rFonts w:ascii="Times New Roman"/>
                <w:b w:val="false"/>
                <w:i w:val="false"/>
                <w:color w:val="000000"/>
                <w:sz w:val="20"/>
              </w:rPr>
              <w:t>
комплекса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«Kazakhstan</w:t>
            </w:r>
            <w:r>
              <w:br/>
            </w:r>
            <w:r>
              <w:rPr>
                <w:rFonts w:ascii="Times New Roman"/>
                <w:b w:val="false"/>
                <w:i w:val="false"/>
                <w:color w:val="000000"/>
                <w:sz w:val="20"/>
              </w:rPr>
              <w:t>
Petrochemical</w:t>
            </w:r>
            <w:r>
              <w:br/>
            </w:r>
            <w:r>
              <w:rPr>
                <w:rFonts w:ascii="Times New Roman"/>
                <w:b w:val="false"/>
                <w:i w:val="false"/>
                <w:color w:val="000000"/>
                <w:sz w:val="20"/>
              </w:rPr>
              <w:t>
Industires Inc.»</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w:t>
            </w:r>
            <w:r>
              <w:br/>
            </w:r>
            <w:r>
              <w:rPr>
                <w:rFonts w:ascii="Times New Roman"/>
                <w:b w:val="false"/>
                <w:i w:val="false"/>
                <w:color w:val="000000"/>
                <w:sz w:val="20"/>
              </w:rPr>
              <w:t>
- Бейнеу - Сай-</w:t>
            </w:r>
            <w:r>
              <w:br/>
            </w:r>
            <w:r>
              <w:rPr>
                <w:rFonts w:ascii="Times New Roman"/>
                <w:b w:val="false"/>
                <w:i w:val="false"/>
                <w:color w:val="000000"/>
                <w:sz w:val="20"/>
              </w:rPr>
              <w:t>
Утес-Шетпе - Жетыбай</w:t>
            </w:r>
            <w:r>
              <w:br/>
            </w:r>
            <w:r>
              <w:rPr>
                <w:rFonts w:ascii="Times New Roman"/>
                <w:b w:val="false"/>
                <w:i w:val="false"/>
                <w:color w:val="000000"/>
                <w:sz w:val="20"/>
              </w:rPr>
              <w:t>
-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Карабатан)</w:t>
            </w:r>
          </w:p>
        </w:tc>
      </w:tr>
    </w:tbl>
    <w:p>
      <w:pPr>
        <w:spacing w:after="0"/>
        <w:ind w:left="0"/>
        <w:jc w:val="both"/>
      </w:pP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1.3</w:t>
      </w:r>
      <w:r>
        <w:rPr>
          <w:rFonts w:ascii="Times New Roman"/>
          <w:b w:val="false"/>
          <w:i w:val="false"/>
          <w:color w:val="000000"/>
          <w:sz w:val="28"/>
        </w:rPr>
        <w:t>. "Горнометаллургическая отрасль":</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дополнить строками, порядковые номера 14-1, 14-2, 14-3, 14-4, 14-5, 14-6, 14-7, 14-8, 14-9, следующего содержания:</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3936"/>
        <w:gridCol w:w="3661"/>
        <w:gridCol w:w="2165"/>
        <w:gridCol w:w="3051"/>
      </w:tblGrid>
      <w:tr>
        <w:trPr>
          <w:trHeight w:val="154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модернизация</w:t>
            </w:r>
            <w:r>
              <w:br/>
            </w:r>
            <w:r>
              <w:rPr>
                <w:rFonts w:ascii="Times New Roman"/>
                <w:b w:val="false"/>
                <w:i w:val="false"/>
                <w:color w:val="000000"/>
                <w:sz w:val="20"/>
              </w:rPr>
              <w:t>
Акбайской</w:t>
            </w:r>
            <w:r>
              <w:br/>
            </w:r>
            <w:r>
              <w:rPr>
                <w:rFonts w:ascii="Times New Roman"/>
                <w:b w:val="false"/>
                <w:i w:val="false"/>
                <w:color w:val="000000"/>
                <w:sz w:val="20"/>
              </w:rPr>
              <w:t>
золотоизвлекатель-</w:t>
            </w:r>
            <w:r>
              <w:br/>
            </w:r>
            <w:r>
              <w:rPr>
                <w:rFonts w:ascii="Times New Roman"/>
                <w:b w:val="false"/>
                <w:i w:val="false"/>
                <w:color w:val="000000"/>
                <w:sz w:val="20"/>
              </w:rPr>
              <w:t>
ной фабрики</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w:t>
            </w:r>
            <w:r>
              <w:br/>
            </w:r>
            <w:r>
              <w:rPr>
                <w:rFonts w:ascii="Times New Roman"/>
                <w:b w:val="false"/>
                <w:i w:val="false"/>
                <w:color w:val="000000"/>
                <w:sz w:val="20"/>
              </w:rPr>
              <w:t>
Алтыналмас»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w:t>
            </w:r>
            <w:r>
              <w:br/>
            </w:r>
            <w:r>
              <w:rPr>
                <w:rFonts w:ascii="Times New Roman"/>
                <w:b w:val="false"/>
                <w:i w:val="false"/>
                <w:color w:val="000000"/>
                <w:sz w:val="20"/>
              </w:rPr>
              <w:t>
модернизация АО</w:t>
            </w:r>
            <w:r>
              <w:br/>
            </w:r>
            <w:r>
              <w:rPr>
                <w:rFonts w:ascii="Times New Roman"/>
                <w:b w:val="false"/>
                <w:i w:val="false"/>
                <w:color w:val="000000"/>
                <w:sz w:val="20"/>
              </w:rPr>
              <w:t>
«Арселор Миттал</w:t>
            </w:r>
            <w:r>
              <w:br/>
            </w:r>
            <w:r>
              <w:rPr>
                <w:rFonts w:ascii="Times New Roman"/>
                <w:b w:val="false"/>
                <w:i w:val="false"/>
                <w:color w:val="000000"/>
                <w:sz w:val="20"/>
              </w:rPr>
              <w:t>
Темиртау» с</w:t>
            </w:r>
            <w:r>
              <w:br/>
            </w:r>
            <w:r>
              <w:rPr>
                <w:rFonts w:ascii="Times New Roman"/>
                <w:b w:val="false"/>
                <w:i w:val="false"/>
                <w:color w:val="000000"/>
                <w:sz w:val="20"/>
              </w:rPr>
              <w:t>
увеличением</w:t>
            </w:r>
            <w:r>
              <w:br/>
            </w:r>
            <w:r>
              <w:rPr>
                <w:rFonts w:ascii="Times New Roman"/>
                <w:b w:val="false"/>
                <w:i w:val="false"/>
                <w:color w:val="000000"/>
                <w:sz w:val="20"/>
              </w:rPr>
              <w:t>
производства стали</w:t>
            </w:r>
            <w:r>
              <w:br/>
            </w:r>
            <w:r>
              <w:rPr>
                <w:rFonts w:ascii="Times New Roman"/>
                <w:b w:val="false"/>
                <w:i w:val="false"/>
                <w:color w:val="000000"/>
                <w:sz w:val="20"/>
              </w:rPr>
              <w:t>
до 6 млн. тонн в</w:t>
            </w:r>
            <w:r>
              <w:br/>
            </w:r>
            <w:r>
              <w:rPr>
                <w:rFonts w:ascii="Times New Roman"/>
                <w:b w:val="false"/>
                <w:i w:val="false"/>
                <w:color w:val="000000"/>
                <w:sz w:val="20"/>
              </w:rPr>
              <w:t>
год</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«Арселор</w:t>
            </w:r>
            <w:r>
              <w:br/>
            </w:r>
            <w:r>
              <w:rPr>
                <w:rFonts w:ascii="Times New Roman"/>
                <w:b w:val="false"/>
                <w:i w:val="false"/>
                <w:color w:val="000000"/>
                <w:sz w:val="20"/>
              </w:rPr>
              <w:t>
Миттал Темиртау»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90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электросталепла-</w:t>
            </w:r>
            <w:r>
              <w:br/>
            </w:r>
            <w:r>
              <w:rPr>
                <w:rFonts w:ascii="Times New Roman"/>
                <w:b w:val="false"/>
                <w:i w:val="false"/>
                <w:color w:val="000000"/>
                <w:sz w:val="20"/>
              </w:rPr>
              <w:t>
вильного комплекса</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«Актауский</w:t>
            </w:r>
            <w:r>
              <w:br/>
            </w:r>
            <w:r>
              <w:rPr>
                <w:rFonts w:ascii="Times New Roman"/>
                <w:b w:val="false"/>
                <w:i w:val="false"/>
                <w:color w:val="000000"/>
                <w:sz w:val="20"/>
              </w:rPr>
              <w:t>
литейный завод»</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w:t>
            </w:r>
            <w:r>
              <w:br/>
            </w:r>
            <w:r>
              <w:rPr>
                <w:rFonts w:ascii="Times New Roman"/>
                <w:b w:val="false"/>
                <w:i w:val="false"/>
                <w:color w:val="000000"/>
                <w:sz w:val="20"/>
              </w:rPr>
              <w:t>
г.г.</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99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мощности</w:t>
            </w:r>
            <w:r>
              <w:br/>
            </w:r>
            <w:r>
              <w:rPr>
                <w:rFonts w:ascii="Times New Roman"/>
                <w:b w:val="false"/>
                <w:i w:val="false"/>
                <w:color w:val="000000"/>
                <w:sz w:val="20"/>
              </w:rPr>
              <w:t>
производства</w:t>
            </w:r>
            <w:r>
              <w:br/>
            </w:r>
            <w:r>
              <w:rPr>
                <w:rFonts w:ascii="Times New Roman"/>
                <w:b w:val="false"/>
                <w:i w:val="false"/>
                <w:color w:val="000000"/>
                <w:sz w:val="20"/>
              </w:rPr>
              <w:t>
золота до 1 тонны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«ГОК Торт</w:t>
            </w:r>
            <w:r>
              <w:br/>
            </w:r>
            <w:r>
              <w:rPr>
                <w:rFonts w:ascii="Times New Roman"/>
                <w:b w:val="false"/>
                <w:i w:val="false"/>
                <w:color w:val="000000"/>
                <w:sz w:val="20"/>
              </w:rPr>
              <w:t>
Кудык»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127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комплекса по</w:t>
            </w:r>
            <w:r>
              <w:br/>
            </w:r>
            <w:r>
              <w:rPr>
                <w:rFonts w:ascii="Times New Roman"/>
                <w:b w:val="false"/>
                <w:i w:val="false"/>
                <w:color w:val="000000"/>
                <w:sz w:val="20"/>
              </w:rPr>
              <w:t>
переработке руды и</w:t>
            </w:r>
            <w:r>
              <w:br/>
            </w:r>
            <w:r>
              <w:rPr>
                <w:rFonts w:ascii="Times New Roman"/>
                <w:b w:val="false"/>
                <w:i w:val="false"/>
                <w:color w:val="000000"/>
                <w:sz w:val="20"/>
              </w:rPr>
              <w:t>
производству</w:t>
            </w:r>
            <w:r>
              <w:br/>
            </w:r>
            <w:r>
              <w:rPr>
                <w:rFonts w:ascii="Times New Roman"/>
                <w:b w:val="false"/>
                <w:i w:val="false"/>
                <w:color w:val="000000"/>
                <w:sz w:val="20"/>
              </w:rPr>
              <w:t>
катодной меди</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«KazCopper»</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Диверсификация и</w:t>
            </w:r>
            <w:r>
              <w:br/>
            </w:r>
            <w:r>
              <w:rPr>
                <w:rFonts w:ascii="Times New Roman"/>
                <w:b w:val="false"/>
                <w:i w:val="false"/>
                <w:color w:val="000000"/>
                <w:sz w:val="20"/>
              </w:rPr>
              <w:t>
расширение</w:t>
            </w:r>
            <w:r>
              <w:br/>
            </w:r>
            <w:r>
              <w:rPr>
                <w:rFonts w:ascii="Times New Roman"/>
                <w:b w:val="false"/>
                <w:i w:val="false"/>
                <w:color w:val="000000"/>
                <w:sz w:val="20"/>
              </w:rPr>
              <w:t>
ферросплавного</w:t>
            </w:r>
            <w:r>
              <w:br/>
            </w:r>
            <w:r>
              <w:rPr>
                <w:rFonts w:ascii="Times New Roman"/>
                <w:b w:val="false"/>
                <w:i w:val="false"/>
                <w:color w:val="000000"/>
                <w:sz w:val="20"/>
              </w:rPr>
              <w:t>
производства и его</w:t>
            </w:r>
            <w:r>
              <w:br/>
            </w:r>
            <w:r>
              <w:rPr>
                <w:rFonts w:ascii="Times New Roman"/>
                <w:b w:val="false"/>
                <w:i w:val="false"/>
                <w:color w:val="000000"/>
                <w:sz w:val="20"/>
              </w:rPr>
              <w:t>
сырьевой базы с</w:t>
            </w:r>
            <w:r>
              <w:br/>
            </w:r>
            <w:r>
              <w:rPr>
                <w:rFonts w:ascii="Times New Roman"/>
                <w:b w:val="false"/>
                <w:i w:val="false"/>
                <w:color w:val="000000"/>
                <w:sz w:val="20"/>
              </w:rPr>
              <w:t>
доведением</w:t>
            </w:r>
            <w:r>
              <w:br/>
            </w:r>
            <w:r>
              <w:rPr>
                <w:rFonts w:ascii="Times New Roman"/>
                <w:b w:val="false"/>
                <w:i w:val="false"/>
                <w:color w:val="000000"/>
                <w:sz w:val="20"/>
              </w:rPr>
              <w:t>
мощности до 300</w:t>
            </w:r>
            <w:r>
              <w:br/>
            </w:r>
            <w:r>
              <w:rPr>
                <w:rFonts w:ascii="Times New Roman"/>
                <w:b w:val="false"/>
                <w:i w:val="false"/>
                <w:color w:val="000000"/>
                <w:sz w:val="20"/>
              </w:rPr>
              <w:t>
тыс. тонн</w:t>
            </w:r>
            <w:r>
              <w:br/>
            </w:r>
            <w:r>
              <w:rPr>
                <w:rFonts w:ascii="Times New Roman"/>
                <w:b w:val="false"/>
                <w:i w:val="false"/>
                <w:color w:val="000000"/>
                <w:sz w:val="20"/>
              </w:rPr>
              <w:t>
ферросплавов в</w:t>
            </w:r>
            <w:r>
              <w:br/>
            </w:r>
            <w:r>
              <w:rPr>
                <w:rFonts w:ascii="Times New Roman"/>
                <w:b w:val="false"/>
                <w:i w:val="false"/>
                <w:color w:val="000000"/>
                <w:sz w:val="20"/>
              </w:rPr>
              <w:t>
год</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«Таразский</w:t>
            </w:r>
            <w:r>
              <w:br/>
            </w:r>
            <w:r>
              <w:rPr>
                <w:rFonts w:ascii="Times New Roman"/>
                <w:b w:val="false"/>
                <w:i w:val="false"/>
                <w:color w:val="000000"/>
                <w:sz w:val="20"/>
              </w:rPr>
              <w:t>
металлургический</w:t>
            </w:r>
            <w:r>
              <w:br/>
            </w:r>
            <w:r>
              <w:rPr>
                <w:rFonts w:ascii="Times New Roman"/>
                <w:b w:val="false"/>
                <w:i w:val="false"/>
                <w:color w:val="000000"/>
                <w:sz w:val="20"/>
              </w:rPr>
              <w:t>
завод»</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r>
              <w:br/>
            </w:r>
            <w:r>
              <w:rPr>
                <w:rFonts w:ascii="Times New Roman"/>
                <w:b w:val="false"/>
                <w:i w:val="false"/>
                <w:color w:val="000000"/>
                <w:sz w:val="20"/>
              </w:rPr>
              <w:t>
г.г.</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w:t>
            </w:r>
            <w:r>
              <w:br/>
            </w:r>
            <w:r>
              <w:rPr>
                <w:rFonts w:ascii="Times New Roman"/>
                <w:b w:val="false"/>
                <w:i w:val="false"/>
                <w:color w:val="000000"/>
                <w:sz w:val="20"/>
              </w:rPr>
              <w:t>
горнорудного</w:t>
            </w:r>
            <w:r>
              <w:br/>
            </w:r>
            <w:r>
              <w:rPr>
                <w:rFonts w:ascii="Times New Roman"/>
                <w:b w:val="false"/>
                <w:i w:val="false"/>
                <w:color w:val="000000"/>
                <w:sz w:val="20"/>
              </w:rPr>
              <w:t>
комплекса на базе</w:t>
            </w:r>
            <w:r>
              <w:br/>
            </w:r>
            <w:r>
              <w:rPr>
                <w:rFonts w:ascii="Times New Roman"/>
                <w:b w:val="false"/>
                <w:i w:val="false"/>
                <w:color w:val="000000"/>
                <w:sz w:val="20"/>
              </w:rPr>
              <w:t>
месторождения</w:t>
            </w:r>
            <w:r>
              <w:br/>
            </w:r>
            <w:r>
              <w:rPr>
                <w:rFonts w:ascii="Times New Roman"/>
                <w:b w:val="false"/>
                <w:i w:val="false"/>
                <w:color w:val="000000"/>
                <w:sz w:val="20"/>
              </w:rPr>
              <w:t>
«Коктасжал»</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«Алтай</w:t>
            </w:r>
            <w:r>
              <w:br/>
            </w:r>
            <w:r>
              <w:rPr>
                <w:rFonts w:ascii="Times New Roman"/>
                <w:b w:val="false"/>
                <w:i w:val="false"/>
                <w:color w:val="000000"/>
                <w:sz w:val="20"/>
              </w:rPr>
              <w:t>
полиметаллы»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рафинированной</w:t>
            </w:r>
            <w:r>
              <w:br/>
            </w:r>
            <w:r>
              <w:rPr>
                <w:rFonts w:ascii="Times New Roman"/>
                <w:b w:val="false"/>
                <w:i w:val="false"/>
                <w:color w:val="000000"/>
                <w:sz w:val="20"/>
              </w:rPr>
              <w:t>
меди</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«Сары Казна»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обожженных анодов</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«Казахстанский</w:t>
            </w:r>
            <w:r>
              <w:br/>
            </w:r>
            <w:r>
              <w:rPr>
                <w:rFonts w:ascii="Times New Roman"/>
                <w:b w:val="false"/>
                <w:i w:val="false"/>
                <w:color w:val="000000"/>
                <w:sz w:val="20"/>
              </w:rPr>
              <w:t>
электролизный</w:t>
            </w:r>
            <w:r>
              <w:br/>
            </w:r>
            <w:r>
              <w:rPr>
                <w:rFonts w:ascii="Times New Roman"/>
                <w:b w:val="false"/>
                <w:i w:val="false"/>
                <w:color w:val="000000"/>
                <w:sz w:val="20"/>
              </w:rPr>
              <w:t>
завод»</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bl>
    <w:p>
      <w:pPr>
        <w:spacing w:after="0"/>
        <w:ind w:left="0"/>
        <w:jc w:val="both"/>
      </w:pP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в графе 2:</w:t>
      </w:r>
      <w:r>
        <w:br/>
      </w:r>
      <w:r>
        <w:rPr>
          <w:rFonts w:ascii="Times New Roman"/>
          <w:b w:val="false"/>
          <w:i w:val="false"/>
          <w:color w:val="000000"/>
          <w:sz w:val="28"/>
        </w:rPr>
        <w:t>
      в строке, порядковый номер 7, слова "Увеличение производства высокоуглеродистого феррохрома на 270 тыс. тонн в год с использованием инновационных технологий" заменить словами "Увеличение производства высокоуглеродистого феррохрома с использованием инновационных технологий";</w:t>
      </w:r>
      <w:r>
        <w:br/>
      </w:r>
      <w:r>
        <w:rPr>
          <w:rFonts w:ascii="Times New Roman"/>
          <w:b w:val="false"/>
          <w:i w:val="false"/>
          <w:color w:val="000000"/>
          <w:sz w:val="28"/>
        </w:rPr>
        <w:t>
      в строке, порядковый номер 20, слова "Строительство электрометаллургического мини-завода в г. Тараз" заменить словами  "Электрометаллургический завод по выпуску 120 тыс. тонн металлоизделий в год";</w:t>
      </w:r>
      <w:r>
        <w:br/>
      </w:r>
      <w:r>
        <w:rPr>
          <w:rFonts w:ascii="Times New Roman"/>
          <w:b w:val="false"/>
          <w:i w:val="false"/>
          <w:color w:val="000000"/>
          <w:sz w:val="28"/>
        </w:rPr>
        <w:t>
      в строке, порядковый номер 36, слова "Освоение Обуховского месторождения титан-циркониевой руды со строительством горно-обогатительного комбината)" заменить словами "Опытно-промышленное производство по добыче и переработке титано-циркониевых руд Обуховского месторождения мощностью 40 тысяч кубических метров в год";</w:t>
      </w:r>
      <w:r>
        <w:br/>
      </w:r>
      <w:r>
        <w:rPr>
          <w:rFonts w:ascii="Times New Roman"/>
          <w:b w:val="false"/>
          <w:i w:val="false"/>
          <w:color w:val="000000"/>
          <w:sz w:val="28"/>
        </w:rPr>
        <w:t>
      в графе 4:</w:t>
      </w:r>
      <w:r>
        <w:br/>
      </w:r>
      <w:r>
        <w:rPr>
          <w:rFonts w:ascii="Times New Roman"/>
          <w:b w:val="false"/>
          <w:i w:val="false"/>
          <w:color w:val="000000"/>
          <w:sz w:val="28"/>
        </w:rPr>
        <w:t>
      в строке, порядковый номер 17, цифры "2009" заменить цифрами "2010";</w:t>
      </w:r>
      <w:r>
        <w:br/>
      </w:r>
      <w:r>
        <w:rPr>
          <w:rFonts w:ascii="Times New Roman"/>
          <w:b w:val="false"/>
          <w:i w:val="false"/>
          <w:color w:val="000000"/>
          <w:sz w:val="28"/>
        </w:rPr>
        <w:t>
      в строке, порядковый номер 22, цифры "2010" заменить цифрами "2011";</w:t>
      </w:r>
      <w:r>
        <w:br/>
      </w:r>
      <w:r>
        <w:rPr>
          <w:rFonts w:ascii="Times New Roman"/>
          <w:b w:val="false"/>
          <w:i w:val="false"/>
          <w:color w:val="000000"/>
          <w:sz w:val="28"/>
        </w:rPr>
        <w:t>
      в строке, порядковый номер 24, цифры "2007 - 2012" заменить цифрами "2012 - 2014";</w:t>
      </w:r>
      <w:r>
        <w:br/>
      </w:r>
      <w:r>
        <w:rPr>
          <w:rFonts w:ascii="Times New Roman"/>
          <w:b w:val="false"/>
          <w:i w:val="false"/>
          <w:color w:val="000000"/>
          <w:sz w:val="28"/>
        </w:rPr>
        <w:t>
      строки, порядковые номера 16, 27, 30, исключить;</w:t>
      </w:r>
      <w:r>
        <w:br/>
      </w:r>
      <w:r>
        <w:rPr>
          <w:rFonts w:ascii="Times New Roman"/>
          <w:b w:val="false"/>
          <w:i w:val="false"/>
          <w:color w:val="000000"/>
          <w:sz w:val="28"/>
        </w:rPr>
        <w:t>
      дополнить строками, порядковые номера 38, 39, 40, следующего содержания:</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313"/>
        <w:gridCol w:w="3597"/>
        <w:gridCol w:w="2206"/>
        <w:gridCol w:w="3134"/>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металлоконструкций</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«Актюбинский</w:t>
            </w:r>
            <w:r>
              <w:br/>
            </w:r>
            <w:r>
              <w:rPr>
                <w:rFonts w:ascii="Times New Roman"/>
                <w:b w:val="false"/>
                <w:i w:val="false"/>
                <w:color w:val="000000"/>
                <w:sz w:val="20"/>
              </w:rPr>
              <w:t>
завод</w:t>
            </w:r>
            <w:r>
              <w:br/>
            </w:r>
            <w:r>
              <w:rPr>
                <w:rFonts w:ascii="Times New Roman"/>
                <w:b w:val="false"/>
                <w:i w:val="false"/>
                <w:color w:val="000000"/>
                <w:sz w:val="20"/>
              </w:rPr>
              <w:t>
металлоконструк-</w:t>
            </w:r>
            <w:r>
              <w:br/>
            </w:r>
            <w:r>
              <w:rPr>
                <w:rFonts w:ascii="Times New Roman"/>
                <w:b w:val="false"/>
                <w:i w:val="false"/>
                <w:color w:val="000000"/>
                <w:sz w:val="20"/>
              </w:rPr>
              <w:t>
ций»</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морских</w:t>
            </w:r>
            <w:r>
              <w:br/>
            </w:r>
            <w:r>
              <w:rPr>
                <w:rFonts w:ascii="Times New Roman"/>
                <w:b w:val="false"/>
                <w:i w:val="false"/>
                <w:color w:val="000000"/>
                <w:sz w:val="20"/>
              </w:rPr>
              <w:t>
металлоконструкций</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«Казахстан</w:t>
            </w:r>
            <w:r>
              <w:br/>
            </w:r>
            <w:r>
              <w:rPr>
                <w:rFonts w:ascii="Times New Roman"/>
                <w:b w:val="false"/>
                <w:i w:val="false"/>
                <w:color w:val="000000"/>
                <w:sz w:val="20"/>
              </w:rPr>
              <w:t>
Каспиан Оффшор</w:t>
            </w:r>
            <w:r>
              <w:br/>
            </w:r>
            <w:r>
              <w:rPr>
                <w:rFonts w:ascii="Times New Roman"/>
                <w:b w:val="false"/>
                <w:i w:val="false"/>
                <w:color w:val="000000"/>
                <w:sz w:val="20"/>
              </w:rPr>
              <w:t>
Индастриз»</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и</w:t>
            </w:r>
            <w:r>
              <w:br/>
            </w:r>
            <w:r>
              <w:rPr>
                <w:rFonts w:ascii="Times New Roman"/>
                <w:b w:val="false"/>
                <w:i w:val="false"/>
                <w:color w:val="000000"/>
                <w:sz w:val="20"/>
              </w:rPr>
              <w:t>
сортировка</w:t>
            </w:r>
            <w:r>
              <w:br/>
            </w:r>
            <w:r>
              <w:rPr>
                <w:rFonts w:ascii="Times New Roman"/>
                <w:b w:val="false"/>
                <w:i w:val="false"/>
                <w:color w:val="000000"/>
                <w:sz w:val="20"/>
              </w:rPr>
              <w:t>
длиннопламенного</w:t>
            </w:r>
            <w:r>
              <w:br/>
            </w:r>
            <w:r>
              <w:rPr>
                <w:rFonts w:ascii="Times New Roman"/>
                <w:b w:val="false"/>
                <w:i w:val="false"/>
                <w:color w:val="000000"/>
                <w:sz w:val="20"/>
              </w:rPr>
              <w:t>
угля для получения</w:t>
            </w:r>
            <w:r>
              <w:br/>
            </w:r>
            <w:r>
              <w:rPr>
                <w:rFonts w:ascii="Times New Roman"/>
                <w:b w:val="false"/>
                <w:i w:val="false"/>
                <w:color w:val="000000"/>
                <w:sz w:val="20"/>
              </w:rPr>
              <w:t>
заменителя кокса в</w:t>
            </w:r>
            <w:r>
              <w:br/>
            </w:r>
            <w:r>
              <w:rPr>
                <w:rFonts w:ascii="Times New Roman"/>
                <w:b w:val="false"/>
                <w:i w:val="false"/>
                <w:color w:val="000000"/>
                <w:sz w:val="20"/>
              </w:rPr>
              <w:t>
ферросплавном</w:t>
            </w:r>
            <w:r>
              <w:br/>
            </w:r>
            <w:r>
              <w:rPr>
                <w:rFonts w:ascii="Times New Roman"/>
                <w:b w:val="false"/>
                <w:i w:val="false"/>
                <w:color w:val="000000"/>
                <w:sz w:val="20"/>
              </w:rPr>
              <w:t>
производстве</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«Хром-Т»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bl>
    <w:p>
      <w:pPr>
        <w:spacing w:after="0"/>
        <w:ind w:left="0"/>
        <w:jc w:val="both"/>
      </w:pP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рудой":</w:t>
      </w:r>
      <w:r>
        <w:br/>
      </w:r>
      <w:r>
        <w:rPr>
          <w:rFonts w:ascii="Times New Roman"/>
          <w:b w:val="false"/>
          <w:i w:val="false"/>
          <w:color w:val="000000"/>
          <w:sz w:val="28"/>
        </w:rPr>
        <w:t>
      в графе 2 таблицы:</w:t>
      </w:r>
      <w:r>
        <w:br/>
      </w:r>
      <w:r>
        <w:rPr>
          <w:rFonts w:ascii="Times New Roman"/>
          <w:b w:val="false"/>
          <w:i w:val="false"/>
          <w:color w:val="000000"/>
          <w:sz w:val="28"/>
        </w:rPr>
        <w:t>
      в строке, порядковый номер 7, слова "Увеличение производства высокоуглеродистого феррохрома на 270 тыс. тонн в год с использованием инновационных технологий" заменить словами "Увеличение производства высокоуглеродистого феррохрома с использованием инновационных технологий";</w:t>
      </w:r>
      <w:r>
        <w:br/>
      </w: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w:t>
      </w:r>
      <w:r>
        <w:rPr>
          <w:rFonts w:ascii="Times New Roman"/>
          <w:b w:val="false"/>
          <w:i w:val="false"/>
          <w:color w:val="000000"/>
          <w:sz w:val="28"/>
        </w:rPr>
        <w:t>
      строки "Техническое перевооружение", "Организация производства услуг по горячему цинкованию металлоконструкций", "Строительство завода металлоконструкций" исключить;</w:t>
      </w:r>
      <w:r>
        <w:br/>
      </w:r>
      <w:r>
        <w:rPr>
          <w:rFonts w:ascii="Times New Roman"/>
          <w:b w:val="false"/>
          <w:i w:val="false"/>
          <w:color w:val="000000"/>
          <w:sz w:val="28"/>
        </w:rPr>
        <w:t>
      в графе 1:</w:t>
      </w:r>
      <w:r>
        <w:br/>
      </w:r>
      <w:r>
        <w:rPr>
          <w:rFonts w:ascii="Times New Roman"/>
          <w:b w:val="false"/>
          <w:i w:val="false"/>
          <w:color w:val="000000"/>
          <w:sz w:val="28"/>
        </w:rPr>
        <w:t>
</w:t>
      </w:r>
      <w:r>
        <w:rPr>
          <w:rFonts w:ascii="Times New Roman"/>
          <w:b w:val="false"/>
          <w:i w:val="false"/>
          <w:color w:val="000000"/>
          <w:sz w:val="28"/>
        </w:rPr>
        <w:t>
      в строке "Увеличение производства высокоуглеродистого феррохрома на 270 тыс. тонн в год с использованием инновационных технологий" слова "на 270 тыс. тонн в год" исключить;</w:t>
      </w:r>
      <w:r>
        <w:br/>
      </w:r>
      <w:r>
        <w:rPr>
          <w:rFonts w:ascii="Times New Roman"/>
          <w:b w:val="false"/>
          <w:i w:val="false"/>
          <w:color w:val="000000"/>
          <w:sz w:val="28"/>
        </w:rPr>
        <w:t>
      строку "Строительство электрометаллургического мини-завода в городе Тараз" изложить в следующей редакции:</w:t>
      </w:r>
      <w:r>
        <w:br/>
      </w:r>
      <w:r>
        <w:rPr>
          <w:rFonts w:ascii="Times New Roman"/>
          <w:b w:val="false"/>
          <w:i w:val="false"/>
          <w:color w:val="000000"/>
          <w:sz w:val="28"/>
        </w:rPr>
        <w:t>
      "Электрометаллургический завод по выпуску 120 тыс. тонн металлоизделий в год";</w:t>
      </w:r>
      <w:r>
        <w:br/>
      </w:r>
      <w:r>
        <w:rPr>
          <w:rFonts w:ascii="Times New Roman"/>
          <w:b w:val="false"/>
          <w:i w:val="false"/>
          <w:color w:val="000000"/>
          <w:sz w:val="28"/>
        </w:rPr>
        <w:t>
      строку "Освоение Обуховского месторождения титан-циркониевой руды со строительством горно-обогатительного комбината" изложить в следующей редакции:</w:t>
      </w:r>
      <w:r>
        <w:br/>
      </w:r>
      <w:r>
        <w:rPr>
          <w:rFonts w:ascii="Times New Roman"/>
          <w:b w:val="false"/>
          <w:i w:val="false"/>
          <w:color w:val="000000"/>
          <w:sz w:val="28"/>
        </w:rPr>
        <w:t>
      "Опытно-промышленное производство по добыче и переработке титано-циркониевых руд Обуховского месторождения мощностью 40 тысяч кубических метров в год";</w:t>
      </w:r>
      <w:r>
        <w:br/>
      </w:r>
      <w:r>
        <w:rPr>
          <w:rFonts w:ascii="Times New Roman"/>
          <w:b w:val="false"/>
          <w:i w:val="false"/>
          <w:color w:val="000000"/>
          <w:sz w:val="28"/>
        </w:rPr>
        <w:t>
      в графе 3:</w:t>
      </w:r>
      <w:r>
        <w:br/>
      </w:r>
      <w:r>
        <w:rPr>
          <w:rFonts w:ascii="Times New Roman"/>
          <w:b w:val="false"/>
          <w:i w:val="false"/>
          <w:color w:val="000000"/>
          <w:sz w:val="28"/>
        </w:rPr>
        <w:t>
      в строке "Расширение и модернизация производства ферросплавов Таразского металлургического завода", цифры "2007" заменить цифрами "2009";</w:t>
      </w:r>
      <w:r>
        <w:br/>
      </w:r>
      <w:r>
        <w:rPr>
          <w:rFonts w:ascii="Times New Roman"/>
          <w:b w:val="false"/>
          <w:i w:val="false"/>
          <w:color w:val="000000"/>
          <w:sz w:val="28"/>
        </w:rPr>
        <w:t>
      в строке "Строительство завода по производству металлизованного продукта" цифры "2010" заменить цифрами "2011";</w:t>
      </w:r>
      <w:r>
        <w:br/>
      </w:r>
      <w:r>
        <w:rPr>
          <w:rFonts w:ascii="Times New Roman"/>
          <w:b w:val="false"/>
          <w:i w:val="false"/>
          <w:color w:val="000000"/>
          <w:sz w:val="28"/>
        </w:rPr>
        <w:t>
      в строке "Строительство Актогайского ГОК" цифры "2010" заменить цифрами "2011";</w:t>
      </w:r>
      <w:r>
        <w:br/>
      </w:r>
      <w:r>
        <w:rPr>
          <w:rFonts w:ascii="Times New Roman"/>
          <w:b w:val="false"/>
          <w:i w:val="false"/>
          <w:color w:val="000000"/>
          <w:sz w:val="28"/>
        </w:rPr>
        <w:t>
      в строке "Строительство завода по производству стального гнутого профиля" цифры "2010" заменить цифрами "2011";</w:t>
      </w:r>
      <w:r>
        <w:br/>
      </w:r>
      <w:r>
        <w:rPr>
          <w:rFonts w:ascii="Times New Roman"/>
          <w:b w:val="false"/>
          <w:i w:val="false"/>
          <w:color w:val="000000"/>
          <w:sz w:val="28"/>
        </w:rPr>
        <w:t>
      в строке "Освоение Велиховского месторождения железных руд со строительством обогатительной фабрики" цифры "2007 - 2012" заменить цифрами "2012 - 2014";</w:t>
      </w:r>
      <w:r>
        <w:br/>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8"/>
        <w:gridCol w:w="3198"/>
        <w:gridCol w:w="2074"/>
        <w:gridCol w:w="4220"/>
      </w:tblGrid>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модернизация</w:t>
            </w:r>
            <w:r>
              <w:br/>
            </w:r>
            <w:r>
              <w:rPr>
                <w:rFonts w:ascii="Times New Roman"/>
                <w:b w:val="false"/>
                <w:i w:val="false"/>
                <w:color w:val="000000"/>
                <w:sz w:val="20"/>
              </w:rPr>
              <w:t>
Акбайской</w:t>
            </w:r>
            <w:r>
              <w:br/>
            </w:r>
            <w:r>
              <w:rPr>
                <w:rFonts w:ascii="Times New Roman"/>
                <w:b w:val="false"/>
                <w:i w:val="false"/>
                <w:color w:val="000000"/>
                <w:sz w:val="20"/>
              </w:rPr>
              <w:t>
золотоизвлекательной</w:t>
            </w:r>
            <w:r>
              <w:br/>
            </w:r>
            <w:r>
              <w:rPr>
                <w:rFonts w:ascii="Times New Roman"/>
                <w:b w:val="false"/>
                <w:i w:val="false"/>
                <w:color w:val="000000"/>
                <w:sz w:val="20"/>
              </w:rPr>
              <w:t>
фабрики</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w:t>
            </w:r>
            <w:r>
              <w:br/>
            </w:r>
            <w:r>
              <w:rPr>
                <w:rFonts w:ascii="Times New Roman"/>
                <w:b w:val="false"/>
                <w:i w:val="false"/>
                <w:color w:val="000000"/>
                <w:sz w:val="20"/>
              </w:rPr>
              <w:t>
Алтыналмас»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Узбекистана</w:t>
            </w:r>
            <w:r>
              <w:br/>
            </w:r>
            <w:r>
              <w:rPr>
                <w:rFonts w:ascii="Times New Roman"/>
                <w:b w:val="false"/>
                <w:i w:val="false"/>
                <w:color w:val="000000"/>
                <w:sz w:val="20"/>
              </w:rPr>
              <w:t>
(на Ташкент) –</w:t>
            </w:r>
            <w:r>
              <w:br/>
            </w:r>
            <w:r>
              <w:rPr>
                <w:rFonts w:ascii="Times New Roman"/>
                <w:b w:val="false"/>
                <w:i w:val="false"/>
                <w:color w:val="000000"/>
                <w:sz w:val="20"/>
              </w:rPr>
              <w:t>
Шымкент – Тараз –</w:t>
            </w:r>
            <w:r>
              <w:br/>
            </w:r>
            <w:r>
              <w:rPr>
                <w:rFonts w:ascii="Times New Roman"/>
                <w:b w:val="false"/>
                <w:i w:val="false"/>
                <w:color w:val="000000"/>
                <w:sz w:val="20"/>
              </w:rPr>
              <w:t>
Алматы – Хоргос и</w:t>
            </w:r>
            <w:r>
              <w:br/>
            </w:r>
            <w:r>
              <w:rPr>
                <w:rFonts w:ascii="Times New Roman"/>
                <w:b w:val="false"/>
                <w:i w:val="false"/>
                <w:color w:val="000000"/>
                <w:sz w:val="20"/>
              </w:rPr>
              <w:t>
автодорога А-14</w:t>
            </w:r>
            <w:r>
              <w:br/>
            </w:r>
            <w:r>
              <w:rPr>
                <w:rFonts w:ascii="Times New Roman"/>
                <w:b w:val="false"/>
                <w:i w:val="false"/>
                <w:color w:val="000000"/>
                <w:sz w:val="20"/>
              </w:rPr>
              <w:t>
Тараз – Утмек –</w:t>
            </w:r>
            <w:r>
              <w:br/>
            </w:r>
            <w:r>
              <w:rPr>
                <w:rFonts w:ascii="Times New Roman"/>
                <w:b w:val="false"/>
                <w:i w:val="false"/>
                <w:color w:val="000000"/>
                <w:sz w:val="20"/>
              </w:rPr>
              <w:t>
граница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Шымкент – Ташкент</w:t>
            </w:r>
            <w:r>
              <w:br/>
            </w:r>
            <w:r>
              <w:rPr>
                <w:rFonts w:ascii="Times New Roman"/>
                <w:b w:val="false"/>
                <w:i w:val="false"/>
                <w:color w:val="000000"/>
                <w:sz w:val="20"/>
              </w:rPr>
              <w:t>
(станция Тараз)</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w:t>
            </w:r>
            <w:r>
              <w:br/>
            </w:r>
            <w:r>
              <w:rPr>
                <w:rFonts w:ascii="Times New Roman"/>
                <w:b w:val="false"/>
                <w:i w:val="false"/>
                <w:color w:val="000000"/>
                <w:sz w:val="20"/>
              </w:rPr>
              <w:t>
модернизация АО</w:t>
            </w:r>
            <w:r>
              <w:br/>
            </w:r>
            <w:r>
              <w:rPr>
                <w:rFonts w:ascii="Times New Roman"/>
                <w:b w:val="false"/>
                <w:i w:val="false"/>
                <w:color w:val="000000"/>
                <w:sz w:val="20"/>
              </w:rPr>
              <w:t>
«Арселор Миттал</w:t>
            </w:r>
            <w:r>
              <w:br/>
            </w:r>
            <w:r>
              <w:rPr>
                <w:rFonts w:ascii="Times New Roman"/>
                <w:b w:val="false"/>
                <w:i w:val="false"/>
                <w:color w:val="000000"/>
                <w:sz w:val="20"/>
              </w:rPr>
              <w:t>
Темиртау» с</w:t>
            </w:r>
            <w:r>
              <w:br/>
            </w:r>
            <w:r>
              <w:rPr>
                <w:rFonts w:ascii="Times New Roman"/>
                <w:b w:val="false"/>
                <w:i w:val="false"/>
                <w:color w:val="000000"/>
                <w:sz w:val="20"/>
              </w:rPr>
              <w:t>
увеличением</w:t>
            </w:r>
            <w:r>
              <w:br/>
            </w:r>
            <w:r>
              <w:rPr>
                <w:rFonts w:ascii="Times New Roman"/>
                <w:b w:val="false"/>
                <w:i w:val="false"/>
                <w:color w:val="000000"/>
                <w:sz w:val="20"/>
              </w:rPr>
              <w:t>
производства стали до</w:t>
            </w:r>
            <w:r>
              <w:br/>
            </w:r>
            <w:r>
              <w:rPr>
                <w:rFonts w:ascii="Times New Roman"/>
                <w:b w:val="false"/>
                <w:i w:val="false"/>
                <w:color w:val="000000"/>
                <w:sz w:val="20"/>
              </w:rPr>
              <w:t>
6 млн. тонн в год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«Арселор</w:t>
            </w:r>
            <w:r>
              <w:br/>
            </w:r>
            <w:r>
              <w:rPr>
                <w:rFonts w:ascii="Times New Roman"/>
                <w:b w:val="false"/>
                <w:i w:val="false"/>
                <w:color w:val="000000"/>
                <w:sz w:val="20"/>
              </w:rPr>
              <w:t>
Миттал</w:t>
            </w:r>
            <w:r>
              <w:br/>
            </w:r>
            <w:r>
              <w:rPr>
                <w:rFonts w:ascii="Times New Roman"/>
                <w:b w:val="false"/>
                <w:i w:val="false"/>
                <w:color w:val="000000"/>
                <w:sz w:val="20"/>
              </w:rPr>
              <w:t>
Темиртау»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Астана-Петропавловск</w:t>
            </w:r>
            <w:r>
              <w:br/>
            </w:r>
            <w:r>
              <w:rPr>
                <w:rFonts w:ascii="Times New Roman"/>
                <w:b w:val="false"/>
                <w:i w:val="false"/>
                <w:color w:val="000000"/>
                <w:sz w:val="20"/>
              </w:rPr>
              <w:t>
(станция Караганда –</w:t>
            </w:r>
            <w:r>
              <w:br/>
            </w:r>
            <w:r>
              <w:rPr>
                <w:rFonts w:ascii="Times New Roman"/>
                <w:b w:val="false"/>
                <w:i w:val="false"/>
                <w:color w:val="000000"/>
                <w:sz w:val="20"/>
              </w:rPr>
              <w:t>
Сортировочная)</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электросталеплавиль-</w:t>
            </w:r>
            <w:r>
              <w:br/>
            </w:r>
            <w:r>
              <w:rPr>
                <w:rFonts w:ascii="Times New Roman"/>
                <w:b w:val="false"/>
                <w:i w:val="false"/>
                <w:color w:val="000000"/>
                <w:sz w:val="20"/>
              </w:rPr>
              <w:t>
ного комплекса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«Актауский</w:t>
            </w:r>
            <w:r>
              <w:br/>
            </w:r>
            <w:r>
              <w:rPr>
                <w:rFonts w:ascii="Times New Roman"/>
                <w:b w:val="false"/>
                <w:i w:val="false"/>
                <w:color w:val="000000"/>
                <w:sz w:val="20"/>
              </w:rPr>
              <w:t>
литейный завод»</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w:t>
            </w:r>
            <w:r>
              <w:br/>
            </w:r>
            <w:r>
              <w:rPr>
                <w:rFonts w:ascii="Times New Roman"/>
                <w:b w:val="false"/>
                <w:i w:val="false"/>
                <w:color w:val="000000"/>
                <w:sz w:val="20"/>
              </w:rPr>
              <w:t>
Утес–Шетпе –</w:t>
            </w:r>
            <w:r>
              <w:br/>
            </w:r>
            <w:r>
              <w:rPr>
                <w:rFonts w:ascii="Times New Roman"/>
                <w:b w:val="false"/>
                <w:i w:val="false"/>
                <w:color w:val="000000"/>
                <w:sz w:val="20"/>
              </w:rPr>
              <w:t>
Жетыбай –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Актау)</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мощности</w:t>
            </w:r>
            <w:r>
              <w:br/>
            </w:r>
            <w:r>
              <w:rPr>
                <w:rFonts w:ascii="Times New Roman"/>
                <w:b w:val="false"/>
                <w:i w:val="false"/>
                <w:color w:val="000000"/>
                <w:sz w:val="20"/>
              </w:rPr>
              <w:t>
производства золота</w:t>
            </w:r>
            <w:r>
              <w:br/>
            </w:r>
            <w:r>
              <w:rPr>
                <w:rFonts w:ascii="Times New Roman"/>
                <w:b w:val="false"/>
                <w:i w:val="false"/>
                <w:color w:val="000000"/>
                <w:sz w:val="20"/>
              </w:rPr>
              <w:t>
до 1 тонны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«ГОК Торт</w:t>
            </w:r>
            <w:r>
              <w:br/>
            </w:r>
            <w:r>
              <w:rPr>
                <w:rFonts w:ascii="Times New Roman"/>
                <w:b w:val="false"/>
                <w:i w:val="false"/>
                <w:color w:val="000000"/>
                <w:sz w:val="20"/>
              </w:rPr>
              <w:t>
Кудык»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Караганды –</w:t>
            </w:r>
            <w:r>
              <w:br/>
            </w:r>
            <w:r>
              <w:rPr>
                <w:rFonts w:ascii="Times New Roman"/>
                <w:b w:val="false"/>
                <w:i w:val="false"/>
                <w:color w:val="000000"/>
                <w:sz w:val="20"/>
              </w:rPr>
              <w:t>
Экибастуз - Павлодар</w:t>
            </w:r>
            <w:r>
              <w:br/>
            </w:r>
            <w:r>
              <w:rPr>
                <w:rFonts w:ascii="Times New Roman"/>
                <w:b w:val="false"/>
                <w:i w:val="false"/>
                <w:color w:val="000000"/>
                <w:sz w:val="20"/>
              </w:rPr>
              <w:t>
2) ж/д пути Павлодар</w:t>
            </w:r>
            <w:r>
              <w:br/>
            </w:r>
            <w:r>
              <w:rPr>
                <w:rFonts w:ascii="Times New Roman"/>
                <w:b w:val="false"/>
                <w:i w:val="false"/>
                <w:color w:val="000000"/>
                <w:sz w:val="20"/>
              </w:rPr>
              <w:t>
–Астана (станция</w:t>
            </w:r>
            <w:r>
              <w:br/>
            </w:r>
            <w:r>
              <w:rPr>
                <w:rFonts w:ascii="Times New Roman"/>
                <w:b w:val="false"/>
                <w:i w:val="false"/>
                <w:color w:val="000000"/>
                <w:sz w:val="20"/>
              </w:rPr>
              <w:t>
Экибастуз)</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комплекса по</w:t>
            </w:r>
            <w:r>
              <w:br/>
            </w:r>
            <w:r>
              <w:rPr>
                <w:rFonts w:ascii="Times New Roman"/>
                <w:b w:val="false"/>
                <w:i w:val="false"/>
                <w:color w:val="000000"/>
                <w:sz w:val="20"/>
              </w:rPr>
              <w:t>
переработке руды и</w:t>
            </w:r>
            <w:r>
              <w:br/>
            </w:r>
            <w:r>
              <w:rPr>
                <w:rFonts w:ascii="Times New Roman"/>
                <w:b w:val="false"/>
                <w:i w:val="false"/>
                <w:color w:val="000000"/>
                <w:sz w:val="20"/>
              </w:rPr>
              <w:t>
производству катодной</w:t>
            </w:r>
            <w:r>
              <w:br/>
            </w:r>
            <w:r>
              <w:rPr>
                <w:rFonts w:ascii="Times New Roman"/>
                <w:b w:val="false"/>
                <w:i w:val="false"/>
                <w:color w:val="000000"/>
                <w:sz w:val="20"/>
              </w:rPr>
              <w:t>
меди</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«KazCopper»</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w:t>
            </w:r>
            <w:r>
              <w:br/>
            </w:r>
            <w:r>
              <w:rPr>
                <w:rFonts w:ascii="Times New Roman"/>
                <w:b w:val="false"/>
                <w:i w:val="false"/>
                <w:color w:val="000000"/>
                <w:sz w:val="20"/>
              </w:rPr>
              <w:t>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Диверсификация и</w:t>
            </w:r>
            <w:r>
              <w:br/>
            </w:r>
            <w:r>
              <w:rPr>
                <w:rFonts w:ascii="Times New Roman"/>
                <w:b w:val="false"/>
                <w:i w:val="false"/>
                <w:color w:val="000000"/>
                <w:sz w:val="20"/>
              </w:rPr>
              <w:t>
расширение</w:t>
            </w:r>
            <w:r>
              <w:br/>
            </w:r>
            <w:r>
              <w:rPr>
                <w:rFonts w:ascii="Times New Roman"/>
                <w:b w:val="false"/>
                <w:i w:val="false"/>
                <w:color w:val="000000"/>
                <w:sz w:val="20"/>
              </w:rPr>
              <w:t>
ферросплавного</w:t>
            </w:r>
            <w:r>
              <w:br/>
            </w:r>
            <w:r>
              <w:rPr>
                <w:rFonts w:ascii="Times New Roman"/>
                <w:b w:val="false"/>
                <w:i w:val="false"/>
                <w:color w:val="000000"/>
                <w:sz w:val="20"/>
              </w:rPr>
              <w:t>
производства и его</w:t>
            </w:r>
            <w:r>
              <w:br/>
            </w:r>
            <w:r>
              <w:rPr>
                <w:rFonts w:ascii="Times New Roman"/>
                <w:b w:val="false"/>
                <w:i w:val="false"/>
                <w:color w:val="000000"/>
                <w:sz w:val="20"/>
              </w:rPr>
              <w:t>
сырьевой базы с</w:t>
            </w:r>
            <w:r>
              <w:br/>
            </w:r>
            <w:r>
              <w:rPr>
                <w:rFonts w:ascii="Times New Roman"/>
                <w:b w:val="false"/>
                <w:i w:val="false"/>
                <w:color w:val="000000"/>
                <w:sz w:val="20"/>
              </w:rPr>
              <w:t>
доведением мощности</w:t>
            </w:r>
            <w:r>
              <w:br/>
            </w:r>
            <w:r>
              <w:rPr>
                <w:rFonts w:ascii="Times New Roman"/>
                <w:b w:val="false"/>
                <w:i w:val="false"/>
                <w:color w:val="000000"/>
                <w:sz w:val="20"/>
              </w:rPr>
              <w:t>
до 300 тыс. тонн</w:t>
            </w:r>
            <w:r>
              <w:br/>
            </w:r>
            <w:r>
              <w:rPr>
                <w:rFonts w:ascii="Times New Roman"/>
                <w:b w:val="false"/>
                <w:i w:val="false"/>
                <w:color w:val="000000"/>
                <w:sz w:val="20"/>
              </w:rPr>
              <w:t xml:space="preserve">
ферросплавов в год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«Таразский</w:t>
            </w:r>
            <w:r>
              <w:br/>
            </w:r>
            <w:r>
              <w:rPr>
                <w:rFonts w:ascii="Times New Roman"/>
                <w:b w:val="false"/>
                <w:i w:val="false"/>
                <w:color w:val="000000"/>
                <w:sz w:val="20"/>
              </w:rPr>
              <w:t>
металлургичес-</w:t>
            </w:r>
            <w:r>
              <w:br/>
            </w:r>
            <w:r>
              <w:rPr>
                <w:rFonts w:ascii="Times New Roman"/>
                <w:b w:val="false"/>
                <w:i w:val="false"/>
                <w:color w:val="000000"/>
                <w:sz w:val="20"/>
              </w:rPr>
              <w:t>
кий завод»</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Узбекистана</w:t>
            </w:r>
            <w:r>
              <w:br/>
            </w:r>
            <w:r>
              <w:rPr>
                <w:rFonts w:ascii="Times New Roman"/>
                <w:b w:val="false"/>
                <w:i w:val="false"/>
                <w:color w:val="000000"/>
                <w:sz w:val="20"/>
              </w:rPr>
              <w:t>
(на Ташкент) –</w:t>
            </w:r>
            <w:r>
              <w:br/>
            </w:r>
            <w:r>
              <w:rPr>
                <w:rFonts w:ascii="Times New Roman"/>
                <w:b w:val="false"/>
                <w:i w:val="false"/>
                <w:color w:val="000000"/>
                <w:sz w:val="20"/>
              </w:rPr>
              <w:t>
Шымкент – Тараз –</w:t>
            </w:r>
            <w:r>
              <w:br/>
            </w:r>
            <w:r>
              <w:rPr>
                <w:rFonts w:ascii="Times New Roman"/>
                <w:b w:val="false"/>
                <w:i w:val="false"/>
                <w:color w:val="000000"/>
                <w:sz w:val="20"/>
              </w:rPr>
              <w:t>
Алматы – Хоргос и</w:t>
            </w:r>
            <w:r>
              <w:br/>
            </w:r>
            <w:r>
              <w:rPr>
                <w:rFonts w:ascii="Times New Roman"/>
                <w:b w:val="false"/>
                <w:i w:val="false"/>
                <w:color w:val="000000"/>
                <w:sz w:val="20"/>
              </w:rPr>
              <w:t>
автодорога А-14</w:t>
            </w:r>
            <w:r>
              <w:br/>
            </w:r>
            <w:r>
              <w:rPr>
                <w:rFonts w:ascii="Times New Roman"/>
                <w:b w:val="false"/>
                <w:i w:val="false"/>
                <w:color w:val="000000"/>
                <w:sz w:val="20"/>
              </w:rPr>
              <w:t>
Тараз – Утмек –</w:t>
            </w:r>
            <w:r>
              <w:br/>
            </w:r>
            <w:r>
              <w:rPr>
                <w:rFonts w:ascii="Times New Roman"/>
                <w:b w:val="false"/>
                <w:i w:val="false"/>
                <w:color w:val="000000"/>
                <w:sz w:val="20"/>
              </w:rPr>
              <w:t>
граница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Шымкент – Ташкент</w:t>
            </w:r>
            <w:r>
              <w:br/>
            </w:r>
            <w:r>
              <w:rPr>
                <w:rFonts w:ascii="Times New Roman"/>
                <w:b w:val="false"/>
                <w:i w:val="false"/>
                <w:color w:val="000000"/>
                <w:sz w:val="20"/>
              </w:rPr>
              <w:t>
(станция Тараз)</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w:t>
            </w:r>
            <w:r>
              <w:br/>
            </w:r>
            <w:r>
              <w:rPr>
                <w:rFonts w:ascii="Times New Roman"/>
                <w:b w:val="false"/>
                <w:i w:val="false"/>
                <w:color w:val="000000"/>
                <w:sz w:val="20"/>
              </w:rPr>
              <w:t>
горнорудного</w:t>
            </w:r>
            <w:r>
              <w:br/>
            </w:r>
            <w:r>
              <w:rPr>
                <w:rFonts w:ascii="Times New Roman"/>
                <w:b w:val="false"/>
                <w:i w:val="false"/>
                <w:color w:val="000000"/>
                <w:sz w:val="20"/>
              </w:rPr>
              <w:t>
комплекса на базе</w:t>
            </w:r>
            <w:r>
              <w:br/>
            </w:r>
            <w:r>
              <w:rPr>
                <w:rFonts w:ascii="Times New Roman"/>
                <w:b w:val="false"/>
                <w:i w:val="false"/>
                <w:color w:val="000000"/>
                <w:sz w:val="20"/>
              </w:rPr>
              <w:t>
месторождения</w:t>
            </w:r>
            <w:r>
              <w:br/>
            </w:r>
            <w:r>
              <w:rPr>
                <w:rFonts w:ascii="Times New Roman"/>
                <w:b w:val="false"/>
                <w:i w:val="false"/>
                <w:color w:val="000000"/>
                <w:sz w:val="20"/>
              </w:rPr>
              <w:t>
«Коктасжал»</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«Алтай</w:t>
            </w:r>
            <w:r>
              <w:br/>
            </w:r>
            <w:r>
              <w:rPr>
                <w:rFonts w:ascii="Times New Roman"/>
                <w:b w:val="false"/>
                <w:i w:val="false"/>
                <w:color w:val="000000"/>
                <w:sz w:val="20"/>
              </w:rPr>
              <w:t>
полиметаллы»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Караганда)</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w:t>
            </w:r>
            <w:r>
              <w:br/>
            </w:r>
            <w:r>
              <w:rPr>
                <w:rFonts w:ascii="Times New Roman"/>
                <w:b w:val="false"/>
                <w:i w:val="false"/>
                <w:color w:val="000000"/>
                <w:sz w:val="20"/>
              </w:rPr>
              <w:t>
рафинированной меди</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«Сары</w:t>
            </w:r>
            <w:r>
              <w:br/>
            </w:r>
            <w:r>
              <w:rPr>
                <w:rFonts w:ascii="Times New Roman"/>
                <w:b w:val="false"/>
                <w:i w:val="false"/>
                <w:color w:val="000000"/>
                <w:sz w:val="20"/>
              </w:rPr>
              <w:t>
Казна»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Алматы - Караганда -</w:t>
            </w:r>
            <w:r>
              <w:br/>
            </w:r>
            <w:r>
              <w:rPr>
                <w:rFonts w:ascii="Times New Roman"/>
                <w:b w:val="false"/>
                <w:i w:val="false"/>
                <w:color w:val="000000"/>
                <w:sz w:val="20"/>
              </w:rPr>
              <w:t>
Астана</w:t>
            </w:r>
            <w:r>
              <w:br/>
            </w:r>
            <w:r>
              <w:rPr>
                <w:rFonts w:ascii="Times New Roman"/>
                <w:b w:val="false"/>
                <w:i w:val="false"/>
                <w:color w:val="000000"/>
                <w:sz w:val="20"/>
              </w:rPr>
              <w:t>
2) ж/д пути Актогай</w:t>
            </w:r>
            <w:r>
              <w:br/>
            </w:r>
            <w:r>
              <w:rPr>
                <w:rFonts w:ascii="Times New Roman"/>
                <w:b w:val="false"/>
                <w:i w:val="false"/>
                <w:color w:val="000000"/>
                <w:sz w:val="20"/>
              </w:rPr>
              <w:t>
- Балхаш – Мойынты</w:t>
            </w:r>
            <w:r>
              <w:br/>
            </w:r>
            <w:r>
              <w:rPr>
                <w:rFonts w:ascii="Times New Roman"/>
                <w:b w:val="false"/>
                <w:i w:val="false"/>
                <w:color w:val="000000"/>
                <w:sz w:val="20"/>
              </w:rPr>
              <w:t>
(станция Балхаш)</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обожженных анодов</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«Казахстанский</w:t>
            </w:r>
            <w:r>
              <w:br/>
            </w:r>
            <w:r>
              <w:rPr>
                <w:rFonts w:ascii="Times New Roman"/>
                <w:b w:val="false"/>
                <w:i w:val="false"/>
                <w:color w:val="000000"/>
                <w:sz w:val="20"/>
              </w:rPr>
              <w:t>
электролизный</w:t>
            </w:r>
            <w:r>
              <w:br/>
            </w:r>
            <w:r>
              <w:rPr>
                <w:rFonts w:ascii="Times New Roman"/>
                <w:b w:val="false"/>
                <w:i w:val="false"/>
                <w:color w:val="000000"/>
                <w:sz w:val="20"/>
              </w:rPr>
              <w:t>
завод»</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w:t>
            </w:r>
            <w:r>
              <w:br/>
            </w:r>
            <w:r>
              <w:rPr>
                <w:rFonts w:ascii="Times New Roman"/>
                <w:b w:val="false"/>
                <w:i w:val="false"/>
                <w:color w:val="000000"/>
                <w:sz w:val="20"/>
              </w:rPr>
              <w:t>
на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w:t>
            </w:r>
            <w:r>
              <w:br/>
            </w:r>
            <w:r>
              <w:rPr>
                <w:rFonts w:ascii="Times New Roman"/>
                <w:b w:val="false"/>
                <w:i w:val="false"/>
                <w:color w:val="000000"/>
                <w:sz w:val="20"/>
              </w:rPr>
              <w:t>
автодорога А-17</w:t>
            </w:r>
            <w:r>
              <w:br/>
            </w:r>
            <w:r>
              <w:rPr>
                <w:rFonts w:ascii="Times New Roman"/>
                <w:b w:val="false"/>
                <w:i w:val="false"/>
                <w:color w:val="000000"/>
                <w:sz w:val="20"/>
              </w:rPr>
              <w:t>
Кызылорда – Павлодар</w:t>
            </w:r>
            <w:r>
              <w:br/>
            </w:r>
            <w:r>
              <w:rPr>
                <w:rFonts w:ascii="Times New Roman"/>
                <w:b w:val="false"/>
                <w:i w:val="false"/>
                <w:color w:val="000000"/>
                <w:sz w:val="20"/>
              </w:rPr>
              <w:t>
– Успенка – граница</w:t>
            </w:r>
            <w:r>
              <w:br/>
            </w:r>
            <w:r>
              <w:rPr>
                <w:rFonts w:ascii="Times New Roman"/>
                <w:b w:val="false"/>
                <w:i w:val="false"/>
                <w:color w:val="000000"/>
                <w:sz w:val="20"/>
              </w:rPr>
              <w:t>
РФ и автодорога</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металлоконструкций</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«Актюбинский</w:t>
            </w:r>
            <w:r>
              <w:br/>
            </w:r>
            <w:r>
              <w:rPr>
                <w:rFonts w:ascii="Times New Roman"/>
                <w:b w:val="false"/>
                <w:i w:val="false"/>
                <w:color w:val="000000"/>
                <w:sz w:val="20"/>
              </w:rPr>
              <w:t>
завод</w:t>
            </w:r>
            <w:r>
              <w:br/>
            </w:r>
            <w:r>
              <w:rPr>
                <w:rFonts w:ascii="Times New Roman"/>
                <w:b w:val="false"/>
                <w:i w:val="false"/>
                <w:color w:val="000000"/>
                <w:sz w:val="20"/>
              </w:rPr>
              <w:t>
метало-</w:t>
            </w:r>
            <w:r>
              <w:br/>
            </w:r>
            <w:r>
              <w:rPr>
                <w:rFonts w:ascii="Times New Roman"/>
                <w:b w:val="false"/>
                <w:i w:val="false"/>
                <w:color w:val="000000"/>
                <w:sz w:val="20"/>
              </w:rPr>
              <w:t>
конструкций»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w:t>
            </w:r>
            <w:r>
              <w:br/>
            </w:r>
            <w:r>
              <w:rPr>
                <w:rFonts w:ascii="Times New Roman"/>
                <w:b w:val="false"/>
                <w:i w:val="false"/>
                <w:color w:val="000000"/>
                <w:sz w:val="20"/>
              </w:rPr>
              <w:t>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морских</w:t>
            </w:r>
            <w:r>
              <w:br/>
            </w:r>
            <w:r>
              <w:rPr>
                <w:rFonts w:ascii="Times New Roman"/>
                <w:b w:val="false"/>
                <w:i w:val="false"/>
                <w:color w:val="000000"/>
                <w:sz w:val="20"/>
              </w:rPr>
              <w:t>
металлоконструкций</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«Казахстан</w:t>
            </w:r>
            <w:r>
              <w:br/>
            </w:r>
            <w:r>
              <w:rPr>
                <w:rFonts w:ascii="Times New Roman"/>
                <w:b w:val="false"/>
                <w:i w:val="false"/>
                <w:color w:val="000000"/>
                <w:sz w:val="20"/>
              </w:rPr>
              <w:t>
Каспиан Оффшор</w:t>
            </w:r>
            <w:r>
              <w:br/>
            </w:r>
            <w:r>
              <w:rPr>
                <w:rFonts w:ascii="Times New Roman"/>
                <w:b w:val="false"/>
                <w:i w:val="false"/>
                <w:color w:val="000000"/>
                <w:sz w:val="20"/>
              </w:rPr>
              <w:t>
Индастриз»</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Сай–Утес–</w:t>
            </w:r>
            <w:r>
              <w:br/>
            </w:r>
            <w:r>
              <w:rPr>
                <w:rFonts w:ascii="Times New Roman"/>
                <w:b w:val="false"/>
                <w:i w:val="false"/>
                <w:color w:val="000000"/>
                <w:sz w:val="20"/>
              </w:rPr>
              <w:t>
Шетпе – Жетыбай –</w:t>
            </w:r>
            <w:r>
              <w:br/>
            </w:r>
            <w:r>
              <w:rPr>
                <w:rFonts w:ascii="Times New Roman"/>
                <w:b w:val="false"/>
                <w:i w:val="false"/>
                <w:color w:val="000000"/>
                <w:sz w:val="20"/>
              </w:rPr>
              <w:t>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Актау)</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и</w:t>
            </w:r>
            <w:r>
              <w:br/>
            </w:r>
            <w:r>
              <w:rPr>
                <w:rFonts w:ascii="Times New Roman"/>
                <w:b w:val="false"/>
                <w:i w:val="false"/>
                <w:color w:val="000000"/>
                <w:sz w:val="20"/>
              </w:rPr>
              <w:t>
сортировка</w:t>
            </w:r>
            <w:r>
              <w:br/>
            </w:r>
            <w:r>
              <w:rPr>
                <w:rFonts w:ascii="Times New Roman"/>
                <w:b w:val="false"/>
                <w:i w:val="false"/>
                <w:color w:val="000000"/>
                <w:sz w:val="20"/>
              </w:rPr>
              <w:t>
длиннопламенного угля</w:t>
            </w:r>
            <w:r>
              <w:br/>
            </w:r>
            <w:r>
              <w:rPr>
                <w:rFonts w:ascii="Times New Roman"/>
                <w:b w:val="false"/>
                <w:i w:val="false"/>
                <w:color w:val="000000"/>
                <w:sz w:val="20"/>
              </w:rPr>
              <w:t>
для получения</w:t>
            </w:r>
            <w:r>
              <w:br/>
            </w:r>
            <w:r>
              <w:rPr>
                <w:rFonts w:ascii="Times New Roman"/>
                <w:b w:val="false"/>
                <w:i w:val="false"/>
                <w:color w:val="000000"/>
                <w:sz w:val="20"/>
              </w:rPr>
              <w:t>
заменителя кокса в</w:t>
            </w:r>
            <w:r>
              <w:br/>
            </w:r>
            <w:r>
              <w:rPr>
                <w:rFonts w:ascii="Times New Roman"/>
                <w:b w:val="false"/>
                <w:i w:val="false"/>
                <w:color w:val="000000"/>
                <w:sz w:val="20"/>
              </w:rPr>
              <w:t>
ферросплавном</w:t>
            </w:r>
            <w:r>
              <w:br/>
            </w:r>
            <w:r>
              <w:rPr>
                <w:rFonts w:ascii="Times New Roman"/>
                <w:b w:val="false"/>
                <w:i w:val="false"/>
                <w:color w:val="000000"/>
                <w:sz w:val="20"/>
              </w:rPr>
              <w:t>
производстве</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«Хром-Т»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Караганда)</w:t>
            </w:r>
          </w:p>
        </w:tc>
      </w:tr>
    </w:tbl>
    <w:p>
      <w:pPr>
        <w:spacing w:after="0"/>
        <w:ind w:left="0"/>
        <w:jc w:val="both"/>
      </w:pP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1.4</w:t>
      </w:r>
      <w:r>
        <w:rPr>
          <w:rFonts w:ascii="Times New Roman"/>
          <w:b w:val="false"/>
          <w:i w:val="false"/>
          <w:color w:val="000000"/>
          <w:sz w:val="28"/>
        </w:rPr>
        <w:t>. "Химическая промышленность":</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в графе 2:</w:t>
      </w:r>
      <w:r>
        <w:br/>
      </w:r>
      <w:r>
        <w:rPr>
          <w:rFonts w:ascii="Times New Roman"/>
          <w:b w:val="false"/>
          <w:i w:val="false"/>
          <w:color w:val="000000"/>
          <w:sz w:val="28"/>
        </w:rPr>
        <w:t>
      в строке, порядковый номер 2, слова "Строительство и организация производства хлора и каустической соды мембранным методом мощностью 30 000 тонн в год (NaOH 100 %)" заменить словами "Завод по производству хлора и каустической соды мощностью 30 тыс. тонн в год";</w:t>
      </w:r>
      <w:r>
        <w:br/>
      </w:r>
      <w:r>
        <w:rPr>
          <w:rFonts w:ascii="Times New Roman"/>
          <w:b w:val="false"/>
          <w:i w:val="false"/>
          <w:color w:val="000000"/>
          <w:sz w:val="28"/>
        </w:rPr>
        <w:t>
      в строке, порядковый номер 13, слова "Производство аммонита" заменить словами "Производство взрывчатых веществ";</w:t>
      </w:r>
      <w:r>
        <w:br/>
      </w:r>
      <w:r>
        <w:rPr>
          <w:rFonts w:ascii="Times New Roman"/>
          <w:b w:val="false"/>
          <w:i w:val="false"/>
          <w:color w:val="000000"/>
          <w:sz w:val="28"/>
        </w:rPr>
        <w:t>
      в графе 4:</w:t>
      </w:r>
      <w:r>
        <w:br/>
      </w:r>
      <w:r>
        <w:rPr>
          <w:rFonts w:ascii="Times New Roman"/>
          <w:b w:val="false"/>
          <w:i w:val="false"/>
          <w:color w:val="000000"/>
          <w:sz w:val="28"/>
        </w:rPr>
        <w:t>
      в строке, порядковый номер 3, цифру "2010" заменить цифрой "2011";</w:t>
      </w:r>
      <w:r>
        <w:br/>
      </w:r>
      <w:r>
        <w:rPr>
          <w:rFonts w:ascii="Times New Roman"/>
          <w:b w:val="false"/>
          <w:i w:val="false"/>
          <w:color w:val="000000"/>
          <w:sz w:val="28"/>
        </w:rPr>
        <w:t>
      в строке, порядковый номер 5, цифру "2011" заменить цифрой "2010";</w:t>
      </w:r>
      <w:r>
        <w:br/>
      </w:r>
      <w:r>
        <w:rPr>
          <w:rFonts w:ascii="Times New Roman"/>
          <w:b w:val="false"/>
          <w:i w:val="false"/>
          <w:color w:val="000000"/>
          <w:sz w:val="28"/>
        </w:rPr>
        <w:t>
</w:t>
      </w:r>
      <w:r>
        <w:rPr>
          <w:rFonts w:ascii="Times New Roman"/>
          <w:b w:val="false"/>
          <w:i w:val="false"/>
          <w:color w:val="000000"/>
          <w:sz w:val="28"/>
        </w:rPr>
        <w:t>
      строки, порядковые номера 7, 8, 12, 14, 15, исключить;</w:t>
      </w:r>
      <w:r>
        <w:br/>
      </w:r>
      <w:r>
        <w:rPr>
          <w:rFonts w:ascii="Times New Roman"/>
          <w:b w:val="false"/>
          <w:i w:val="false"/>
          <w:color w:val="000000"/>
          <w:sz w:val="28"/>
        </w:rPr>
        <w:t>
      дополнить строкой, порядковый номер 5-1, следующего содержания:</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533"/>
        <w:gridCol w:w="2233"/>
        <w:gridCol w:w="2393"/>
        <w:gridCol w:w="29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химического комбината</w:t>
            </w:r>
            <w:r>
              <w:br/>
            </w:r>
            <w:r>
              <w:rPr>
                <w:rFonts w:ascii="Times New Roman"/>
                <w:b w:val="false"/>
                <w:i w:val="false"/>
                <w:color w:val="000000"/>
                <w:sz w:val="20"/>
              </w:rPr>
              <w:t>
по производству</w:t>
            </w:r>
            <w:r>
              <w:br/>
            </w:r>
            <w:r>
              <w:rPr>
                <w:rFonts w:ascii="Times New Roman"/>
                <w:b w:val="false"/>
                <w:i w:val="false"/>
                <w:color w:val="000000"/>
                <w:sz w:val="20"/>
              </w:rPr>
              <w:t>
сложных минеральных</w:t>
            </w:r>
            <w:r>
              <w:br/>
            </w:r>
            <w:r>
              <w:rPr>
                <w:rFonts w:ascii="Times New Roman"/>
                <w:b w:val="false"/>
                <w:i w:val="false"/>
                <w:color w:val="000000"/>
                <w:sz w:val="20"/>
              </w:rPr>
              <w:t>
удобрений из</w:t>
            </w:r>
            <w:r>
              <w:br/>
            </w:r>
            <w:r>
              <w:rPr>
                <w:rFonts w:ascii="Times New Roman"/>
                <w:b w:val="false"/>
                <w:i w:val="false"/>
                <w:color w:val="000000"/>
                <w:sz w:val="20"/>
              </w:rPr>
              <w:t>
фосфоритной руды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«Chilisai</w:t>
            </w:r>
            <w:r>
              <w:br/>
            </w:r>
            <w:r>
              <w:rPr>
                <w:rFonts w:ascii="Times New Roman"/>
                <w:b w:val="false"/>
                <w:i w:val="false"/>
                <w:color w:val="000000"/>
                <w:sz w:val="20"/>
              </w:rPr>
              <w:t>
Chemicals»</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bl>
    <w:p>
      <w:pPr>
        <w:spacing w:after="0"/>
        <w:ind w:left="0"/>
        <w:jc w:val="both"/>
      </w:pP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w:t>
      </w:r>
      <w:r>
        <w:rPr>
          <w:rFonts w:ascii="Times New Roman"/>
          <w:b w:val="false"/>
          <w:i w:val="false"/>
          <w:color w:val="000000"/>
          <w:sz w:val="28"/>
        </w:rPr>
        <w:t>
      строки "Производство полиэтиленовых труб ТОО "Kazcentrelectroprovod", "Строительство и эксплуатация второй очереди теплотехнического комплекса с попутным получением металлургического кокса из угля ТОО "Евромет", "Строительство завода по производству биопрепаратов", "Производство полимерных и композиционных материалов, направленное на замещение импортной продукции в городе Усть-Каменогорске", "Обогащение и сортировка длиннопламенного угля для получения заменителя кокса в ферросплавном производстве", "Завод по выпуску современных полимерных систем" исключить;</w:t>
      </w:r>
      <w:r>
        <w:br/>
      </w:r>
      <w:r>
        <w:rPr>
          <w:rFonts w:ascii="Times New Roman"/>
          <w:b w:val="false"/>
          <w:i w:val="false"/>
          <w:color w:val="000000"/>
          <w:sz w:val="28"/>
        </w:rPr>
        <w:t>
      в графе 1:</w:t>
      </w:r>
      <w:r>
        <w:br/>
      </w:r>
      <w:r>
        <w:rPr>
          <w:rFonts w:ascii="Times New Roman"/>
          <w:b w:val="false"/>
          <w:i w:val="false"/>
          <w:color w:val="000000"/>
          <w:sz w:val="28"/>
        </w:rPr>
        <w:t>
      строку "Строительство и организация производства хлора и каустической соды мембранным методом мощностью 30 000 тонн в год (NaOH 100 %)" изложить в следующей редакции:</w:t>
      </w:r>
      <w:r>
        <w:br/>
      </w:r>
      <w:r>
        <w:rPr>
          <w:rFonts w:ascii="Times New Roman"/>
          <w:b w:val="false"/>
          <w:i w:val="false"/>
          <w:color w:val="000000"/>
          <w:sz w:val="28"/>
        </w:rPr>
        <w:t>
      "Завод по производству хлора и каустической соды мощностью 30 тыс. тонн в год";</w:t>
      </w:r>
      <w:r>
        <w:br/>
      </w:r>
      <w:r>
        <w:rPr>
          <w:rFonts w:ascii="Times New Roman"/>
          <w:b w:val="false"/>
          <w:i w:val="false"/>
          <w:color w:val="000000"/>
          <w:sz w:val="28"/>
        </w:rPr>
        <w:t>
      строку "Производство аммонита" изложить в следующей редакции:</w:t>
      </w:r>
      <w:r>
        <w:br/>
      </w:r>
      <w:r>
        <w:rPr>
          <w:rFonts w:ascii="Times New Roman"/>
          <w:b w:val="false"/>
          <w:i w:val="false"/>
          <w:color w:val="000000"/>
          <w:sz w:val="28"/>
        </w:rPr>
        <w:t>
      "Производство взрывчатых веществ";</w:t>
      </w:r>
      <w:r>
        <w:br/>
      </w:r>
      <w:r>
        <w:rPr>
          <w:rFonts w:ascii="Times New Roman"/>
          <w:b w:val="false"/>
          <w:i w:val="false"/>
          <w:color w:val="000000"/>
          <w:sz w:val="28"/>
        </w:rPr>
        <w:t>
      в графе 3:</w:t>
      </w:r>
      <w:r>
        <w:br/>
      </w:r>
      <w:r>
        <w:rPr>
          <w:rFonts w:ascii="Times New Roman"/>
          <w:b w:val="false"/>
          <w:i w:val="false"/>
          <w:color w:val="000000"/>
          <w:sz w:val="28"/>
        </w:rPr>
        <w:t>
      в строке "Строительство горнообогатительной фабрики и серно-кислотного цеха" цифры "2010" заменить цифрами "2011";</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3211"/>
        <w:gridCol w:w="2489"/>
        <w:gridCol w:w="3460"/>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химического комбината</w:t>
            </w:r>
            <w:r>
              <w:br/>
            </w:r>
            <w:r>
              <w:rPr>
                <w:rFonts w:ascii="Times New Roman"/>
                <w:b w:val="false"/>
                <w:i w:val="false"/>
                <w:color w:val="000000"/>
                <w:sz w:val="20"/>
              </w:rPr>
              <w:t>
по производству</w:t>
            </w:r>
            <w:r>
              <w:br/>
            </w:r>
            <w:r>
              <w:rPr>
                <w:rFonts w:ascii="Times New Roman"/>
                <w:b w:val="false"/>
                <w:i w:val="false"/>
                <w:color w:val="000000"/>
                <w:sz w:val="20"/>
              </w:rPr>
              <w:t>
сложных минеральных</w:t>
            </w:r>
            <w:r>
              <w:br/>
            </w:r>
            <w:r>
              <w:rPr>
                <w:rFonts w:ascii="Times New Roman"/>
                <w:b w:val="false"/>
                <w:i w:val="false"/>
                <w:color w:val="000000"/>
                <w:sz w:val="20"/>
              </w:rPr>
              <w:t>
удобрений из</w:t>
            </w:r>
            <w:r>
              <w:br/>
            </w:r>
            <w:r>
              <w:rPr>
                <w:rFonts w:ascii="Times New Roman"/>
                <w:b w:val="false"/>
                <w:i w:val="false"/>
                <w:color w:val="000000"/>
                <w:sz w:val="20"/>
              </w:rPr>
              <w:t>
фосфоритной руды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«Chilisai</w:t>
            </w:r>
            <w:r>
              <w:br/>
            </w:r>
            <w:r>
              <w:rPr>
                <w:rFonts w:ascii="Times New Roman"/>
                <w:b w:val="false"/>
                <w:i w:val="false"/>
                <w:color w:val="000000"/>
                <w:sz w:val="20"/>
              </w:rPr>
              <w:t>
Chemicals»</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Актобе – Темир –</w:t>
            </w:r>
            <w:r>
              <w:br/>
            </w:r>
            <w:r>
              <w:rPr>
                <w:rFonts w:ascii="Times New Roman"/>
                <w:b w:val="false"/>
                <w:i w:val="false"/>
                <w:color w:val="000000"/>
                <w:sz w:val="20"/>
              </w:rPr>
              <w:t>
Жанажол</w:t>
            </w:r>
            <w:r>
              <w:br/>
            </w:r>
            <w:r>
              <w:rPr>
                <w:rFonts w:ascii="Times New Roman"/>
                <w:b w:val="false"/>
                <w:i w:val="false"/>
                <w:color w:val="000000"/>
                <w:sz w:val="20"/>
              </w:rPr>
              <w:t>
2) железная</w:t>
            </w:r>
            <w:r>
              <w:br/>
            </w:r>
            <w:r>
              <w:rPr>
                <w:rFonts w:ascii="Times New Roman"/>
                <w:b w:val="false"/>
                <w:i w:val="false"/>
                <w:color w:val="000000"/>
                <w:sz w:val="20"/>
              </w:rPr>
              <w:t>
дорога Жем –</w:t>
            </w:r>
            <w:r>
              <w:br/>
            </w:r>
            <w:r>
              <w:rPr>
                <w:rFonts w:ascii="Times New Roman"/>
                <w:b w:val="false"/>
                <w:i w:val="false"/>
                <w:color w:val="000000"/>
                <w:sz w:val="20"/>
              </w:rPr>
              <w:t>
Жанажол (станция</w:t>
            </w:r>
            <w:r>
              <w:br/>
            </w:r>
            <w:r>
              <w:rPr>
                <w:rFonts w:ascii="Times New Roman"/>
                <w:b w:val="false"/>
                <w:i w:val="false"/>
                <w:color w:val="000000"/>
                <w:sz w:val="20"/>
              </w:rPr>
              <w:t>
Жанажол)</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по</w:t>
            </w:r>
            <w:r>
              <w:br/>
            </w:r>
            <w:r>
              <w:rPr>
                <w:rFonts w:ascii="Times New Roman"/>
                <w:b w:val="false"/>
                <w:i w:val="false"/>
                <w:color w:val="000000"/>
                <w:sz w:val="20"/>
              </w:rPr>
              <w:t>
выпуску фосфоритных</w:t>
            </w:r>
            <w:r>
              <w:br/>
            </w:r>
            <w:r>
              <w:rPr>
                <w:rFonts w:ascii="Times New Roman"/>
                <w:b w:val="false"/>
                <w:i w:val="false"/>
                <w:color w:val="000000"/>
                <w:sz w:val="20"/>
              </w:rPr>
              <w:t>
удобрений на базе</w:t>
            </w:r>
            <w:r>
              <w:br/>
            </w:r>
            <w:r>
              <w:rPr>
                <w:rFonts w:ascii="Times New Roman"/>
                <w:b w:val="false"/>
                <w:i w:val="false"/>
                <w:color w:val="000000"/>
                <w:sz w:val="20"/>
              </w:rPr>
              <w:t>
Чилисайского</w:t>
            </w:r>
            <w:r>
              <w:br/>
            </w:r>
            <w:r>
              <w:rPr>
                <w:rFonts w:ascii="Times New Roman"/>
                <w:b w:val="false"/>
                <w:i w:val="false"/>
                <w:color w:val="000000"/>
                <w:sz w:val="20"/>
              </w:rPr>
              <w:t>
месторождения</w:t>
            </w:r>
            <w:r>
              <w:br/>
            </w:r>
            <w:r>
              <w:rPr>
                <w:rFonts w:ascii="Times New Roman"/>
                <w:b w:val="false"/>
                <w:i w:val="false"/>
                <w:color w:val="000000"/>
                <w:sz w:val="20"/>
              </w:rPr>
              <w:t>
фосфоритов</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«Темир</w:t>
            </w:r>
            <w:r>
              <w:br/>
            </w:r>
            <w:r>
              <w:rPr>
                <w:rFonts w:ascii="Times New Roman"/>
                <w:b w:val="false"/>
                <w:i w:val="false"/>
                <w:color w:val="000000"/>
                <w:sz w:val="20"/>
              </w:rPr>
              <w:t>
Сервис ЛТД»</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Актобе – Темир –</w:t>
            </w:r>
            <w:r>
              <w:br/>
            </w:r>
            <w:r>
              <w:rPr>
                <w:rFonts w:ascii="Times New Roman"/>
                <w:b w:val="false"/>
                <w:i w:val="false"/>
                <w:color w:val="000000"/>
                <w:sz w:val="20"/>
              </w:rPr>
              <w:t>
Жанажол</w:t>
            </w:r>
            <w:r>
              <w:br/>
            </w:r>
            <w:r>
              <w:rPr>
                <w:rFonts w:ascii="Times New Roman"/>
                <w:b w:val="false"/>
                <w:i w:val="false"/>
                <w:color w:val="000000"/>
                <w:sz w:val="20"/>
              </w:rPr>
              <w:t>
2) железная</w:t>
            </w:r>
            <w:r>
              <w:br/>
            </w:r>
            <w:r>
              <w:rPr>
                <w:rFonts w:ascii="Times New Roman"/>
                <w:b w:val="false"/>
                <w:i w:val="false"/>
                <w:color w:val="000000"/>
                <w:sz w:val="20"/>
              </w:rPr>
              <w:t>
дорога Жем –</w:t>
            </w:r>
            <w:r>
              <w:br/>
            </w:r>
            <w:r>
              <w:rPr>
                <w:rFonts w:ascii="Times New Roman"/>
                <w:b w:val="false"/>
                <w:i w:val="false"/>
                <w:color w:val="000000"/>
                <w:sz w:val="20"/>
              </w:rPr>
              <w:t>
Жанажол (станция</w:t>
            </w:r>
            <w:r>
              <w:br/>
            </w:r>
            <w:r>
              <w:rPr>
                <w:rFonts w:ascii="Times New Roman"/>
                <w:b w:val="false"/>
                <w:i w:val="false"/>
                <w:color w:val="000000"/>
                <w:sz w:val="20"/>
              </w:rPr>
              <w:t>
Жанажол)</w:t>
            </w:r>
          </w:p>
        </w:tc>
      </w:tr>
    </w:tbl>
    <w:p>
      <w:pPr>
        <w:spacing w:after="0"/>
        <w:ind w:left="0"/>
        <w:jc w:val="both"/>
      </w:pP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1.5</w:t>
      </w:r>
      <w:r>
        <w:rPr>
          <w:rFonts w:ascii="Times New Roman"/>
          <w:b w:val="false"/>
          <w:i w:val="false"/>
          <w:color w:val="000000"/>
          <w:sz w:val="28"/>
        </w:rPr>
        <w:t>. "Машиностроение":</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в графе 2:</w:t>
      </w:r>
      <w:r>
        <w:br/>
      </w:r>
      <w:r>
        <w:rPr>
          <w:rFonts w:ascii="Times New Roman"/>
          <w:b w:val="false"/>
          <w:i w:val="false"/>
          <w:color w:val="000000"/>
          <w:sz w:val="28"/>
        </w:rPr>
        <w:t>
      строку, порядковый номер 4, изложить в следующей редакции:</w:t>
      </w:r>
      <w:r>
        <w:br/>
      </w:r>
      <w:r>
        <w:rPr>
          <w:rFonts w:ascii="Times New Roman"/>
          <w:b w:val="false"/>
          <w:i w:val="false"/>
          <w:color w:val="000000"/>
          <w:sz w:val="28"/>
        </w:rPr>
        <w:t>
      "Производство самоходных зерноуборочных комбайнов Essil КЗС-740 и другой сельскохозяйственной техники";</w:t>
      </w:r>
      <w:r>
        <w:br/>
      </w:r>
      <w:r>
        <w:rPr>
          <w:rFonts w:ascii="Times New Roman"/>
          <w:b w:val="false"/>
          <w:i w:val="false"/>
          <w:color w:val="000000"/>
          <w:sz w:val="28"/>
        </w:rPr>
        <w:t>
      в строке, порядковый номер 13, слова "Создание сервисного центра и локализация производства газоперекачивающих агрегатов" заменить словами "Разработка и изготовление газоперекачивающих агрегатов и газотурбинных электростанций";</w:t>
      </w:r>
      <w:r>
        <w:br/>
      </w:r>
      <w:r>
        <w:rPr>
          <w:rFonts w:ascii="Times New Roman"/>
          <w:b w:val="false"/>
          <w:i w:val="false"/>
          <w:color w:val="000000"/>
          <w:sz w:val="28"/>
        </w:rPr>
        <w:t>
      в графе 3:</w:t>
      </w:r>
      <w:r>
        <w:br/>
      </w:r>
      <w:r>
        <w:rPr>
          <w:rFonts w:ascii="Times New Roman"/>
          <w:b w:val="false"/>
          <w:i w:val="false"/>
          <w:color w:val="000000"/>
          <w:sz w:val="28"/>
        </w:rPr>
        <w:t>
      в строке, порядковый номер 3, слова "АО "Байтерек А" заменить словами "АО "Ремлокомотив";</w:t>
      </w:r>
      <w:r>
        <w:br/>
      </w:r>
      <w:r>
        <w:rPr>
          <w:rFonts w:ascii="Times New Roman"/>
          <w:b w:val="false"/>
          <w:i w:val="false"/>
          <w:color w:val="000000"/>
          <w:sz w:val="28"/>
        </w:rPr>
        <w:t>
      в графе 4:</w:t>
      </w:r>
      <w:r>
        <w:br/>
      </w:r>
      <w:r>
        <w:rPr>
          <w:rFonts w:ascii="Times New Roman"/>
          <w:b w:val="false"/>
          <w:i w:val="false"/>
          <w:color w:val="000000"/>
          <w:sz w:val="28"/>
        </w:rPr>
        <w:t>
      в строке, порядковый номер 12, цифры "2010" заменить цифрами "2011";</w:t>
      </w:r>
      <w:r>
        <w:br/>
      </w:r>
      <w:r>
        <w:rPr>
          <w:rFonts w:ascii="Times New Roman"/>
          <w:b w:val="false"/>
          <w:i w:val="false"/>
          <w:color w:val="000000"/>
          <w:sz w:val="28"/>
        </w:rPr>
        <w:t>
      в строке, порядковый номер 17, цифры "2010" заменить цифрами "2011";</w:t>
      </w:r>
      <w:r>
        <w:br/>
      </w:r>
      <w:r>
        <w:rPr>
          <w:rFonts w:ascii="Times New Roman"/>
          <w:b w:val="false"/>
          <w:i w:val="false"/>
          <w:color w:val="000000"/>
          <w:sz w:val="28"/>
        </w:rPr>
        <w:t>
      дополнить строками, порядковые номера 7-1, 7-2, следующего содержания:</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4014"/>
        <w:gridCol w:w="3931"/>
        <w:gridCol w:w="1618"/>
        <w:gridCol w:w="2765"/>
      </w:tblGrid>
      <w:tr>
        <w:trPr>
          <w:trHeight w:val="154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производства</w:t>
            </w:r>
            <w:r>
              <w:br/>
            </w:r>
            <w:r>
              <w:rPr>
                <w:rFonts w:ascii="Times New Roman"/>
                <w:b w:val="false"/>
                <w:i w:val="false"/>
                <w:color w:val="000000"/>
                <w:sz w:val="20"/>
              </w:rPr>
              <w:t>
средств радиосвязи</w:t>
            </w:r>
            <w:r>
              <w:br/>
            </w:r>
            <w:r>
              <w:rPr>
                <w:rFonts w:ascii="Times New Roman"/>
                <w:b w:val="false"/>
                <w:i w:val="false"/>
                <w:color w:val="000000"/>
                <w:sz w:val="20"/>
              </w:rPr>
              <w:t>
тактического звена</w:t>
            </w:r>
            <w:r>
              <w:br/>
            </w:r>
            <w:r>
              <w:rPr>
                <w:rFonts w:ascii="Times New Roman"/>
                <w:b w:val="false"/>
                <w:i w:val="false"/>
                <w:color w:val="000000"/>
                <w:sz w:val="20"/>
              </w:rPr>
              <w:t>
(УКВ и КВ</w:t>
            </w:r>
            <w:r>
              <w:br/>
            </w:r>
            <w:r>
              <w:rPr>
                <w:rFonts w:ascii="Times New Roman"/>
                <w:b w:val="false"/>
                <w:i w:val="false"/>
                <w:color w:val="000000"/>
                <w:sz w:val="20"/>
              </w:rPr>
              <w:t>
диапазонов)</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«Талес</w:t>
            </w:r>
            <w:r>
              <w:br/>
            </w:r>
            <w:r>
              <w:rPr>
                <w:rFonts w:ascii="Times New Roman"/>
                <w:b w:val="false"/>
                <w:i w:val="false"/>
                <w:color w:val="000000"/>
                <w:sz w:val="20"/>
              </w:rPr>
              <w:t>
Казахстан</w:t>
            </w:r>
            <w:r>
              <w:br/>
            </w:r>
            <w:r>
              <w:rPr>
                <w:rFonts w:ascii="Times New Roman"/>
                <w:b w:val="false"/>
                <w:i w:val="false"/>
                <w:color w:val="000000"/>
                <w:sz w:val="20"/>
              </w:rPr>
              <w:t>
Инжиниринг»</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бетонных,</w:t>
            </w:r>
            <w:r>
              <w:br/>
            </w:r>
            <w:r>
              <w:rPr>
                <w:rFonts w:ascii="Times New Roman"/>
                <w:b w:val="false"/>
                <w:i w:val="false"/>
                <w:color w:val="000000"/>
                <w:sz w:val="20"/>
              </w:rPr>
              <w:t>
железобетонных</w:t>
            </w:r>
            <w:r>
              <w:br/>
            </w:r>
            <w:r>
              <w:rPr>
                <w:rFonts w:ascii="Times New Roman"/>
                <w:b w:val="false"/>
                <w:i w:val="false"/>
                <w:color w:val="000000"/>
                <w:sz w:val="20"/>
              </w:rPr>
              <w:t>
изделий и</w:t>
            </w:r>
            <w:r>
              <w:br/>
            </w:r>
            <w:r>
              <w:rPr>
                <w:rFonts w:ascii="Times New Roman"/>
                <w:b w:val="false"/>
                <w:i w:val="false"/>
                <w:color w:val="000000"/>
                <w:sz w:val="20"/>
              </w:rPr>
              <w:t>
конструкций</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АБК «Максат»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bl>
    <w:p>
      <w:pPr>
        <w:spacing w:after="0"/>
        <w:ind w:left="0"/>
        <w:jc w:val="both"/>
      </w:pP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строку, порядковый номер 10, исключить;</w:t>
      </w:r>
      <w:r>
        <w:br/>
      </w:r>
      <w:r>
        <w:rPr>
          <w:rFonts w:ascii="Times New Roman"/>
          <w:b w:val="false"/>
          <w:i w:val="false"/>
          <w:color w:val="000000"/>
          <w:sz w:val="28"/>
        </w:rPr>
        <w:t>
      дополнить строками, порядковые номера 20, 21, 22, 23, 24, 25, 26, следующего содержания:</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933"/>
        <w:gridCol w:w="4073"/>
        <w:gridCol w:w="1893"/>
        <w:gridCol w:w="27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w:t>
            </w:r>
            <w:r>
              <w:br/>
            </w:r>
            <w:r>
              <w:rPr>
                <w:rFonts w:ascii="Times New Roman"/>
                <w:b w:val="false"/>
                <w:i w:val="false"/>
                <w:color w:val="000000"/>
                <w:sz w:val="20"/>
              </w:rPr>
              <w:t>
перевооружение</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«Казцинкмаш»</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тепловых насосных</w:t>
            </w:r>
            <w:r>
              <w:br/>
            </w:r>
            <w:r>
              <w:rPr>
                <w:rFonts w:ascii="Times New Roman"/>
                <w:b w:val="false"/>
                <w:i w:val="false"/>
                <w:color w:val="000000"/>
                <w:sz w:val="20"/>
              </w:rPr>
              <w:t>
установок</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«НАК «Казатомпром»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Сборочное</w:t>
            </w:r>
            <w:r>
              <w:br/>
            </w:r>
            <w:r>
              <w:rPr>
                <w:rFonts w:ascii="Times New Roman"/>
                <w:b w:val="false"/>
                <w:i w:val="false"/>
                <w:color w:val="000000"/>
                <w:sz w:val="20"/>
              </w:rPr>
              <w:t>
производство</w:t>
            </w:r>
            <w:r>
              <w:br/>
            </w:r>
            <w:r>
              <w:rPr>
                <w:rFonts w:ascii="Times New Roman"/>
                <w:b w:val="false"/>
                <w:i w:val="false"/>
                <w:color w:val="000000"/>
                <w:sz w:val="20"/>
              </w:rPr>
              <w:t>
трактора</w:t>
            </w:r>
            <w:r>
              <w:br/>
            </w:r>
            <w:r>
              <w:rPr>
                <w:rFonts w:ascii="Times New Roman"/>
                <w:b w:val="false"/>
                <w:i w:val="false"/>
                <w:color w:val="000000"/>
                <w:sz w:val="20"/>
              </w:rPr>
              <w:t>
«Беларус-3022ДЦ.1»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«СемАЗ»</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услуг</w:t>
            </w:r>
            <w:r>
              <w:br/>
            </w:r>
            <w:r>
              <w:rPr>
                <w:rFonts w:ascii="Times New Roman"/>
                <w:b w:val="false"/>
                <w:i w:val="false"/>
                <w:color w:val="000000"/>
                <w:sz w:val="20"/>
              </w:rPr>
              <w:t>
по горячему</w:t>
            </w:r>
            <w:r>
              <w:br/>
            </w:r>
            <w:r>
              <w:rPr>
                <w:rFonts w:ascii="Times New Roman"/>
                <w:b w:val="false"/>
                <w:i w:val="false"/>
                <w:color w:val="000000"/>
                <w:sz w:val="20"/>
              </w:rPr>
              <w:t>
цинкованию</w:t>
            </w:r>
            <w:r>
              <w:br/>
            </w:r>
            <w:r>
              <w:rPr>
                <w:rFonts w:ascii="Times New Roman"/>
                <w:b w:val="false"/>
                <w:i w:val="false"/>
                <w:color w:val="000000"/>
                <w:sz w:val="20"/>
              </w:rPr>
              <w:t>
металлоконструкций</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«Уральскагрореммаш»</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изделий из чугуна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«КазАрмапром»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изготовлению</w:t>
            </w:r>
            <w:r>
              <w:br/>
            </w:r>
            <w:r>
              <w:rPr>
                <w:rFonts w:ascii="Times New Roman"/>
                <w:b w:val="false"/>
                <w:i w:val="false"/>
                <w:color w:val="000000"/>
                <w:sz w:val="20"/>
              </w:rPr>
              <w:t>
нефтегазового</w:t>
            </w:r>
            <w:r>
              <w:br/>
            </w:r>
            <w:r>
              <w:rPr>
                <w:rFonts w:ascii="Times New Roman"/>
                <w:b w:val="false"/>
                <w:i w:val="false"/>
                <w:color w:val="000000"/>
                <w:sz w:val="20"/>
              </w:rPr>
              <w:t>
оборудования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«ГММОС Казахстан»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Машиностроительное</w:t>
            </w:r>
            <w:r>
              <w:br/>
            </w:r>
            <w:r>
              <w:rPr>
                <w:rFonts w:ascii="Times New Roman"/>
                <w:b w:val="false"/>
                <w:i w:val="false"/>
                <w:color w:val="000000"/>
                <w:sz w:val="20"/>
              </w:rPr>
              <w:t>
производство</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«Format Mach Company»</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bl>
    <w:p>
      <w:pPr>
        <w:spacing w:after="0"/>
        <w:ind w:left="0"/>
        <w:jc w:val="both"/>
      </w:pP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в графе 1 таблицы:</w:t>
      </w:r>
      <w:r>
        <w:br/>
      </w:r>
      <w:r>
        <w:rPr>
          <w:rFonts w:ascii="Times New Roman"/>
          <w:b w:val="false"/>
          <w:i w:val="false"/>
          <w:color w:val="000000"/>
          <w:sz w:val="28"/>
        </w:rPr>
        <w:t>
      в строке "Производство сельскохозяйственной, дорожно-строительной техники и автобусов" слова "Производство сельскохозяйственной, дорожно-строительной техники и автобусов" заменить словами "Производство самоходных зерноуборочных комбайнов Essil КЗС-740 и другой сельскохозяйственной техники";</w:t>
      </w:r>
      <w:r>
        <w:br/>
      </w:r>
      <w:r>
        <w:rPr>
          <w:rFonts w:ascii="Times New Roman"/>
          <w:b w:val="false"/>
          <w:i w:val="false"/>
          <w:color w:val="000000"/>
          <w:sz w:val="28"/>
        </w:rPr>
        <w:t>
      в строке "Создание сервисного центра и локализация производства газоперекачивающих агрегатов" слова "Создание сервисного центра и локализация производства газоперекачивающих агрегатов" заменить словами "Разработка и изготовление газоперекачивающих агрегатов и газотурбинных электростанций";</w:t>
      </w:r>
      <w:r>
        <w:br/>
      </w:r>
      <w:r>
        <w:rPr>
          <w:rFonts w:ascii="Times New Roman"/>
          <w:b w:val="false"/>
          <w:i w:val="false"/>
          <w:color w:val="000000"/>
          <w:sz w:val="28"/>
        </w:rPr>
        <w:t>
      в графе 3:</w:t>
      </w:r>
      <w:r>
        <w:br/>
      </w:r>
      <w:r>
        <w:rPr>
          <w:rFonts w:ascii="Times New Roman"/>
          <w:b w:val="false"/>
          <w:i w:val="false"/>
          <w:color w:val="000000"/>
          <w:sz w:val="28"/>
        </w:rPr>
        <w:t>
      в строке "Производство легковых автомобилей" цифры "2010" заменить цифрами "2010 - 2015";</w:t>
      </w:r>
      <w:r>
        <w:br/>
      </w:r>
      <w:r>
        <w:rPr>
          <w:rFonts w:ascii="Times New Roman"/>
          <w:b w:val="false"/>
          <w:i w:val="false"/>
          <w:color w:val="000000"/>
          <w:sz w:val="28"/>
        </w:rPr>
        <w:t>
      в строке "Освоение индустриальных (стационарных, тяговых) свинцово-кислотных аккумуляторных батарей, ранее не выпускавшихся в Казахстане" цифры "2010" заменить цифрами "2011";</w:t>
      </w:r>
      <w:r>
        <w:br/>
      </w:r>
      <w:r>
        <w:rPr>
          <w:rFonts w:ascii="Times New Roman"/>
          <w:b w:val="false"/>
          <w:i w:val="false"/>
          <w:color w:val="000000"/>
          <w:sz w:val="28"/>
        </w:rPr>
        <w:t>
      в строке "Реконструкция чугунно-литейного цеха № 10 под производство стального вагонного литья" цифры "2010" заменить цифрами "2011";</w:t>
      </w:r>
      <w:r>
        <w:br/>
      </w:r>
      <w:r>
        <w:rPr>
          <w:rFonts w:ascii="Times New Roman"/>
          <w:b w:val="false"/>
          <w:i w:val="false"/>
          <w:color w:val="000000"/>
          <w:sz w:val="28"/>
        </w:rPr>
        <w:t>
      в строке "Производство сельскохозяйственной, дорожно-строительной техники и автобусов" цифры "2010" заменить цифрами "2011";</w:t>
      </w:r>
      <w:r>
        <w:br/>
      </w:r>
      <w:r>
        <w:rPr>
          <w:rFonts w:ascii="Times New Roman"/>
          <w:b w:val="false"/>
          <w:i w:val="false"/>
          <w:color w:val="000000"/>
          <w:sz w:val="28"/>
        </w:rPr>
        <w:t>
      в части "Организация производства электровозов":</w:t>
      </w:r>
      <w:r>
        <w:br/>
      </w:r>
      <w:r>
        <w:rPr>
          <w:rFonts w:ascii="Times New Roman"/>
          <w:b w:val="false"/>
          <w:i w:val="false"/>
          <w:color w:val="000000"/>
          <w:sz w:val="28"/>
        </w:rPr>
        <w:t>
      в графе 2:</w:t>
      </w:r>
      <w:r>
        <w:br/>
      </w:r>
      <w:r>
        <w:rPr>
          <w:rFonts w:ascii="Times New Roman"/>
          <w:b w:val="false"/>
          <w:i w:val="false"/>
          <w:color w:val="000000"/>
          <w:sz w:val="28"/>
        </w:rPr>
        <w:t>
      слова "АО "Байтерек А" заменить словами "АО "Ремлокомотив";</w:t>
      </w:r>
      <w:r>
        <w:br/>
      </w:r>
      <w:r>
        <w:rPr>
          <w:rFonts w:ascii="Times New Roman"/>
          <w:b w:val="false"/>
          <w:i w:val="false"/>
          <w:color w:val="000000"/>
          <w:sz w:val="28"/>
        </w:rPr>
        <w:t>
      в графе 3 цифры "2008-2015" заменить цифрами "2010-2012";</w:t>
      </w:r>
      <w:r>
        <w:br/>
      </w:r>
      <w:r>
        <w:rPr>
          <w:rFonts w:ascii="Times New Roman"/>
          <w:b w:val="false"/>
          <w:i w:val="false"/>
          <w:color w:val="000000"/>
          <w:sz w:val="28"/>
        </w:rPr>
        <w:t>
</w:t>
      </w:r>
      <w:r>
        <w:rPr>
          <w:rFonts w:ascii="Times New Roman"/>
          <w:b w:val="false"/>
          <w:i w:val="false"/>
          <w:color w:val="000000"/>
          <w:sz w:val="28"/>
        </w:rPr>
        <w:t>
      строку "Разработка перспективной тележки (трехэлементная, штампосварная) грузовых вагонов колеи 1520 и внедрение ее в производство" исключить;</w:t>
      </w:r>
      <w:r>
        <w:br/>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8"/>
        <w:gridCol w:w="2950"/>
        <w:gridCol w:w="1929"/>
        <w:gridCol w:w="5013"/>
      </w:tblGrid>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производства</w:t>
            </w:r>
            <w:r>
              <w:br/>
            </w:r>
            <w:r>
              <w:rPr>
                <w:rFonts w:ascii="Times New Roman"/>
                <w:b w:val="false"/>
                <w:i w:val="false"/>
                <w:color w:val="000000"/>
                <w:sz w:val="20"/>
              </w:rPr>
              <w:t>
средств радиосвязи</w:t>
            </w:r>
            <w:r>
              <w:br/>
            </w:r>
            <w:r>
              <w:rPr>
                <w:rFonts w:ascii="Times New Roman"/>
                <w:b w:val="false"/>
                <w:i w:val="false"/>
                <w:color w:val="000000"/>
                <w:sz w:val="20"/>
              </w:rPr>
              <w:t>
тактического звена</w:t>
            </w:r>
            <w:r>
              <w:br/>
            </w:r>
            <w:r>
              <w:rPr>
                <w:rFonts w:ascii="Times New Roman"/>
                <w:b w:val="false"/>
                <w:i w:val="false"/>
                <w:color w:val="000000"/>
                <w:sz w:val="20"/>
              </w:rPr>
              <w:t>
(УКВ и КВ</w:t>
            </w:r>
            <w:r>
              <w:br/>
            </w:r>
            <w:r>
              <w:rPr>
                <w:rFonts w:ascii="Times New Roman"/>
                <w:b w:val="false"/>
                <w:i w:val="false"/>
                <w:color w:val="000000"/>
                <w:sz w:val="20"/>
              </w:rPr>
              <w:t>
диапазонов)</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«Талес</w:t>
            </w:r>
            <w:r>
              <w:br/>
            </w:r>
            <w:r>
              <w:rPr>
                <w:rFonts w:ascii="Times New Roman"/>
                <w:b w:val="false"/>
                <w:i w:val="false"/>
                <w:color w:val="000000"/>
                <w:sz w:val="20"/>
              </w:rPr>
              <w:t>
Казахстан</w:t>
            </w:r>
            <w:r>
              <w:br/>
            </w:r>
            <w:r>
              <w:rPr>
                <w:rFonts w:ascii="Times New Roman"/>
                <w:b w:val="false"/>
                <w:i w:val="false"/>
                <w:color w:val="000000"/>
                <w:sz w:val="20"/>
              </w:rPr>
              <w:t>
Инжиниринг»</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 Ташкент)</w:t>
            </w:r>
            <w:r>
              <w:br/>
            </w:r>
            <w:r>
              <w:rPr>
                <w:rFonts w:ascii="Times New Roman"/>
                <w:b w:val="false"/>
                <w:i w:val="false"/>
                <w:color w:val="000000"/>
                <w:sz w:val="20"/>
              </w:rPr>
              <w:t>
– Шымкент – Тараз –</w:t>
            </w:r>
            <w:r>
              <w:br/>
            </w:r>
            <w:r>
              <w:rPr>
                <w:rFonts w:ascii="Times New Roman"/>
                <w:b w:val="false"/>
                <w:i w:val="false"/>
                <w:color w:val="000000"/>
                <w:sz w:val="20"/>
              </w:rPr>
              <w:t>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r>
        <w:trPr>
          <w:trHeight w:val="75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w:t>
            </w:r>
            <w:r>
              <w:br/>
            </w:r>
            <w:r>
              <w:rPr>
                <w:rFonts w:ascii="Times New Roman"/>
                <w:b w:val="false"/>
                <w:i w:val="false"/>
                <w:color w:val="000000"/>
                <w:sz w:val="20"/>
              </w:rPr>
              <w:t>
перевооружение</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«Казцинкмаш»</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w:t>
            </w:r>
            <w:r>
              <w:br/>
            </w:r>
            <w:r>
              <w:rPr>
                <w:rFonts w:ascii="Times New Roman"/>
                <w:b w:val="false"/>
                <w:i w:val="false"/>
                <w:color w:val="000000"/>
                <w:sz w:val="20"/>
              </w:rPr>
              <w:t>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тепловых насосных</w:t>
            </w:r>
            <w:r>
              <w:br/>
            </w:r>
            <w:r>
              <w:rPr>
                <w:rFonts w:ascii="Times New Roman"/>
                <w:b w:val="false"/>
                <w:i w:val="false"/>
                <w:color w:val="000000"/>
                <w:sz w:val="20"/>
              </w:rPr>
              <w:t>
установок</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«НАК</w:t>
            </w:r>
            <w:r>
              <w:br/>
            </w:r>
            <w:r>
              <w:rPr>
                <w:rFonts w:ascii="Times New Roman"/>
                <w:b w:val="false"/>
                <w:i w:val="false"/>
                <w:color w:val="000000"/>
                <w:sz w:val="20"/>
              </w:rPr>
              <w:t>
«Казатомпром»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w:t>
            </w:r>
            <w:r>
              <w:br/>
            </w:r>
            <w:r>
              <w:rPr>
                <w:rFonts w:ascii="Times New Roman"/>
                <w:b w:val="false"/>
                <w:i w:val="false"/>
                <w:color w:val="000000"/>
                <w:sz w:val="20"/>
              </w:rPr>
              <w:t>
РФ, автодорога А-10</w:t>
            </w:r>
            <w:r>
              <w:br/>
            </w:r>
            <w:r>
              <w:rPr>
                <w:rFonts w:ascii="Times New Roman"/>
                <w:b w:val="false"/>
                <w:i w:val="false"/>
                <w:color w:val="000000"/>
                <w:sz w:val="20"/>
              </w:rPr>
              <w:t>
Усть-Каменогорск –</w:t>
            </w:r>
            <w:r>
              <w:br/>
            </w:r>
            <w:r>
              <w:rPr>
                <w:rFonts w:ascii="Times New Roman"/>
                <w:b w:val="false"/>
                <w:i w:val="false"/>
                <w:color w:val="000000"/>
                <w:sz w:val="20"/>
              </w:rPr>
              <w:t>
Шемонаиха – граница РФ</w:t>
            </w:r>
            <w:r>
              <w:br/>
            </w:r>
            <w:r>
              <w:rPr>
                <w:rFonts w:ascii="Times New Roman"/>
                <w:b w:val="false"/>
                <w:i w:val="false"/>
                <w:color w:val="000000"/>
                <w:sz w:val="20"/>
              </w:rPr>
              <w:t>
и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Сборочное</w:t>
            </w:r>
            <w:r>
              <w:br/>
            </w:r>
            <w:r>
              <w:rPr>
                <w:rFonts w:ascii="Times New Roman"/>
                <w:b w:val="false"/>
                <w:i w:val="false"/>
                <w:color w:val="000000"/>
                <w:sz w:val="20"/>
              </w:rPr>
              <w:t>
производство</w:t>
            </w:r>
            <w:r>
              <w:br/>
            </w:r>
            <w:r>
              <w:rPr>
                <w:rFonts w:ascii="Times New Roman"/>
                <w:b w:val="false"/>
                <w:i w:val="false"/>
                <w:color w:val="000000"/>
                <w:sz w:val="20"/>
              </w:rPr>
              <w:t>
трактора</w:t>
            </w:r>
            <w:r>
              <w:br/>
            </w:r>
            <w:r>
              <w:rPr>
                <w:rFonts w:ascii="Times New Roman"/>
                <w:b w:val="false"/>
                <w:i w:val="false"/>
                <w:color w:val="000000"/>
                <w:sz w:val="20"/>
              </w:rPr>
              <w:t>
"Беларус-3022ДЦ.1"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«СемАЗ»</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w:t>
            </w:r>
            <w:r>
              <w:br/>
            </w:r>
            <w:r>
              <w:rPr>
                <w:rFonts w:ascii="Times New Roman"/>
                <w:b w:val="false"/>
                <w:i w:val="false"/>
                <w:color w:val="000000"/>
                <w:sz w:val="20"/>
              </w:rPr>
              <w:t>
и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услуг</w:t>
            </w:r>
            <w:r>
              <w:br/>
            </w:r>
            <w:r>
              <w:rPr>
                <w:rFonts w:ascii="Times New Roman"/>
                <w:b w:val="false"/>
                <w:i w:val="false"/>
                <w:color w:val="000000"/>
                <w:sz w:val="20"/>
              </w:rPr>
              <w:t>
по горячему</w:t>
            </w:r>
            <w:r>
              <w:br/>
            </w:r>
            <w:r>
              <w:rPr>
                <w:rFonts w:ascii="Times New Roman"/>
                <w:b w:val="false"/>
                <w:i w:val="false"/>
                <w:color w:val="000000"/>
                <w:sz w:val="20"/>
              </w:rPr>
              <w:t>
цинкованию</w:t>
            </w:r>
            <w:r>
              <w:br/>
            </w:r>
            <w:r>
              <w:rPr>
                <w:rFonts w:ascii="Times New Roman"/>
                <w:b w:val="false"/>
                <w:i w:val="false"/>
                <w:color w:val="000000"/>
                <w:sz w:val="20"/>
              </w:rPr>
              <w:t>
металлоконструкций</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«Уральскагро-</w:t>
            </w:r>
            <w:r>
              <w:br/>
            </w:r>
            <w:r>
              <w:rPr>
                <w:rFonts w:ascii="Times New Roman"/>
                <w:b w:val="false"/>
                <w:i w:val="false"/>
                <w:color w:val="000000"/>
                <w:sz w:val="20"/>
              </w:rPr>
              <w:t>
реммаш»</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изделий из чугуна</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«КазАрмапром»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изготовлению</w:t>
            </w:r>
            <w:r>
              <w:br/>
            </w:r>
            <w:r>
              <w:rPr>
                <w:rFonts w:ascii="Times New Roman"/>
                <w:b w:val="false"/>
                <w:i w:val="false"/>
                <w:color w:val="000000"/>
                <w:sz w:val="20"/>
              </w:rPr>
              <w:t>
нефтегазового</w:t>
            </w:r>
            <w:r>
              <w:br/>
            </w:r>
            <w:r>
              <w:rPr>
                <w:rFonts w:ascii="Times New Roman"/>
                <w:b w:val="false"/>
                <w:i w:val="false"/>
                <w:color w:val="000000"/>
                <w:sz w:val="20"/>
              </w:rPr>
              <w:t>
оборудования</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«ГММОС</w:t>
            </w:r>
            <w:r>
              <w:br/>
            </w:r>
            <w:r>
              <w:rPr>
                <w:rFonts w:ascii="Times New Roman"/>
                <w:b w:val="false"/>
                <w:i w:val="false"/>
                <w:color w:val="000000"/>
                <w:sz w:val="20"/>
              </w:rPr>
              <w:t>
Казахстан»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 Утес –</w:t>
            </w:r>
            <w:r>
              <w:br/>
            </w:r>
            <w:r>
              <w:rPr>
                <w:rFonts w:ascii="Times New Roman"/>
                <w:b w:val="false"/>
                <w:i w:val="false"/>
                <w:color w:val="000000"/>
                <w:sz w:val="20"/>
              </w:rPr>
              <w:t>
Шетпе – Жетыбай – порт</w:t>
            </w:r>
            <w:r>
              <w:br/>
            </w:r>
            <w:r>
              <w:rPr>
                <w:rFonts w:ascii="Times New Roman"/>
                <w:b w:val="false"/>
                <w:i w:val="false"/>
                <w:color w:val="000000"/>
                <w:sz w:val="20"/>
              </w:rPr>
              <w:t>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 (станция</w:t>
            </w:r>
            <w:r>
              <w:br/>
            </w:r>
            <w:r>
              <w:rPr>
                <w:rFonts w:ascii="Times New Roman"/>
                <w:b w:val="false"/>
                <w:i w:val="false"/>
                <w:color w:val="000000"/>
                <w:sz w:val="20"/>
              </w:rPr>
              <w:t>
Актау)</w:t>
            </w:r>
          </w:p>
        </w:tc>
      </w:tr>
      <w:tr>
        <w:trPr>
          <w:trHeight w:val="3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Машиностроительное</w:t>
            </w:r>
            <w:r>
              <w:br/>
            </w:r>
            <w:r>
              <w:rPr>
                <w:rFonts w:ascii="Times New Roman"/>
                <w:b w:val="false"/>
                <w:i w:val="false"/>
                <w:color w:val="000000"/>
                <w:sz w:val="20"/>
              </w:rPr>
              <w:t>
производство</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«Format</w:t>
            </w:r>
            <w:r>
              <w:br/>
            </w:r>
            <w:r>
              <w:rPr>
                <w:rFonts w:ascii="Times New Roman"/>
                <w:b w:val="false"/>
                <w:i w:val="false"/>
                <w:color w:val="000000"/>
                <w:sz w:val="20"/>
              </w:rPr>
              <w:t>
Mach Company»</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w:t>
            </w:r>
            <w:r>
              <w:br/>
            </w:r>
            <w:r>
              <w:rPr>
                <w:rFonts w:ascii="Times New Roman"/>
                <w:b w:val="false"/>
                <w:i w:val="false"/>
                <w:color w:val="000000"/>
                <w:sz w:val="20"/>
              </w:rPr>
              <w:t>
автодорога А-17</w:t>
            </w:r>
            <w:r>
              <w:br/>
            </w:r>
            <w:r>
              <w:rPr>
                <w:rFonts w:ascii="Times New Roman"/>
                <w:b w:val="false"/>
                <w:i w:val="false"/>
                <w:color w:val="000000"/>
                <w:sz w:val="20"/>
              </w:rPr>
              <w:t>
Кызылорда – Павлодар –</w:t>
            </w:r>
            <w:r>
              <w:br/>
            </w:r>
            <w:r>
              <w:rPr>
                <w:rFonts w:ascii="Times New Roman"/>
                <w:b w:val="false"/>
                <w:i w:val="false"/>
                <w:color w:val="000000"/>
                <w:sz w:val="20"/>
              </w:rPr>
              <w:t>
Успенка – граница РФ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bl>
    <w:p>
      <w:pPr>
        <w:spacing w:after="0"/>
        <w:ind w:left="0"/>
        <w:jc w:val="both"/>
      </w:pP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1.6</w:t>
      </w:r>
      <w:r>
        <w:rPr>
          <w:rFonts w:ascii="Times New Roman"/>
          <w:b w:val="false"/>
          <w:i w:val="false"/>
          <w:color w:val="000000"/>
          <w:sz w:val="28"/>
        </w:rPr>
        <w:t>. "Фармацевтическая промышленность":</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w:t>
      </w:r>
      <w:r>
        <w:rPr>
          <w:rFonts w:ascii="Times New Roman"/>
          <w:b w:val="false"/>
          <w:i w:val="false"/>
          <w:color w:val="000000"/>
          <w:sz w:val="28"/>
        </w:rPr>
        <w:t>
      строки, порядковые номера 7, 8, 9, 10, 11 и 12, исключить;</w:t>
      </w:r>
      <w:r>
        <w:br/>
      </w:r>
      <w:r>
        <w:rPr>
          <w:rFonts w:ascii="Times New Roman"/>
          <w:b w:val="false"/>
          <w:i w:val="false"/>
          <w:color w:val="000000"/>
          <w:sz w:val="28"/>
        </w:rPr>
        <w:t>
      дополнить строками, порядковые номера 6-1, 6-2, 6-3, 6-4, 6-5, 6-6, 6-7, 6-8, 6-9, 6-10, следующего содержания:</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4633"/>
        <w:gridCol w:w="2453"/>
        <w:gridCol w:w="1973"/>
        <w:gridCol w:w="2933"/>
      </w:tblGrid>
      <w:tr>
        <w:trPr>
          <w:trHeight w:val="12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инфузионных систем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«Велес</w:t>
            </w:r>
            <w:r>
              <w:br/>
            </w:r>
            <w:r>
              <w:rPr>
                <w:rFonts w:ascii="Times New Roman"/>
                <w:b w:val="false"/>
                <w:i w:val="false"/>
                <w:color w:val="000000"/>
                <w:sz w:val="20"/>
              </w:rPr>
              <w:t>
Актобе»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6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фармацевтического</w:t>
            </w:r>
            <w:r>
              <w:br/>
            </w:r>
            <w:r>
              <w:rPr>
                <w:rFonts w:ascii="Times New Roman"/>
                <w:b w:val="false"/>
                <w:i w:val="false"/>
                <w:color w:val="000000"/>
                <w:sz w:val="20"/>
              </w:rPr>
              <w:t>
завода по производству</w:t>
            </w:r>
            <w:r>
              <w:br/>
            </w:r>
            <w:r>
              <w:rPr>
                <w:rFonts w:ascii="Times New Roman"/>
                <w:b w:val="false"/>
                <w:i w:val="false"/>
                <w:color w:val="000000"/>
                <w:sz w:val="20"/>
              </w:rPr>
              <w:t>
инфузионных растворов</w:t>
            </w:r>
            <w:r>
              <w:br/>
            </w:r>
            <w:r>
              <w:rPr>
                <w:rFonts w:ascii="Times New Roman"/>
                <w:b w:val="false"/>
                <w:i w:val="false"/>
                <w:color w:val="000000"/>
                <w:sz w:val="20"/>
              </w:rPr>
              <w:t>
и других лекарственных</w:t>
            </w:r>
            <w:r>
              <w:br/>
            </w:r>
            <w:r>
              <w:rPr>
                <w:rFonts w:ascii="Times New Roman"/>
                <w:b w:val="false"/>
                <w:i w:val="false"/>
                <w:color w:val="000000"/>
                <w:sz w:val="20"/>
              </w:rPr>
              <w:t>
средств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w:t>
            </w:r>
            <w:r>
              <w:br/>
            </w:r>
            <w:r>
              <w:rPr>
                <w:rFonts w:ascii="Times New Roman"/>
                <w:b w:val="false"/>
                <w:i w:val="false"/>
                <w:color w:val="000000"/>
                <w:sz w:val="20"/>
              </w:rPr>
              <w:t>
Драгз</w:t>
            </w:r>
            <w:r>
              <w:br/>
            </w:r>
            <w:r>
              <w:rPr>
                <w:rFonts w:ascii="Times New Roman"/>
                <w:b w:val="false"/>
                <w:i w:val="false"/>
                <w:color w:val="000000"/>
                <w:sz w:val="20"/>
              </w:rPr>
              <w:t>
Казахстан»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изделий</w:t>
            </w:r>
            <w:r>
              <w:br/>
            </w:r>
            <w:r>
              <w:rPr>
                <w:rFonts w:ascii="Times New Roman"/>
                <w:b w:val="false"/>
                <w:i w:val="false"/>
                <w:color w:val="000000"/>
                <w:sz w:val="20"/>
              </w:rPr>
              <w:t>
медицинского</w:t>
            </w:r>
            <w:r>
              <w:br/>
            </w:r>
            <w:r>
              <w:rPr>
                <w:rFonts w:ascii="Times New Roman"/>
                <w:b w:val="false"/>
                <w:i w:val="false"/>
                <w:color w:val="000000"/>
                <w:sz w:val="20"/>
              </w:rPr>
              <w:t>
назначения</w:t>
            </w:r>
            <w:r>
              <w:br/>
            </w:r>
            <w:r>
              <w:rPr>
                <w:rFonts w:ascii="Times New Roman"/>
                <w:b w:val="false"/>
                <w:i w:val="false"/>
                <w:color w:val="000000"/>
                <w:sz w:val="20"/>
              </w:rPr>
              <w:t>
одноразового</w:t>
            </w:r>
            <w:r>
              <w:br/>
            </w:r>
            <w:r>
              <w:rPr>
                <w:rFonts w:ascii="Times New Roman"/>
                <w:b w:val="false"/>
                <w:i w:val="false"/>
                <w:color w:val="000000"/>
                <w:sz w:val="20"/>
              </w:rPr>
              <w:t>
использования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«Super</w:t>
            </w:r>
            <w:r>
              <w:br/>
            </w:r>
            <w:r>
              <w:rPr>
                <w:rFonts w:ascii="Times New Roman"/>
                <w:b w:val="false"/>
                <w:i w:val="false"/>
                <w:color w:val="000000"/>
                <w:sz w:val="20"/>
              </w:rPr>
              <w:t>
Pharm»</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7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действующего</w:t>
            </w:r>
            <w:r>
              <w:br/>
            </w:r>
            <w:r>
              <w:rPr>
                <w:rFonts w:ascii="Times New Roman"/>
                <w:b w:val="false"/>
                <w:i w:val="false"/>
                <w:color w:val="000000"/>
                <w:sz w:val="20"/>
              </w:rPr>
              <w:t>
производства</w:t>
            </w:r>
            <w:r>
              <w:br/>
            </w:r>
            <w:r>
              <w:rPr>
                <w:rFonts w:ascii="Times New Roman"/>
                <w:b w:val="false"/>
                <w:i w:val="false"/>
                <w:color w:val="000000"/>
                <w:sz w:val="20"/>
              </w:rPr>
              <w:t>
лекарственных средств</w:t>
            </w:r>
            <w:r>
              <w:br/>
            </w:r>
            <w:r>
              <w:rPr>
                <w:rFonts w:ascii="Times New Roman"/>
                <w:b w:val="false"/>
                <w:i w:val="false"/>
                <w:color w:val="000000"/>
                <w:sz w:val="20"/>
              </w:rPr>
              <w:t xml:space="preserve">
ТОО «DOSFARM»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«DOSFARM»</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медицинского завода по</w:t>
            </w:r>
            <w:r>
              <w:br/>
            </w:r>
            <w:r>
              <w:rPr>
                <w:rFonts w:ascii="Times New Roman"/>
                <w:b w:val="false"/>
                <w:i w:val="false"/>
                <w:color w:val="000000"/>
                <w:sz w:val="20"/>
              </w:rPr>
              <w:t>
производству</w:t>
            </w:r>
            <w:r>
              <w:br/>
            </w:r>
            <w:r>
              <w:rPr>
                <w:rFonts w:ascii="Times New Roman"/>
                <w:b w:val="false"/>
                <w:i w:val="false"/>
                <w:color w:val="000000"/>
                <w:sz w:val="20"/>
              </w:rPr>
              <w:t>
одноразовых</w:t>
            </w:r>
            <w:r>
              <w:br/>
            </w:r>
            <w:r>
              <w:rPr>
                <w:rFonts w:ascii="Times New Roman"/>
                <w:b w:val="false"/>
                <w:i w:val="false"/>
                <w:color w:val="000000"/>
                <w:sz w:val="20"/>
              </w:rPr>
              <w:t>
медицинских изделий из</w:t>
            </w:r>
            <w:r>
              <w:br/>
            </w:r>
            <w:r>
              <w:rPr>
                <w:rFonts w:ascii="Times New Roman"/>
                <w:b w:val="false"/>
                <w:i w:val="false"/>
                <w:color w:val="000000"/>
                <w:sz w:val="20"/>
              </w:rPr>
              <w:t>
полимеров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«Жулдыз</w:t>
            </w:r>
            <w:r>
              <w:br/>
            </w:r>
            <w:r>
              <w:rPr>
                <w:rFonts w:ascii="Times New Roman"/>
                <w:b w:val="false"/>
                <w:i w:val="false"/>
                <w:color w:val="000000"/>
                <w:sz w:val="20"/>
              </w:rPr>
              <w:t>
Кенан»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15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w:t>
            </w:r>
            <w:r>
              <w:br/>
            </w:r>
            <w:r>
              <w:rPr>
                <w:rFonts w:ascii="Times New Roman"/>
                <w:b w:val="false"/>
                <w:i w:val="false"/>
                <w:color w:val="000000"/>
                <w:sz w:val="20"/>
              </w:rPr>
              <w:t>
одноразовых систем</w:t>
            </w:r>
            <w:r>
              <w:br/>
            </w:r>
            <w:r>
              <w:rPr>
                <w:rFonts w:ascii="Times New Roman"/>
                <w:b w:val="false"/>
                <w:i w:val="false"/>
                <w:color w:val="000000"/>
                <w:sz w:val="20"/>
              </w:rPr>
              <w:t>
для инфузионных</w:t>
            </w:r>
            <w:r>
              <w:br/>
            </w:r>
            <w:r>
              <w:rPr>
                <w:rFonts w:ascii="Times New Roman"/>
                <w:b w:val="false"/>
                <w:i w:val="false"/>
                <w:color w:val="000000"/>
                <w:sz w:val="20"/>
              </w:rPr>
              <w:t>
растворов</w:t>
            </w:r>
            <w:r>
              <w:br/>
            </w:r>
            <w:r>
              <w:rPr>
                <w:rFonts w:ascii="Times New Roman"/>
                <w:b w:val="false"/>
                <w:i w:val="false"/>
                <w:color w:val="000000"/>
                <w:sz w:val="20"/>
              </w:rPr>
              <w:t>
Енбекшиказахский</w:t>
            </w:r>
            <w:r>
              <w:br/>
            </w:r>
            <w:r>
              <w:rPr>
                <w:rFonts w:ascii="Times New Roman"/>
                <w:b w:val="false"/>
                <w:i w:val="false"/>
                <w:color w:val="000000"/>
                <w:sz w:val="20"/>
              </w:rPr>
              <w:t>
район с. Кырбалтабай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«Алтомед»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15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Фармацевтический</w:t>
            </w:r>
            <w:r>
              <w:br/>
            </w:r>
            <w:r>
              <w:rPr>
                <w:rFonts w:ascii="Times New Roman"/>
                <w:b w:val="false"/>
                <w:i w:val="false"/>
                <w:color w:val="000000"/>
                <w:sz w:val="20"/>
              </w:rPr>
              <w:t>
комплекс по выпуску</w:t>
            </w:r>
            <w:r>
              <w:br/>
            </w:r>
            <w:r>
              <w:rPr>
                <w:rFonts w:ascii="Times New Roman"/>
                <w:b w:val="false"/>
                <w:i w:val="false"/>
                <w:color w:val="000000"/>
                <w:sz w:val="20"/>
              </w:rPr>
              <w:t>
жидких лекарственных</w:t>
            </w:r>
            <w:r>
              <w:br/>
            </w:r>
            <w:r>
              <w:rPr>
                <w:rFonts w:ascii="Times New Roman"/>
                <w:b w:val="false"/>
                <w:i w:val="false"/>
                <w:color w:val="000000"/>
                <w:sz w:val="20"/>
              </w:rPr>
              <w:t>
форм и изделий</w:t>
            </w:r>
            <w:r>
              <w:br/>
            </w:r>
            <w:r>
              <w:rPr>
                <w:rFonts w:ascii="Times New Roman"/>
                <w:b w:val="false"/>
                <w:i w:val="false"/>
                <w:color w:val="000000"/>
                <w:sz w:val="20"/>
              </w:rPr>
              <w:t>
медицинского</w:t>
            </w:r>
            <w:r>
              <w:br/>
            </w:r>
            <w:r>
              <w:rPr>
                <w:rFonts w:ascii="Times New Roman"/>
                <w:b w:val="false"/>
                <w:i w:val="false"/>
                <w:color w:val="000000"/>
                <w:sz w:val="20"/>
              </w:rPr>
              <w:t>
назначения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«Медикал</w:t>
            </w:r>
            <w:r>
              <w:br/>
            </w:r>
            <w:r>
              <w:rPr>
                <w:rFonts w:ascii="Times New Roman"/>
                <w:b w:val="false"/>
                <w:i w:val="false"/>
                <w:color w:val="000000"/>
                <w:sz w:val="20"/>
              </w:rPr>
              <w:t>
Фарм «ЧаКур»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7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одноразовых шприцов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«Брандо»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15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третьей</w:t>
            </w:r>
            <w:r>
              <w:br/>
            </w:r>
            <w:r>
              <w:rPr>
                <w:rFonts w:ascii="Times New Roman"/>
                <w:b w:val="false"/>
                <w:i w:val="false"/>
                <w:color w:val="000000"/>
                <w:sz w:val="20"/>
              </w:rPr>
              <w:t>
очереди</w:t>
            </w:r>
            <w:r>
              <w:br/>
            </w:r>
            <w:r>
              <w:rPr>
                <w:rFonts w:ascii="Times New Roman"/>
                <w:b w:val="false"/>
                <w:i w:val="false"/>
                <w:color w:val="000000"/>
                <w:sz w:val="20"/>
              </w:rPr>
              <w:t>
Карагандинского</w:t>
            </w:r>
            <w:r>
              <w:br/>
            </w:r>
            <w:r>
              <w:rPr>
                <w:rFonts w:ascii="Times New Roman"/>
                <w:b w:val="false"/>
                <w:i w:val="false"/>
                <w:color w:val="000000"/>
                <w:sz w:val="20"/>
              </w:rPr>
              <w:t>
фармацевтического</w:t>
            </w:r>
            <w:r>
              <w:br/>
            </w:r>
            <w:r>
              <w:rPr>
                <w:rFonts w:ascii="Times New Roman"/>
                <w:b w:val="false"/>
                <w:i w:val="false"/>
                <w:color w:val="000000"/>
                <w:sz w:val="20"/>
              </w:rPr>
              <w:t>
комплекса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«Караган-</w:t>
            </w:r>
            <w:r>
              <w:br/>
            </w:r>
            <w:r>
              <w:rPr>
                <w:rFonts w:ascii="Times New Roman"/>
                <w:b w:val="false"/>
                <w:i w:val="false"/>
                <w:color w:val="000000"/>
                <w:sz w:val="20"/>
              </w:rPr>
              <w:t>
динский</w:t>
            </w:r>
            <w:r>
              <w:br/>
            </w:r>
            <w:r>
              <w:rPr>
                <w:rFonts w:ascii="Times New Roman"/>
                <w:b w:val="false"/>
                <w:i w:val="false"/>
                <w:color w:val="000000"/>
                <w:sz w:val="20"/>
              </w:rPr>
              <w:t>
фармацевти-</w:t>
            </w:r>
            <w:r>
              <w:br/>
            </w:r>
            <w:r>
              <w:rPr>
                <w:rFonts w:ascii="Times New Roman"/>
                <w:b w:val="false"/>
                <w:i w:val="false"/>
                <w:color w:val="000000"/>
                <w:sz w:val="20"/>
              </w:rPr>
              <w:t>
ческий</w:t>
            </w:r>
            <w:r>
              <w:br/>
            </w:r>
            <w:r>
              <w:rPr>
                <w:rFonts w:ascii="Times New Roman"/>
                <w:b w:val="false"/>
                <w:i w:val="false"/>
                <w:color w:val="000000"/>
                <w:sz w:val="20"/>
              </w:rPr>
              <w:t>
комплекс»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15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концентрированных</w:t>
            </w:r>
            <w:r>
              <w:br/>
            </w:r>
            <w:r>
              <w:rPr>
                <w:rFonts w:ascii="Times New Roman"/>
                <w:b w:val="false"/>
                <w:i w:val="false"/>
                <w:color w:val="000000"/>
                <w:sz w:val="20"/>
              </w:rPr>
              <w:t>
растворов для</w:t>
            </w:r>
            <w:r>
              <w:br/>
            </w:r>
            <w:r>
              <w:rPr>
                <w:rFonts w:ascii="Times New Roman"/>
                <w:b w:val="false"/>
                <w:i w:val="false"/>
                <w:color w:val="000000"/>
                <w:sz w:val="20"/>
              </w:rPr>
              <w:t>
гемодиализа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«BIRUNIFARM»</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r>
    </w:tbl>
    <w:p>
      <w:pPr>
        <w:spacing w:after="0"/>
        <w:ind w:left="0"/>
        <w:jc w:val="both"/>
      </w:pPr>
      <w:r>
        <w:rPr>
          <w:rFonts w:ascii="Times New Roman"/>
          <w:b w:val="false"/>
          <w:i w:val="false"/>
          <w:color w:val="000000"/>
          <w:sz w:val="28"/>
        </w:rPr>
        <w:t>                                                                  ";</w:t>
      </w:r>
    </w:p>
    <w:bookmarkStart w:name="z23"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в таблице:</w:t>
      </w:r>
      <w:r>
        <w:br/>
      </w:r>
      <w:r>
        <w:rPr>
          <w:rFonts w:ascii="Times New Roman"/>
          <w:b w:val="false"/>
          <w:i w:val="false"/>
          <w:color w:val="000000"/>
          <w:sz w:val="28"/>
        </w:rPr>
        <w:t>
</w:t>
      </w:r>
      <w:r>
        <w:rPr>
          <w:rFonts w:ascii="Times New Roman"/>
          <w:b w:val="false"/>
          <w:i w:val="false"/>
          <w:color w:val="000000"/>
          <w:sz w:val="28"/>
        </w:rPr>
        <w:t>
      строки "Строительство завода по производству одноразовых систем для инфузионных растворов Енбекшиказахский район с. Кырбалтабай", "Завод по производству одноразовых шприцов", "Организация цеха по переработке солодкового корня", "Строительство третьей очереди Карагандинского фармацевтического комплекса" исключить;</w:t>
      </w:r>
      <w:r>
        <w:br/>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6"/>
        <w:gridCol w:w="2582"/>
        <w:gridCol w:w="2039"/>
        <w:gridCol w:w="5153"/>
      </w:tblGrid>
      <w:tr>
        <w:trPr>
          <w:trHeight w:val="675"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инфузионных систем</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«Велес</w:t>
            </w:r>
            <w:r>
              <w:br/>
            </w:r>
            <w:r>
              <w:rPr>
                <w:rFonts w:ascii="Times New Roman"/>
                <w:b w:val="false"/>
                <w:i w:val="false"/>
                <w:color w:val="000000"/>
                <w:sz w:val="20"/>
              </w:rPr>
              <w:t>
Актобе»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фармацевтического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инфузионных</w:t>
            </w:r>
            <w:r>
              <w:br/>
            </w:r>
            <w:r>
              <w:rPr>
                <w:rFonts w:ascii="Times New Roman"/>
                <w:b w:val="false"/>
                <w:i w:val="false"/>
                <w:color w:val="000000"/>
                <w:sz w:val="20"/>
              </w:rPr>
              <w:t>
растворов и других</w:t>
            </w:r>
            <w:r>
              <w:br/>
            </w:r>
            <w:r>
              <w:rPr>
                <w:rFonts w:ascii="Times New Roman"/>
                <w:b w:val="false"/>
                <w:i w:val="false"/>
                <w:color w:val="000000"/>
                <w:sz w:val="20"/>
              </w:rPr>
              <w:t>
лекарственных</w:t>
            </w:r>
            <w:r>
              <w:br/>
            </w:r>
            <w:r>
              <w:rPr>
                <w:rFonts w:ascii="Times New Roman"/>
                <w:b w:val="false"/>
                <w:i w:val="false"/>
                <w:color w:val="000000"/>
                <w:sz w:val="20"/>
              </w:rPr>
              <w:t>
средств</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w:t>
            </w:r>
            <w:r>
              <w:br/>
            </w:r>
            <w:r>
              <w:rPr>
                <w:rFonts w:ascii="Times New Roman"/>
                <w:b w:val="false"/>
                <w:i w:val="false"/>
                <w:color w:val="000000"/>
                <w:sz w:val="20"/>
              </w:rPr>
              <w:t>
Драгз</w:t>
            </w:r>
            <w:r>
              <w:br/>
            </w:r>
            <w:r>
              <w:rPr>
                <w:rFonts w:ascii="Times New Roman"/>
                <w:b w:val="false"/>
                <w:i w:val="false"/>
                <w:color w:val="000000"/>
                <w:sz w:val="20"/>
              </w:rPr>
              <w:t>
Казахстан»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w:t>
            </w:r>
            <w:r>
              <w:br/>
            </w:r>
            <w:r>
              <w:rPr>
                <w:rFonts w:ascii="Times New Roman"/>
                <w:b w:val="false"/>
                <w:i w:val="false"/>
                <w:color w:val="000000"/>
                <w:sz w:val="20"/>
              </w:rPr>
              <w:t>
– Усть-Каменогорск с</w:t>
            </w:r>
            <w:r>
              <w:br/>
            </w:r>
            <w:r>
              <w:rPr>
                <w:rFonts w:ascii="Times New Roman"/>
                <w:b w:val="false"/>
                <w:i w:val="false"/>
                <w:color w:val="000000"/>
                <w:sz w:val="20"/>
              </w:rPr>
              <w:t>
подъездами на трассу</w:t>
            </w:r>
            <w:r>
              <w:br/>
            </w:r>
            <w:r>
              <w:rPr>
                <w:rFonts w:ascii="Times New Roman"/>
                <w:b w:val="false"/>
                <w:i w:val="false"/>
                <w:color w:val="000000"/>
                <w:sz w:val="20"/>
              </w:rPr>
              <w:t>
Алматы – Капшагай</w:t>
            </w:r>
            <w:r>
              <w:br/>
            </w:r>
            <w:r>
              <w:rPr>
                <w:rFonts w:ascii="Times New Roman"/>
                <w:b w:val="false"/>
                <w:i w:val="false"/>
                <w:color w:val="000000"/>
                <w:sz w:val="20"/>
              </w:rPr>
              <w:t>
2) ж/д пути Алматы –</w:t>
            </w:r>
            <w:r>
              <w:br/>
            </w:r>
            <w:r>
              <w:rPr>
                <w:rFonts w:ascii="Times New Roman"/>
                <w:b w:val="false"/>
                <w:i w:val="false"/>
                <w:color w:val="000000"/>
                <w:sz w:val="20"/>
              </w:rPr>
              <w:t>
Усть-Каменогорск</w:t>
            </w:r>
            <w:r>
              <w:br/>
            </w:r>
            <w:r>
              <w:rPr>
                <w:rFonts w:ascii="Times New Roman"/>
                <w:b w:val="false"/>
                <w:i w:val="false"/>
                <w:color w:val="000000"/>
                <w:sz w:val="20"/>
              </w:rPr>
              <w:t>
(станция Капшагай)</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изделий</w:t>
            </w:r>
            <w:r>
              <w:br/>
            </w:r>
            <w:r>
              <w:rPr>
                <w:rFonts w:ascii="Times New Roman"/>
                <w:b w:val="false"/>
                <w:i w:val="false"/>
                <w:color w:val="000000"/>
                <w:sz w:val="20"/>
              </w:rPr>
              <w:t>
медицинского</w:t>
            </w:r>
            <w:r>
              <w:br/>
            </w:r>
            <w:r>
              <w:rPr>
                <w:rFonts w:ascii="Times New Roman"/>
                <w:b w:val="false"/>
                <w:i w:val="false"/>
                <w:color w:val="000000"/>
                <w:sz w:val="20"/>
              </w:rPr>
              <w:t>
назначения</w:t>
            </w:r>
            <w:r>
              <w:br/>
            </w:r>
            <w:r>
              <w:rPr>
                <w:rFonts w:ascii="Times New Roman"/>
                <w:b w:val="false"/>
                <w:i w:val="false"/>
                <w:color w:val="000000"/>
                <w:sz w:val="20"/>
              </w:rPr>
              <w:t>
одноразового</w:t>
            </w:r>
            <w:r>
              <w:br/>
            </w:r>
            <w:r>
              <w:rPr>
                <w:rFonts w:ascii="Times New Roman"/>
                <w:b w:val="false"/>
                <w:i w:val="false"/>
                <w:color w:val="000000"/>
                <w:sz w:val="20"/>
              </w:rPr>
              <w:t>
использования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«Super</w:t>
            </w:r>
            <w:r>
              <w:br/>
            </w:r>
            <w:r>
              <w:rPr>
                <w:rFonts w:ascii="Times New Roman"/>
                <w:b w:val="false"/>
                <w:i w:val="false"/>
                <w:color w:val="000000"/>
                <w:sz w:val="20"/>
              </w:rPr>
              <w:t>
Pharm»</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Узбекистана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и автодорога А-14 Тараз</w:t>
            </w:r>
            <w:r>
              <w:br/>
            </w:r>
            <w:r>
              <w:rPr>
                <w:rFonts w:ascii="Times New Roman"/>
                <w:b w:val="false"/>
                <w:i w:val="false"/>
                <w:color w:val="000000"/>
                <w:sz w:val="20"/>
              </w:rPr>
              <w:t>
– Утмек – граница</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Шымкент – Ташкент</w:t>
            </w:r>
            <w:r>
              <w:br/>
            </w:r>
            <w:r>
              <w:rPr>
                <w:rFonts w:ascii="Times New Roman"/>
                <w:b w:val="false"/>
                <w:i w:val="false"/>
                <w:color w:val="000000"/>
                <w:sz w:val="20"/>
              </w:rPr>
              <w:t>
(станция Тараз)</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действующего</w:t>
            </w:r>
            <w:r>
              <w:br/>
            </w:r>
            <w:r>
              <w:rPr>
                <w:rFonts w:ascii="Times New Roman"/>
                <w:b w:val="false"/>
                <w:i w:val="false"/>
                <w:color w:val="000000"/>
                <w:sz w:val="20"/>
              </w:rPr>
              <w:t>
производства</w:t>
            </w:r>
            <w:r>
              <w:br/>
            </w:r>
            <w:r>
              <w:rPr>
                <w:rFonts w:ascii="Times New Roman"/>
                <w:b w:val="false"/>
                <w:i w:val="false"/>
                <w:color w:val="000000"/>
                <w:sz w:val="20"/>
              </w:rPr>
              <w:t>
лекарственных</w:t>
            </w:r>
            <w:r>
              <w:br/>
            </w:r>
            <w:r>
              <w:rPr>
                <w:rFonts w:ascii="Times New Roman"/>
                <w:b w:val="false"/>
                <w:i w:val="false"/>
                <w:color w:val="000000"/>
                <w:sz w:val="20"/>
              </w:rPr>
              <w:t>
средств ТОО</w:t>
            </w:r>
            <w:r>
              <w:br/>
            </w:r>
            <w:r>
              <w:rPr>
                <w:rFonts w:ascii="Times New Roman"/>
                <w:b w:val="false"/>
                <w:i w:val="false"/>
                <w:color w:val="000000"/>
                <w:sz w:val="20"/>
              </w:rPr>
              <w:t>
«DOSFARM»</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«DOSFARM»</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 -2</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 Ташкент)</w:t>
            </w:r>
            <w:r>
              <w:br/>
            </w:r>
            <w:r>
              <w:rPr>
                <w:rFonts w:ascii="Times New Roman"/>
                <w:b w:val="false"/>
                <w:i w:val="false"/>
                <w:color w:val="000000"/>
                <w:sz w:val="20"/>
              </w:rPr>
              <w:t>
– Шымкент – Тараз –</w:t>
            </w:r>
            <w:r>
              <w:br/>
            </w:r>
            <w:r>
              <w:rPr>
                <w:rFonts w:ascii="Times New Roman"/>
                <w:b w:val="false"/>
                <w:i w:val="false"/>
                <w:color w:val="000000"/>
                <w:sz w:val="20"/>
              </w:rPr>
              <w:t>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медицинского завода</w:t>
            </w:r>
            <w:r>
              <w:br/>
            </w:r>
            <w:r>
              <w:rPr>
                <w:rFonts w:ascii="Times New Roman"/>
                <w:b w:val="false"/>
                <w:i w:val="false"/>
                <w:color w:val="000000"/>
                <w:sz w:val="20"/>
              </w:rPr>
              <w:t>
по производству</w:t>
            </w:r>
            <w:r>
              <w:br/>
            </w:r>
            <w:r>
              <w:rPr>
                <w:rFonts w:ascii="Times New Roman"/>
                <w:b w:val="false"/>
                <w:i w:val="false"/>
                <w:color w:val="000000"/>
                <w:sz w:val="20"/>
              </w:rPr>
              <w:t>
одноразовых</w:t>
            </w:r>
            <w:r>
              <w:br/>
            </w:r>
            <w:r>
              <w:rPr>
                <w:rFonts w:ascii="Times New Roman"/>
                <w:b w:val="false"/>
                <w:i w:val="false"/>
                <w:color w:val="000000"/>
                <w:sz w:val="20"/>
              </w:rPr>
              <w:t>
медицинских изделий</w:t>
            </w:r>
            <w:r>
              <w:br/>
            </w:r>
            <w:r>
              <w:rPr>
                <w:rFonts w:ascii="Times New Roman"/>
                <w:b w:val="false"/>
                <w:i w:val="false"/>
                <w:color w:val="000000"/>
                <w:sz w:val="20"/>
              </w:rPr>
              <w:t>
из полимеров</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«Жулдыз</w:t>
            </w:r>
            <w:r>
              <w:br/>
            </w:r>
            <w:r>
              <w:rPr>
                <w:rFonts w:ascii="Times New Roman"/>
                <w:b w:val="false"/>
                <w:i w:val="false"/>
                <w:color w:val="000000"/>
                <w:sz w:val="20"/>
              </w:rPr>
              <w:t>
Кенан»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 Ташкент)</w:t>
            </w:r>
            <w:r>
              <w:br/>
            </w:r>
            <w:r>
              <w:rPr>
                <w:rFonts w:ascii="Times New Roman"/>
                <w:b w:val="false"/>
                <w:i w:val="false"/>
                <w:color w:val="000000"/>
                <w:sz w:val="20"/>
              </w:rPr>
              <w:t>
– Шымкент – Тараз –</w:t>
            </w:r>
            <w:r>
              <w:br/>
            </w:r>
            <w:r>
              <w:rPr>
                <w:rFonts w:ascii="Times New Roman"/>
                <w:b w:val="false"/>
                <w:i w:val="false"/>
                <w:color w:val="000000"/>
                <w:sz w:val="20"/>
              </w:rPr>
              <w:t>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одноразовых систем</w:t>
            </w:r>
            <w:r>
              <w:br/>
            </w:r>
            <w:r>
              <w:rPr>
                <w:rFonts w:ascii="Times New Roman"/>
                <w:b w:val="false"/>
                <w:i w:val="false"/>
                <w:color w:val="000000"/>
                <w:sz w:val="20"/>
              </w:rPr>
              <w:t>
для инфузионных</w:t>
            </w:r>
            <w:r>
              <w:br/>
            </w:r>
            <w:r>
              <w:rPr>
                <w:rFonts w:ascii="Times New Roman"/>
                <w:b w:val="false"/>
                <w:i w:val="false"/>
                <w:color w:val="000000"/>
                <w:sz w:val="20"/>
              </w:rPr>
              <w:t>
растворов</w:t>
            </w:r>
            <w:r>
              <w:br/>
            </w:r>
            <w:r>
              <w:rPr>
                <w:rFonts w:ascii="Times New Roman"/>
                <w:b w:val="false"/>
                <w:i w:val="false"/>
                <w:color w:val="000000"/>
                <w:sz w:val="20"/>
              </w:rPr>
              <w:t>
Енбекшиказахский</w:t>
            </w:r>
            <w:r>
              <w:br/>
            </w:r>
            <w:r>
              <w:rPr>
                <w:rFonts w:ascii="Times New Roman"/>
                <w:b w:val="false"/>
                <w:i w:val="false"/>
                <w:color w:val="000000"/>
                <w:sz w:val="20"/>
              </w:rPr>
              <w:t>
район с.</w:t>
            </w:r>
            <w:r>
              <w:br/>
            </w:r>
            <w:r>
              <w:rPr>
                <w:rFonts w:ascii="Times New Roman"/>
                <w:b w:val="false"/>
                <w:i w:val="false"/>
                <w:color w:val="000000"/>
                <w:sz w:val="20"/>
              </w:rPr>
              <w:t>
Кырбалтабай</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«Алтомед»</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w:t>
            </w:r>
            <w:r>
              <w:br/>
            </w:r>
            <w:r>
              <w:rPr>
                <w:rFonts w:ascii="Times New Roman"/>
                <w:b w:val="false"/>
                <w:i w:val="false"/>
                <w:color w:val="000000"/>
                <w:sz w:val="20"/>
              </w:rPr>
              <w:t>
Республики Узбекистан</w:t>
            </w:r>
            <w:r>
              <w:br/>
            </w:r>
            <w:r>
              <w:rPr>
                <w:rFonts w:ascii="Times New Roman"/>
                <w:b w:val="false"/>
                <w:i w:val="false"/>
                <w:color w:val="000000"/>
                <w:sz w:val="20"/>
              </w:rPr>
              <w:t>
(на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через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Республики Кыргызстан</w:t>
            </w:r>
            <w:r>
              <w:br/>
            </w:r>
            <w:r>
              <w:rPr>
                <w:rFonts w:ascii="Times New Roman"/>
                <w:b w:val="false"/>
                <w:i w:val="false"/>
                <w:color w:val="000000"/>
                <w:sz w:val="20"/>
              </w:rPr>
              <w:t>
2) ж/д пути Алматы -</w:t>
            </w:r>
            <w:r>
              <w:br/>
            </w:r>
            <w:r>
              <w:rPr>
                <w:rFonts w:ascii="Times New Roman"/>
                <w:b w:val="false"/>
                <w:i w:val="false"/>
                <w:color w:val="000000"/>
                <w:sz w:val="20"/>
              </w:rPr>
              <w:t>
Жетыген - Коргас</w:t>
            </w:r>
            <w:r>
              <w:br/>
            </w:r>
            <w:r>
              <w:rPr>
                <w:rFonts w:ascii="Times New Roman"/>
                <w:b w:val="false"/>
                <w:i w:val="false"/>
                <w:color w:val="000000"/>
                <w:sz w:val="20"/>
              </w:rPr>
              <w:t>
(планируется)</w:t>
            </w:r>
          </w:p>
        </w:tc>
      </w:tr>
      <w:tr>
        <w:trPr>
          <w:trHeight w:val="201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Фармацевтический</w:t>
            </w:r>
            <w:r>
              <w:br/>
            </w:r>
            <w:r>
              <w:rPr>
                <w:rFonts w:ascii="Times New Roman"/>
                <w:b w:val="false"/>
                <w:i w:val="false"/>
                <w:color w:val="000000"/>
                <w:sz w:val="20"/>
              </w:rPr>
              <w:t>
комплекс по выпуску</w:t>
            </w:r>
            <w:r>
              <w:br/>
            </w:r>
            <w:r>
              <w:rPr>
                <w:rFonts w:ascii="Times New Roman"/>
                <w:b w:val="false"/>
                <w:i w:val="false"/>
                <w:color w:val="000000"/>
                <w:sz w:val="20"/>
              </w:rPr>
              <w:t>
жидких</w:t>
            </w:r>
            <w:r>
              <w:br/>
            </w:r>
            <w:r>
              <w:rPr>
                <w:rFonts w:ascii="Times New Roman"/>
                <w:b w:val="false"/>
                <w:i w:val="false"/>
                <w:color w:val="000000"/>
                <w:sz w:val="20"/>
              </w:rPr>
              <w:t>
лекарственных</w:t>
            </w:r>
            <w:r>
              <w:br/>
            </w:r>
            <w:r>
              <w:rPr>
                <w:rFonts w:ascii="Times New Roman"/>
                <w:b w:val="false"/>
                <w:i w:val="false"/>
                <w:color w:val="000000"/>
                <w:sz w:val="20"/>
              </w:rPr>
              <w:t>
форм и изделий</w:t>
            </w:r>
            <w:r>
              <w:br/>
            </w:r>
            <w:r>
              <w:rPr>
                <w:rFonts w:ascii="Times New Roman"/>
                <w:b w:val="false"/>
                <w:i w:val="false"/>
                <w:color w:val="000000"/>
                <w:sz w:val="20"/>
              </w:rPr>
              <w:t>
медицинского</w:t>
            </w:r>
            <w:r>
              <w:br/>
            </w:r>
            <w:r>
              <w:rPr>
                <w:rFonts w:ascii="Times New Roman"/>
                <w:b w:val="false"/>
                <w:i w:val="false"/>
                <w:color w:val="000000"/>
                <w:sz w:val="20"/>
              </w:rPr>
              <w:t>
назначения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«Медикал</w:t>
            </w:r>
            <w:r>
              <w:br/>
            </w:r>
            <w:r>
              <w:rPr>
                <w:rFonts w:ascii="Times New Roman"/>
                <w:b w:val="false"/>
                <w:i w:val="false"/>
                <w:color w:val="000000"/>
                <w:sz w:val="20"/>
              </w:rPr>
              <w:t>
Фарм «ЧаКур»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 Утес –</w:t>
            </w:r>
            <w:r>
              <w:br/>
            </w:r>
            <w:r>
              <w:rPr>
                <w:rFonts w:ascii="Times New Roman"/>
                <w:b w:val="false"/>
                <w:i w:val="false"/>
                <w:color w:val="000000"/>
                <w:sz w:val="20"/>
              </w:rPr>
              <w:t>
Шетпе – Жетыбай – порт</w:t>
            </w:r>
            <w:r>
              <w:br/>
            </w:r>
            <w:r>
              <w:rPr>
                <w:rFonts w:ascii="Times New Roman"/>
                <w:b w:val="false"/>
                <w:i w:val="false"/>
                <w:color w:val="000000"/>
                <w:sz w:val="20"/>
              </w:rPr>
              <w:t>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 (станция</w:t>
            </w:r>
            <w:r>
              <w:br/>
            </w:r>
            <w:r>
              <w:rPr>
                <w:rFonts w:ascii="Times New Roman"/>
                <w:b w:val="false"/>
                <w:i w:val="false"/>
                <w:color w:val="000000"/>
                <w:sz w:val="20"/>
              </w:rPr>
              <w:t>
Актау)</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одноразовых шприцов</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«Брандо»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А-27</w:t>
            </w:r>
            <w:r>
              <w:br/>
            </w:r>
            <w:r>
              <w:rPr>
                <w:rFonts w:ascii="Times New Roman"/>
                <w:b w:val="false"/>
                <w:i w:val="false"/>
                <w:color w:val="000000"/>
                <w:sz w:val="20"/>
              </w:rPr>
              <w:t>
Актобе - Атырау -</w:t>
            </w:r>
            <w:r>
              <w:br/>
            </w:r>
            <w:r>
              <w:rPr>
                <w:rFonts w:ascii="Times New Roman"/>
                <w:b w:val="false"/>
                <w:i w:val="false"/>
                <w:color w:val="000000"/>
                <w:sz w:val="20"/>
              </w:rPr>
              <w:t>
граница РФ (на</w:t>
            </w:r>
            <w:r>
              <w:br/>
            </w:r>
            <w:r>
              <w:rPr>
                <w:rFonts w:ascii="Times New Roman"/>
                <w:b w:val="false"/>
                <w:i w:val="false"/>
                <w:color w:val="000000"/>
                <w:sz w:val="20"/>
              </w:rPr>
              <w:t>
Астрахань)</w:t>
            </w:r>
            <w:r>
              <w:br/>
            </w:r>
            <w:r>
              <w:rPr>
                <w:rFonts w:ascii="Times New Roman"/>
                <w:b w:val="false"/>
                <w:i w:val="false"/>
                <w:color w:val="000000"/>
                <w:sz w:val="20"/>
              </w:rPr>
              <w:t>
2) ж/д пути Актобе —</w:t>
            </w:r>
            <w:r>
              <w:br/>
            </w:r>
            <w:r>
              <w:rPr>
                <w:rFonts w:ascii="Times New Roman"/>
                <w:b w:val="false"/>
                <w:i w:val="false"/>
                <w:color w:val="000000"/>
                <w:sz w:val="20"/>
              </w:rPr>
              <w:t>
Макат - Атырау (станция</w:t>
            </w:r>
            <w:r>
              <w:br/>
            </w:r>
            <w:r>
              <w:rPr>
                <w:rFonts w:ascii="Times New Roman"/>
                <w:b w:val="false"/>
                <w:i w:val="false"/>
                <w:color w:val="000000"/>
                <w:sz w:val="20"/>
              </w:rPr>
              <w:t>
Атырау)</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третьей очереди</w:t>
            </w:r>
            <w:r>
              <w:br/>
            </w:r>
            <w:r>
              <w:rPr>
                <w:rFonts w:ascii="Times New Roman"/>
                <w:b w:val="false"/>
                <w:i w:val="false"/>
                <w:color w:val="000000"/>
                <w:sz w:val="20"/>
              </w:rPr>
              <w:t>
Карагандинского</w:t>
            </w:r>
            <w:r>
              <w:br/>
            </w:r>
            <w:r>
              <w:rPr>
                <w:rFonts w:ascii="Times New Roman"/>
                <w:b w:val="false"/>
                <w:i w:val="false"/>
                <w:color w:val="000000"/>
                <w:sz w:val="20"/>
              </w:rPr>
              <w:t>
фармацевтического</w:t>
            </w:r>
            <w:r>
              <w:br/>
            </w:r>
            <w:r>
              <w:rPr>
                <w:rFonts w:ascii="Times New Roman"/>
                <w:b w:val="false"/>
                <w:i w:val="false"/>
                <w:color w:val="000000"/>
                <w:sz w:val="20"/>
              </w:rPr>
              <w:t>
комплекса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«Караган-</w:t>
            </w:r>
            <w:r>
              <w:br/>
            </w:r>
            <w:r>
              <w:rPr>
                <w:rFonts w:ascii="Times New Roman"/>
                <w:b w:val="false"/>
                <w:i w:val="false"/>
                <w:color w:val="000000"/>
                <w:sz w:val="20"/>
              </w:rPr>
              <w:t>
динский</w:t>
            </w:r>
            <w:r>
              <w:br/>
            </w:r>
            <w:r>
              <w:rPr>
                <w:rFonts w:ascii="Times New Roman"/>
                <w:b w:val="false"/>
                <w:i w:val="false"/>
                <w:color w:val="000000"/>
                <w:sz w:val="20"/>
              </w:rPr>
              <w:t>
фармацевти-</w:t>
            </w:r>
            <w:r>
              <w:br/>
            </w:r>
            <w:r>
              <w:rPr>
                <w:rFonts w:ascii="Times New Roman"/>
                <w:b w:val="false"/>
                <w:i w:val="false"/>
                <w:color w:val="000000"/>
                <w:sz w:val="20"/>
              </w:rPr>
              <w:t>
ческий</w:t>
            </w:r>
            <w:r>
              <w:br/>
            </w:r>
            <w:r>
              <w:rPr>
                <w:rFonts w:ascii="Times New Roman"/>
                <w:b w:val="false"/>
                <w:i w:val="false"/>
                <w:color w:val="000000"/>
                <w:sz w:val="20"/>
              </w:rPr>
              <w:t>
комплекс»</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Караганда)</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концентрированных</w:t>
            </w:r>
            <w:r>
              <w:br/>
            </w:r>
            <w:r>
              <w:rPr>
                <w:rFonts w:ascii="Times New Roman"/>
                <w:b w:val="false"/>
                <w:i w:val="false"/>
                <w:color w:val="000000"/>
                <w:sz w:val="20"/>
              </w:rPr>
              <w:t>
растворов для</w:t>
            </w:r>
            <w:r>
              <w:br/>
            </w:r>
            <w:r>
              <w:rPr>
                <w:rFonts w:ascii="Times New Roman"/>
                <w:b w:val="false"/>
                <w:i w:val="false"/>
                <w:color w:val="000000"/>
                <w:sz w:val="20"/>
              </w:rPr>
              <w:t>
гемодиализа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«BIRUNIFARM»</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 Ташкент)</w:t>
            </w:r>
            <w:r>
              <w:br/>
            </w:r>
            <w:r>
              <w:rPr>
                <w:rFonts w:ascii="Times New Roman"/>
                <w:b w:val="false"/>
                <w:i w:val="false"/>
                <w:color w:val="000000"/>
                <w:sz w:val="20"/>
              </w:rPr>
              <w:t>
– Шымкент – Тараз –</w:t>
            </w:r>
            <w:r>
              <w:br/>
            </w:r>
            <w:r>
              <w:rPr>
                <w:rFonts w:ascii="Times New Roman"/>
                <w:b w:val="false"/>
                <w:i w:val="false"/>
                <w:color w:val="000000"/>
                <w:sz w:val="20"/>
              </w:rPr>
              <w:t>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bl>
    <w:p>
      <w:pPr>
        <w:spacing w:after="0"/>
        <w:ind w:left="0"/>
        <w:jc w:val="both"/>
      </w:pPr>
      <w:r>
        <w:rPr>
          <w:rFonts w:ascii="Times New Roman"/>
          <w:b w:val="false"/>
          <w:i w:val="false"/>
          <w:color w:val="000000"/>
          <w:sz w:val="28"/>
        </w:rPr>
        <w:t>                                                                  ";</w:t>
      </w:r>
    </w:p>
    <w:bookmarkStart w:name="z24" w:id="12"/>
    <w:p>
      <w:pPr>
        <w:spacing w:after="0"/>
        <w:ind w:left="0"/>
        <w:jc w:val="both"/>
      </w:pPr>
      <w:r>
        <w:rPr>
          <w:rFonts w:ascii="Times New Roman"/>
          <w:b w:val="false"/>
          <w:i w:val="false"/>
          <w:color w:val="000000"/>
          <w:sz w:val="28"/>
        </w:rPr>
        <w:t>      в графе 3, строки "Реконструкция и строительство медицинского завода" цифры "2012" заменить цифрами "2013";</w:t>
      </w:r>
      <w:r>
        <w:br/>
      </w:r>
      <w:r>
        <w:rPr>
          <w:rFonts w:ascii="Times New Roman"/>
          <w:b w:val="false"/>
          <w:i w:val="false"/>
          <w:color w:val="000000"/>
          <w:sz w:val="28"/>
        </w:rPr>
        <w:t xml:space="preserve">
      в </w:t>
      </w:r>
      <w:r>
        <w:rPr>
          <w:rFonts w:ascii="Times New Roman"/>
          <w:b w:val="false"/>
          <w:i w:val="false"/>
          <w:color w:val="000000"/>
          <w:sz w:val="28"/>
        </w:rPr>
        <w:t>подразделе 1.7</w:t>
      </w:r>
      <w:r>
        <w:rPr>
          <w:rFonts w:ascii="Times New Roman"/>
          <w:b w:val="false"/>
          <w:i w:val="false"/>
          <w:color w:val="000000"/>
          <w:sz w:val="28"/>
        </w:rPr>
        <w:t>. "Строительная индустрия и производство строительных материалов":</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в графе 4:</w:t>
      </w:r>
      <w:r>
        <w:br/>
      </w:r>
      <w:r>
        <w:rPr>
          <w:rFonts w:ascii="Times New Roman"/>
          <w:b w:val="false"/>
          <w:i w:val="false"/>
          <w:color w:val="000000"/>
          <w:sz w:val="28"/>
        </w:rPr>
        <w:t>
      в строке, порядковый номер 5, цифры "2009" заменить цифрами "2010";</w:t>
      </w:r>
      <w:r>
        <w:br/>
      </w:r>
      <w:r>
        <w:rPr>
          <w:rFonts w:ascii="Times New Roman"/>
          <w:b w:val="false"/>
          <w:i w:val="false"/>
          <w:color w:val="000000"/>
          <w:sz w:val="28"/>
        </w:rPr>
        <w:t>
      в строке, порядковый номер 6, цифры "2010" заменить цифрами "2011";</w:t>
      </w:r>
      <w:r>
        <w:br/>
      </w:r>
      <w:r>
        <w:rPr>
          <w:rFonts w:ascii="Times New Roman"/>
          <w:b w:val="false"/>
          <w:i w:val="false"/>
          <w:color w:val="000000"/>
          <w:sz w:val="28"/>
        </w:rPr>
        <w:t>
      в строке, порядковый номер 10, цифры "2010" заменить цифрами "2009";</w:t>
      </w:r>
      <w:r>
        <w:br/>
      </w:r>
      <w:r>
        <w:rPr>
          <w:rFonts w:ascii="Times New Roman"/>
          <w:b w:val="false"/>
          <w:i w:val="false"/>
          <w:color w:val="000000"/>
          <w:sz w:val="28"/>
        </w:rPr>
        <w:t>
      в строке, порядковый номер 21, цифры "2010" заменить цифрами "2011";</w:t>
      </w:r>
      <w:r>
        <w:br/>
      </w:r>
      <w:r>
        <w:rPr>
          <w:rFonts w:ascii="Times New Roman"/>
          <w:b w:val="false"/>
          <w:i w:val="false"/>
          <w:color w:val="000000"/>
          <w:sz w:val="28"/>
        </w:rPr>
        <w:t>
      в строке, порядковый номер 27, цифры "2010" заменить цифрами "2011";</w:t>
      </w:r>
      <w:r>
        <w:br/>
      </w:r>
      <w:r>
        <w:rPr>
          <w:rFonts w:ascii="Times New Roman"/>
          <w:b w:val="false"/>
          <w:i w:val="false"/>
          <w:color w:val="000000"/>
          <w:sz w:val="28"/>
        </w:rPr>
        <w:t>
      в строке, порядковый номер 33, цифры "2011" заменить цифрами "2010";</w:t>
      </w:r>
      <w:r>
        <w:br/>
      </w:r>
      <w:r>
        <w:rPr>
          <w:rFonts w:ascii="Times New Roman"/>
          <w:b w:val="false"/>
          <w:i w:val="false"/>
          <w:color w:val="000000"/>
          <w:sz w:val="28"/>
        </w:rPr>
        <w:t>
</w:t>
      </w:r>
      <w:r>
        <w:rPr>
          <w:rFonts w:ascii="Times New Roman"/>
          <w:b w:val="false"/>
          <w:i w:val="false"/>
          <w:color w:val="000000"/>
          <w:sz w:val="28"/>
        </w:rPr>
        <w:t>
      строку, порядковый номер 28, исключить;</w:t>
      </w:r>
      <w:r>
        <w:br/>
      </w:r>
      <w:r>
        <w:rPr>
          <w:rFonts w:ascii="Times New Roman"/>
          <w:b w:val="false"/>
          <w:i w:val="false"/>
          <w:color w:val="000000"/>
          <w:sz w:val="28"/>
        </w:rPr>
        <w:t>
      дополнить строками, порядковые номера 35, 36, 37, 38, 39, 40, 41, 42, 43, 44 и 45, следующего содержания:</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793"/>
        <w:gridCol w:w="3773"/>
        <w:gridCol w:w="1953"/>
        <w:gridCol w:w="30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изделий из</w:t>
            </w:r>
            <w:r>
              <w:br/>
            </w:r>
            <w:r>
              <w:rPr>
                <w:rFonts w:ascii="Times New Roman"/>
                <w:b w:val="false"/>
                <w:i w:val="false"/>
                <w:color w:val="000000"/>
                <w:sz w:val="20"/>
              </w:rPr>
              <w:t>
древесины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«КомпанияКазЛес»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 завода</w:t>
            </w:r>
            <w:r>
              <w:br/>
            </w:r>
            <w:r>
              <w:rPr>
                <w:rFonts w:ascii="Times New Roman"/>
                <w:b w:val="false"/>
                <w:i w:val="false"/>
                <w:color w:val="000000"/>
                <w:sz w:val="20"/>
              </w:rPr>
              <w:t>
мощностью 2 млн.</w:t>
            </w:r>
            <w:r>
              <w:br/>
            </w:r>
            <w:r>
              <w:rPr>
                <w:rFonts w:ascii="Times New Roman"/>
                <w:b w:val="false"/>
                <w:i w:val="false"/>
                <w:color w:val="000000"/>
                <w:sz w:val="20"/>
              </w:rPr>
              <w:t>
тонн/в год в</w:t>
            </w:r>
            <w:r>
              <w:br/>
            </w:r>
            <w:r>
              <w:rPr>
                <w:rFonts w:ascii="Times New Roman"/>
                <w:b w:val="false"/>
                <w:i w:val="false"/>
                <w:color w:val="000000"/>
                <w:sz w:val="20"/>
              </w:rPr>
              <w:t>
Акмолинской</w:t>
            </w:r>
            <w:r>
              <w:br/>
            </w:r>
            <w:r>
              <w:rPr>
                <w:rFonts w:ascii="Times New Roman"/>
                <w:b w:val="false"/>
                <w:i w:val="false"/>
                <w:color w:val="000000"/>
                <w:sz w:val="20"/>
              </w:rPr>
              <w:t>
области</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«ПО</w:t>
            </w:r>
            <w:r>
              <w:br/>
            </w:r>
            <w:r>
              <w:rPr>
                <w:rFonts w:ascii="Times New Roman"/>
                <w:b w:val="false"/>
                <w:i w:val="false"/>
                <w:color w:val="000000"/>
                <w:sz w:val="20"/>
              </w:rPr>
              <w:t>
«Кокше-Цемент»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w:t>
            </w:r>
            <w:r>
              <w:br/>
            </w:r>
            <w:r>
              <w:rPr>
                <w:rFonts w:ascii="Times New Roman"/>
                <w:b w:val="false"/>
                <w:i w:val="false"/>
                <w:color w:val="000000"/>
                <w:sz w:val="20"/>
              </w:rPr>
              <w:t>
г.г.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13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металлопластиковых</w:t>
            </w:r>
            <w:r>
              <w:br/>
            </w:r>
            <w:r>
              <w:rPr>
                <w:rFonts w:ascii="Times New Roman"/>
                <w:b w:val="false"/>
                <w:i w:val="false"/>
                <w:color w:val="000000"/>
                <w:sz w:val="20"/>
              </w:rPr>
              <w:t>
труб</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 «Шеврон</w:t>
            </w:r>
            <w:r>
              <w:br/>
            </w:r>
            <w:r>
              <w:rPr>
                <w:rFonts w:ascii="Times New Roman"/>
                <w:b w:val="false"/>
                <w:i w:val="false"/>
                <w:color w:val="000000"/>
                <w:sz w:val="20"/>
              </w:rPr>
              <w:t>
Мунайгаз Инк.»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11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полиэтиленовых</w:t>
            </w:r>
            <w:r>
              <w:br/>
            </w:r>
            <w:r>
              <w:rPr>
                <w:rFonts w:ascii="Times New Roman"/>
                <w:b w:val="false"/>
                <w:i w:val="false"/>
                <w:color w:val="000000"/>
                <w:sz w:val="20"/>
              </w:rPr>
              <w:t>
труб</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«Алим»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полиэтиленовых</w:t>
            </w:r>
            <w:r>
              <w:br/>
            </w:r>
            <w:r>
              <w:rPr>
                <w:rFonts w:ascii="Times New Roman"/>
                <w:b w:val="false"/>
                <w:i w:val="false"/>
                <w:color w:val="000000"/>
                <w:sz w:val="20"/>
              </w:rPr>
              <w:t>
труб</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«Kazcentrelectro-</w:t>
            </w:r>
            <w:r>
              <w:br/>
            </w:r>
            <w:r>
              <w:rPr>
                <w:rFonts w:ascii="Times New Roman"/>
                <w:b w:val="false"/>
                <w:i w:val="false"/>
                <w:color w:val="000000"/>
                <w:sz w:val="20"/>
              </w:rPr>
              <w:t>
provod»</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10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Цементный завод</w:t>
            </w:r>
            <w:r>
              <w:br/>
            </w:r>
            <w:r>
              <w:rPr>
                <w:rFonts w:ascii="Times New Roman"/>
                <w:b w:val="false"/>
                <w:i w:val="false"/>
                <w:color w:val="000000"/>
                <w:sz w:val="20"/>
              </w:rPr>
              <w:t>
мощностью 500 тыс.</w:t>
            </w:r>
            <w:r>
              <w:br/>
            </w:r>
            <w:r>
              <w:rPr>
                <w:rFonts w:ascii="Times New Roman"/>
                <w:b w:val="false"/>
                <w:i w:val="false"/>
                <w:color w:val="000000"/>
                <w:sz w:val="20"/>
              </w:rPr>
              <w:t>
тонн в год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«Рудненский</w:t>
            </w:r>
            <w:r>
              <w:br/>
            </w:r>
            <w:r>
              <w:rPr>
                <w:rFonts w:ascii="Times New Roman"/>
                <w:b w:val="false"/>
                <w:i w:val="false"/>
                <w:color w:val="000000"/>
                <w:sz w:val="20"/>
              </w:rPr>
              <w:t>
цементный завод»</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14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буровых растворов</w:t>
            </w:r>
            <w:r>
              <w:br/>
            </w:r>
            <w:r>
              <w:rPr>
                <w:rFonts w:ascii="Times New Roman"/>
                <w:b w:val="false"/>
                <w:i w:val="false"/>
                <w:color w:val="000000"/>
                <w:sz w:val="20"/>
              </w:rPr>
              <w:t>
мощностью 84 тыс.</w:t>
            </w:r>
            <w:r>
              <w:br/>
            </w:r>
            <w:r>
              <w:rPr>
                <w:rFonts w:ascii="Times New Roman"/>
                <w:b w:val="false"/>
                <w:i w:val="false"/>
                <w:color w:val="000000"/>
                <w:sz w:val="20"/>
              </w:rPr>
              <w:t xml:space="preserve">
тонн в год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«Эм-Ай</w:t>
            </w:r>
            <w:r>
              <w:br/>
            </w:r>
            <w:r>
              <w:rPr>
                <w:rFonts w:ascii="Times New Roman"/>
                <w:b w:val="false"/>
                <w:i w:val="false"/>
                <w:color w:val="000000"/>
                <w:sz w:val="20"/>
              </w:rPr>
              <w:t>
Дриллинг Флюидз</w:t>
            </w:r>
            <w:r>
              <w:br/>
            </w:r>
            <w:r>
              <w:rPr>
                <w:rFonts w:ascii="Times New Roman"/>
                <w:b w:val="false"/>
                <w:i w:val="false"/>
                <w:color w:val="000000"/>
                <w:sz w:val="20"/>
              </w:rPr>
              <w:t>
Интернэшнл, Б.В.»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11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пустотелых</w:t>
            </w:r>
            <w:r>
              <w:br/>
            </w:r>
            <w:r>
              <w:rPr>
                <w:rFonts w:ascii="Times New Roman"/>
                <w:b w:val="false"/>
                <w:i w:val="false"/>
                <w:color w:val="000000"/>
                <w:sz w:val="20"/>
              </w:rPr>
              <w:t>
железобетонных</w:t>
            </w:r>
            <w:r>
              <w:br/>
            </w:r>
            <w:r>
              <w:rPr>
                <w:rFonts w:ascii="Times New Roman"/>
                <w:b w:val="false"/>
                <w:i w:val="false"/>
                <w:color w:val="000000"/>
                <w:sz w:val="20"/>
              </w:rPr>
              <w:t>
плит</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«Еврострой-А»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9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предизолированных</w:t>
            </w:r>
            <w:r>
              <w:br/>
            </w:r>
            <w:r>
              <w:rPr>
                <w:rFonts w:ascii="Times New Roman"/>
                <w:b w:val="false"/>
                <w:i w:val="false"/>
                <w:color w:val="000000"/>
                <w:sz w:val="20"/>
              </w:rPr>
              <w:t>
труб</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«АтырауФлоулайн»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9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туалетной бумаги,</w:t>
            </w:r>
            <w:r>
              <w:br/>
            </w:r>
            <w:r>
              <w:rPr>
                <w:rFonts w:ascii="Times New Roman"/>
                <w:b w:val="false"/>
                <w:i w:val="false"/>
                <w:color w:val="000000"/>
                <w:sz w:val="20"/>
              </w:rPr>
              <w:t>
бумажных полотенец</w:t>
            </w:r>
            <w:r>
              <w:br/>
            </w:r>
            <w:r>
              <w:rPr>
                <w:rFonts w:ascii="Times New Roman"/>
                <w:b w:val="false"/>
                <w:i w:val="false"/>
                <w:color w:val="000000"/>
                <w:sz w:val="20"/>
              </w:rPr>
              <w:t>
и бумажных</w:t>
            </w:r>
            <w:r>
              <w:br/>
            </w:r>
            <w:r>
              <w:rPr>
                <w:rFonts w:ascii="Times New Roman"/>
                <w:b w:val="false"/>
                <w:i w:val="false"/>
                <w:color w:val="000000"/>
                <w:sz w:val="20"/>
              </w:rPr>
              <w:t>
салфеток</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«Kazakhstan</w:t>
            </w:r>
            <w:r>
              <w:br/>
            </w:r>
            <w:r>
              <w:rPr>
                <w:rFonts w:ascii="Times New Roman"/>
                <w:b w:val="false"/>
                <w:i w:val="false"/>
                <w:color w:val="000000"/>
                <w:sz w:val="20"/>
              </w:rPr>
              <w:t>
Project»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9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производственного</w:t>
            </w:r>
            <w:r>
              <w:br/>
            </w:r>
            <w:r>
              <w:rPr>
                <w:rFonts w:ascii="Times New Roman"/>
                <w:b w:val="false"/>
                <w:i w:val="false"/>
                <w:color w:val="000000"/>
                <w:sz w:val="20"/>
              </w:rPr>
              <w:t>
оборудования с</w:t>
            </w:r>
            <w:r>
              <w:br/>
            </w:r>
            <w:r>
              <w:rPr>
                <w:rFonts w:ascii="Times New Roman"/>
                <w:b w:val="false"/>
                <w:i w:val="false"/>
                <w:color w:val="000000"/>
                <w:sz w:val="20"/>
              </w:rPr>
              <w:t>
увеличением</w:t>
            </w:r>
            <w:r>
              <w:br/>
            </w:r>
            <w:r>
              <w:rPr>
                <w:rFonts w:ascii="Times New Roman"/>
                <w:b w:val="false"/>
                <w:i w:val="false"/>
                <w:color w:val="000000"/>
                <w:sz w:val="20"/>
              </w:rPr>
              <w:t>
производственных</w:t>
            </w:r>
            <w:r>
              <w:br/>
            </w:r>
            <w:r>
              <w:rPr>
                <w:rFonts w:ascii="Times New Roman"/>
                <w:b w:val="false"/>
                <w:i w:val="false"/>
                <w:color w:val="000000"/>
                <w:sz w:val="20"/>
              </w:rPr>
              <w:t>
мощностей</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«Гофротара»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bl>
    <w:p>
      <w:pPr>
        <w:spacing w:after="0"/>
        <w:ind w:left="0"/>
        <w:jc w:val="both"/>
      </w:pPr>
      <w:r>
        <w:rPr>
          <w:rFonts w:ascii="Times New Roman"/>
          <w:b w:val="false"/>
          <w:i w:val="false"/>
          <w:color w:val="000000"/>
          <w:sz w:val="28"/>
        </w:rPr>
        <w:t>                                                                  ";</w:t>
      </w:r>
    </w:p>
    <w:bookmarkStart w:name="z27"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в графе 3:</w:t>
      </w:r>
      <w:r>
        <w:br/>
      </w:r>
      <w:r>
        <w:rPr>
          <w:rFonts w:ascii="Times New Roman"/>
          <w:b w:val="false"/>
          <w:i w:val="false"/>
          <w:color w:val="000000"/>
          <w:sz w:val="28"/>
        </w:rPr>
        <w:t>
      в строке "Запуск технологической линии № 5 по производству цемента сухим способом" цифры "2007" заменить цифрами "2008";</w:t>
      </w:r>
      <w:r>
        <w:br/>
      </w:r>
      <w:r>
        <w:rPr>
          <w:rFonts w:ascii="Times New Roman"/>
          <w:b w:val="false"/>
          <w:i w:val="false"/>
          <w:color w:val="000000"/>
          <w:sz w:val="28"/>
        </w:rPr>
        <w:t>
      в строке "Строительство цементного завода" цифры "2010" заменить цифрами "2011";</w:t>
      </w:r>
      <w:r>
        <w:br/>
      </w:r>
      <w:r>
        <w:rPr>
          <w:rFonts w:ascii="Times New Roman"/>
          <w:b w:val="false"/>
          <w:i w:val="false"/>
          <w:color w:val="000000"/>
          <w:sz w:val="28"/>
        </w:rPr>
        <w:t>
      в строке "Завод по производству керамических изделий (кирпич, блоки)" цифры "2009" заменить цифрами "2010";</w:t>
      </w:r>
      <w:r>
        <w:br/>
      </w:r>
      <w:r>
        <w:rPr>
          <w:rFonts w:ascii="Times New Roman"/>
          <w:b w:val="false"/>
          <w:i w:val="false"/>
          <w:color w:val="000000"/>
          <w:sz w:val="28"/>
        </w:rPr>
        <w:t>
      в строке "Завод по производству кафельной плитки" цифры "2010" заменить цифрами "2011";</w:t>
      </w:r>
      <w:r>
        <w:br/>
      </w:r>
      <w:r>
        <w:rPr>
          <w:rFonts w:ascii="Times New Roman"/>
          <w:b w:val="false"/>
          <w:i w:val="false"/>
          <w:color w:val="000000"/>
          <w:sz w:val="28"/>
        </w:rPr>
        <w:t>
      в строке "Строительство инфраструктуры для производства вспученного вермикулита" цифры "2010" заменить цифрами "2009";</w:t>
      </w:r>
      <w:r>
        <w:br/>
      </w:r>
      <w:r>
        <w:rPr>
          <w:rFonts w:ascii="Times New Roman"/>
          <w:b w:val="false"/>
          <w:i w:val="false"/>
          <w:color w:val="000000"/>
          <w:sz w:val="28"/>
        </w:rPr>
        <w:t>
      в строке "Строительство цементного завода на ст. Хантау" цифры "2010" заменить цифрами "2011";</w:t>
      </w:r>
      <w:r>
        <w:br/>
      </w:r>
      <w:r>
        <w:rPr>
          <w:rFonts w:ascii="Times New Roman"/>
          <w:b w:val="false"/>
          <w:i w:val="false"/>
          <w:color w:val="000000"/>
          <w:sz w:val="28"/>
        </w:rPr>
        <w:t>
      в строке "Строительство газобетонного завода в г. Актау" цифры "2010" заменить цифрами "2011";</w:t>
      </w:r>
      <w:r>
        <w:br/>
      </w:r>
      <w:r>
        <w:rPr>
          <w:rFonts w:ascii="Times New Roman"/>
          <w:b w:val="false"/>
          <w:i w:val="false"/>
          <w:color w:val="000000"/>
          <w:sz w:val="28"/>
        </w:rPr>
        <w:t>
</w:t>
      </w:r>
      <w:r>
        <w:rPr>
          <w:rFonts w:ascii="Times New Roman"/>
          <w:b w:val="false"/>
          <w:i w:val="false"/>
          <w:color w:val="000000"/>
          <w:sz w:val="28"/>
        </w:rPr>
        <w:t>
      строку "Строительство установки по приготовлению буровых растворов в пос. Баутино" исключить;</w:t>
      </w:r>
      <w:r>
        <w:br/>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2703"/>
        <w:gridCol w:w="2390"/>
        <w:gridCol w:w="4497"/>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изделий</w:t>
            </w:r>
            <w:r>
              <w:br/>
            </w:r>
            <w:r>
              <w:rPr>
                <w:rFonts w:ascii="Times New Roman"/>
                <w:b w:val="false"/>
                <w:i w:val="false"/>
                <w:color w:val="000000"/>
                <w:sz w:val="20"/>
              </w:rPr>
              <w:t>
из древесины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«Компания</w:t>
            </w:r>
            <w:r>
              <w:br/>
            </w:r>
            <w:r>
              <w:rPr>
                <w:rFonts w:ascii="Times New Roman"/>
                <w:b w:val="false"/>
                <w:i w:val="false"/>
                <w:color w:val="000000"/>
                <w:sz w:val="20"/>
              </w:rPr>
              <w:t>
КазЛес»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и</w:t>
            </w:r>
            <w:r>
              <w:br/>
            </w:r>
            <w:r>
              <w:rPr>
                <w:rFonts w:ascii="Times New Roman"/>
                <w:b w:val="false"/>
                <w:i w:val="false"/>
                <w:color w:val="000000"/>
                <w:sz w:val="20"/>
              </w:rPr>
              <w:t>
автодорога А-1</w:t>
            </w:r>
            <w:r>
              <w:br/>
            </w:r>
            <w:r>
              <w:rPr>
                <w:rFonts w:ascii="Times New Roman"/>
                <w:b w:val="false"/>
                <w:i w:val="false"/>
                <w:color w:val="000000"/>
                <w:sz w:val="20"/>
              </w:rPr>
              <w:t>
Астана-Петропавловск,</w:t>
            </w:r>
            <w:r>
              <w:br/>
            </w:r>
            <w:r>
              <w:rPr>
                <w:rFonts w:ascii="Times New Roman"/>
                <w:b w:val="false"/>
                <w:i w:val="false"/>
                <w:color w:val="000000"/>
                <w:sz w:val="20"/>
              </w:rPr>
              <w:t>
через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Сороковая)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 завода</w:t>
            </w:r>
            <w:r>
              <w:br/>
            </w:r>
            <w:r>
              <w:rPr>
                <w:rFonts w:ascii="Times New Roman"/>
                <w:b w:val="false"/>
                <w:i w:val="false"/>
                <w:color w:val="000000"/>
                <w:sz w:val="20"/>
              </w:rPr>
              <w:t>
мощностью 2 млн.</w:t>
            </w:r>
            <w:r>
              <w:br/>
            </w:r>
            <w:r>
              <w:rPr>
                <w:rFonts w:ascii="Times New Roman"/>
                <w:b w:val="false"/>
                <w:i w:val="false"/>
                <w:color w:val="000000"/>
                <w:sz w:val="20"/>
              </w:rPr>
              <w:t>
тонн/в год в</w:t>
            </w:r>
            <w:r>
              <w:br/>
            </w:r>
            <w:r>
              <w:rPr>
                <w:rFonts w:ascii="Times New Roman"/>
                <w:b w:val="false"/>
                <w:i w:val="false"/>
                <w:color w:val="000000"/>
                <w:sz w:val="20"/>
              </w:rPr>
              <w:t>
Акмолинской области</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«ПО</w:t>
            </w:r>
            <w:r>
              <w:br/>
            </w:r>
            <w:r>
              <w:rPr>
                <w:rFonts w:ascii="Times New Roman"/>
                <w:b w:val="false"/>
                <w:i w:val="false"/>
                <w:color w:val="000000"/>
                <w:sz w:val="20"/>
              </w:rPr>
              <w:t>
«Кокше-</w:t>
            </w:r>
            <w:r>
              <w:br/>
            </w:r>
            <w:r>
              <w:rPr>
                <w:rFonts w:ascii="Times New Roman"/>
                <w:b w:val="false"/>
                <w:i w:val="false"/>
                <w:color w:val="000000"/>
                <w:sz w:val="20"/>
              </w:rPr>
              <w:t>
Цемент»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w:t>
            </w:r>
            <w:r>
              <w:br/>
            </w:r>
            <w:r>
              <w:rPr>
                <w:rFonts w:ascii="Times New Roman"/>
                <w:b w:val="false"/>
                <w:i w:val="false"/>
                <w:color w:val="000000"/>
                <w:sz w:val="20"/>
              </w:rPr>
              <w:t>
г.г.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 и</w:t>
            </w:r>
            <w:r>
              <w:br/>
            </w:r>
            <w:r>
              <w:rPr>
                <w:rFonts w:ascii="Times New Roman"/>
                <w:b w:val="false"/>
                <w:i w:val="false"/>
                <w:color w:val="000000"/>
                <w:sz w:val="20"/>
              </w:rPr>
              <w:t>
автодорога Щучинск –</w:t>
            </w:r>
            <w:r>
              <w:br/>
            </w:r>
            <w:r>
              <w:rPr>
                <w:rFonts w:ascii="Times New Roman"/>
                <w:b w:val="false"/>
                <w:i w:val="false"/>
                <w:color w:val="000000"/>
                <w:sz w:val="20"/>
              </w:rPr>
              <w:t>
Зеренда</w:t>
            </w:r>
            <w:r>
              <w:br/>
            </w:r>
            <w:r>
              <w:rPr>
                <w:rFonts w:ascii="Times New Roman"/>
                <w:b w:val="false"/>
                <w:i w:val="false"/>
                <w:color w:val="000000"/>
                <w:sz w:val="20"/>
              </w:rPr>
              <w:t>
2) ж/д пути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Кокшетау)</w:t>
            </w:r>
          </w:p>
        </w:tc>
      </w:tr>
      <w:tr>
        <w:trPr>
          <w:trHeight w:val="141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w:t>
            </w:r>
            <w:r>
              <w:br/>
            </w:r>
            <w:r>
              <w:rPr>
                <w:rFonts w:ascii="Times New Roman"/>
                <w:b w:val="false"/>
                <w:i w:val="false"/>
                <w:color w:val="000000"/>
                <w:sz w:val="20"/>
              </w:rPr>
              <w:t>
металлопластиковых</w:t>
            </w:r>
            <w:r>
              <w:br/>
            </w:r>
            <w:r>
              <w:rPr>
                <w:rFonts w:ascii="Times New Roman"/>
                <w:b w:val="false"/>
                <w:i w:val="false"/>
                <w:color w:val="000000"/>
                <w:sz w:val="20"/>
              </w:rPr>
              <w:t>
труб</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w:t>
            </w:r>
            <w:r>
              <w:br/>
            </w:r>
            <w:r>
              <w:rPr>
                <w:rFonts w:ascii="Times New Roman"/>
                <w:b w:val="false"/>
                <w:i w:val="false"/>
                <w:color w:val="000000"/>
                <w:sz w:val="20"/>
              </w:rPr>
              <w:t>
«Шеврон</w:t>
            </w:r>
            <w:r>
              <w:br/>
            </w:r>
            <w:r>
              <w:rPr>
                <w:rFonts w:ascii="Times New Roman"/>
                <w:b w:val="false"/>
                <w:i w:val="false"/>
                <w:color w:val="000000"/>
                <w:sz w:val="20"/>
              </w:rPr>
              <w:t>
Мунайгаз</w:t>
            </w:r>
            <w:r>
              <w:br/>
            </w:r>
            <w:r>
              <w:rPr>
                <w:rFonts w:ascii="Times New Roman"/>
                <w:b w:val="false"/>
                <w:i w:val="false"/>
                <w:color w:val="000000"/>
                <w:sz w:val="20"/>
              </w:rPr>
              <w:t>
Инк.»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А-27</w:t>
            </w:r>
            <w:r>
              <w:br/>
            </w:r>
            <w:r>
              <w:rPr>
                <w:rFonts w:ascii="Times New Roman"/>
                <w:b w:val="false"/>
                <w:i w:val="false"/>
                <w:color w:val="000000"/>
                <w:sz w:val="20"/>
              </w:rPr>
              <w:t>
Актобе – Атырау –</w:t>
            </w:r>
            <w:r>
              <w:br/>
            </w:r>
            <w:r>
              <w:rPr>
                <w:rFonts w:ascii="Times New Roman"/>
                <w:b w:val="false"/>
                <w:i w:val="false"/>
                <w:color w:val="000000"/>
                <w:sz w:val="20"/>
              </w:rPr>
              <w:t>
граница РФ (на</w:t>
            </w:r>
            <w:r>
              <w:br/>
            </w:r>
            <w:r>
              <w:rPr>
                <w:rFonts w:ascii="Times New Roman"/>
                <w:b w:val="false"/>
                <w:i w:val="false"/>
                <w:color w:val="000000"/>
                <w:sz w:val="20"/>
              </w:rPr>
              <w:t>
Астрахань)</w:t>
            </w:r>
            <w:r>
              <w:br/>
            </w:r>
            <w:r>
              <w:rPr>
                <w:rFonts w:ascii="Times New Roman"/>
                <w:b w:val="false"/>
                <w:i w:val="false"/>
                <w:color w:val="000000"/>
                <w:sz w:val="20"/>
              </w:rPr>
              <w:t>
2) ж/д пути Актобе –</w:t>
            </w:r>
            <w:r>
              <w:br/>
            </w:r>
            <w:r>
              <w:rPr>
                <w:rFonts w:ascii="Times New Roman"/>
                <w:b w:val="false"/>
                <w:i w:val="false"/>
                <w:color w:val="000000"/>
                <w:sz w:val="20"/>
              </w:rPr>
              <w:t>
Макат – Атырау</w:t>
            </w:r>
            <w:r>
              <w:br/>
            </w:r>
            <w:r>
              <w:rPr>
                <w:rFonts w:ascii="Times New Roman"/>
                <w:b w:val="false"/>
                <w:i w:val="false"/>
                <w:color w:val="000000"/>
                <w:sz w:val="20"/>
              </w:rPr>
              <w:t>
(станция Атырау)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полиэтиленовых труб</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«Алим»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А-28</w:t>
            </w:r>
            <w:r>
              <w:br/>
            </w:r>
            <w:r>
              <w:rPr>
                <w:rFonts w:ascii="Times New Roman"/>
                <w:b w:val="false"/>
                <w:i w:val="false"/>
                <w:color w:val="000000"/>
                <w:sz w:val="20"/>
              </w:rPr>
              <w:t>
Уральск – Атырау и</w:t>
            </w:r>
            <w:r>
              <w:br/>
            </w:r>
            <w:r>
              <w:rPr>
                <w:rFonts w:ascii="Times New Roman"/>
                <w:b w:val="false"/>
                <w:i w:val="false"/>
                <w:color w:val="000000"/>
                <w:sz w:val="20"/>
              </w:rPr>
              <w:t>
автодорога М-32</w:t>
            </w:r>
            <w:r>
              <w:br/>
            </w:r>
            <w:r>
              <w:rPr>
                <w:rFonts w:ascii="Times New Roman"/>
                <w:b w:val="false"/>
                <w:i w:val="false"/>
                <w:color w:val="000000"/>
                <w:sz w:val="20"/>
              </w:rPr>
              <w:t>
Граница РФ (на</w:t>
            </w:r>
            <w:r>
              <w:br/>
            </w:r>
            <w:r>
              <w:rPr>
                <w:rFonts w:ascii="Times New Roman"/>
                <w:b w:val="false"/>
                <w:i w:val="false"/>
                <w:color w:val="000000"/>
                <w:sz w:val="20"/>
              </w:rPr>
              <w:t>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Актобе –</w:t>
            </w:r>
            <w:r>
              <w:br/>
            </w:r>
            <w:r>
              <w:rPr>
                <w:rFonts w:ascii="Times New Roman"/>
                <w:b w:val="false"/>
                <w:i w:val="false"/>
                <w:color w:val="000000"/>
                <w:sz w:val="20"/>
              </w:rPr>
              <w:t>
Уральск (станция</w:t>
            </w:r>
            <w:r>
              <w:br/>
            </w:r>
            <w:r>
              <w:rPr>
                <w:rFonts w:ascii="Times New Roman"/>
                <w:b w:val="false"/>
                <w:i w:val="false"/>
                <w:color w:val="000000"/>
                <w:sz w:val="20"/>
              </w:rPr>
              <w:t>
Уральск)</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полиэтиленовых труб</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«Kazcentrele</w:t>
            </w:r>
            <w:r>
              <w:br/>
            </w:r>
            <w:r>
              <w:rPr>
                <w:rFonts w:ascii="Times New Roman"/>
                <w:b w:val="false"/>
                <w:i w:val="false"/>
                <w:color w:val="000000"/>
                <w:sz w:val="20"/>
              </w:rPr>
              <w:t>
сtroprovod»</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Караганда –</w:t>
            </w:r>
            <w:r>
              <w:br/>
            </w:r>
            <w:r>
              <w:rPr>
                <w:rFonts w:ascii="Times New Roman"/>
                <w:b w:val="false"/>
                <w:i w:val="false"/>
                <w:color w:val="000000"/>
                <w:sz w:val="20"/>
              </w:rPr>
              <w:t>
Сортировочная)</w:t>
            </w:r>
          </w:p>
        </w:tc>
      </w:tr>
      <w:tr>
        <w:trPr>
          <w:trHeight w:val="27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Цементный завод</w:t>
            </w:r>
            <w:r>
              <w:br/>
            </w:r>
            <w:r>
              <w:rPr>
                <w:rFonts w:ascii="Times New Roman"/>
                <w:b w:val="false"/>
                <w:i w:val="false"/>
                <w:color w:val="000000"/>
                <w:sz w:val="20"/>
              </w:rPr>
              <w:t>
мощностью 500 тыс.</w:t>
            </w:r>
            <w:r>
              <w:br/>
            </w:r>
            <w:r>
              <w:rPr>
                <w:rFonts w:ascii="Times New Roman"/>
                <w:b w:val="false"/>
                <w:i w:val="false"/>
                <w:color w:val="000000"/>
                <w:sz w:val="20"/>
              </w:rPr>
              <w:t>
тонн в год</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«Рудненский</w:t>
            </w:r>
            <w:r>
              <w:br/>
            </w:r>
            <w:r>
              <w:rPr>
                <w:rFonts w:ascii="Times New Roman"/>
                <w:b w:val="false"/>
                <w:i w:val="false"/>
                <w:color w:val="000000"/>
                <w:sz w:val="20"/>
              </w:rPr>
              <w:t>
цементный</w:t>
            </w:r>
            <w:r>
              <w:br/>
            </w:r>
            <w:r>
              <w:rPr>
                <w:rFonts w:ascii="Times New Roman"/>
                <w:b w:val="false"/>
                <w:i w:val="false"/>
                <w:color w:val="000000"/>
                <w:sz w:val="20"/>
              </w:rPr>
              <w:t>
завод»</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А-22</w:t>
            </w:r>
            <w:r>
              <w:br/>
            </w:r>
            <w:r>
              <w:rPr>
                <w:rFonts w:ascii="Times New Roman"/>
                <w:b w:val="false"/>
                <w:i w:val="false"/>
                <w:color w:val="000000"/>
                <w:sz w:val="20"/>
              </w:rPr>
              <w:t>
Карабутак –</w:t>
            </w:r>
            <w:r>
              <w:br/>
            </w:r>
            <w:r>
              <w:rPr>
                <w:rFonts w:ascii="Times New Roman"/>
                <w:b w:val="false"/>
                <w:i w:val="false"/>
                <w:color w:val="000000"/>
                <w:sz w:val="20"/>
              </w:rPr>
              <w:t>
Комсомольское –</w:t>
            </w:r>
            <w:r>
              <w:br/>
            </w:r>
            <w:r>
              <w:rPr>
                <w:rFonts w:ascii="Times New Roman"/>
                <w:b w:val="false"/>
                <w:i w:val="false"/>
                <w:color w:val="000000"/>
                <w:sz w:val="20"/>
              </w:rPr>
              <w:t>
Денисовка – Рудный –</w:t>
            </w:r>
            <w:r>
              <w:br/>
            </w:r>
            <w:r>
              <w:rPr>
                <w:rFonts w:ascii="Times New Roman"/>
                <w:b w:val="false"/>
                <w:i w:val="false"/>
                <w:color w:val="000000"/>
                <w:sz w:val="20"/>
              </w:rPr>
              <w:t>
Костанай</w:t>
            </w:r>
            <w:r>
              <w:br/>
            </w:r>
            <w:r>
              <w:rPr>
                <w:rFonts w:ascii="Times New Roman"/>
                <w:b w:val="false"/>
                <w:i w:val="false"/>
                <w:color w:val="000000"/>
                <w:sz w:val="20"/>
              </w:rPr>
              <w:t>
2) ж/д пути Астана –</w:t>
            </w:r>
            <w:r>
              <w:br/>
            </w:r>
            <w:r>
              <w:rPr>
                <w:rFonts w:ascii="Times New Roman"/>
                <w:b w:val="false"/>
                <w:i w:val="false"/>
                <w:color w:val="000000"/>
                <w:sz w:val="20"/>
              </w:rPr>
              <w:t>
Костанай (станция</w:t>
            </w:r>
            <w:r>
              <w:br/>
            </w:r>
            <w:r>
              <w:rPr>
                <w:rFonts w:ascii="Times New Roman"/>
                <w:b w:val="false"/>
                <w:i w:val="false"/>
                <w:color w:val="000000"/>
                <w:sz w:val="20"/>
              </w:rPr>
              <w:t>
Железорудная)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буровых</w:t>
            </w:r>
            <w:r>
              <w:br/>
            </w:r>
            <w:r>
              <w:rPr>
                <w:rFonts w:ascii="Times New Roman"/>
                <w:b w:val="false"/>
                <w:i w:val="false"/>
                <w:color w:val="000000"/>
                <w:sz w:val="20"/>
              </w:rPr>
              <w:t>
растворов мощностью</w:t>
            </w:r>
            <w:r>
              <w:br/>
            </w:r>
            <w:r>
              <w:rPr>
                <w:rFonts w:ascii="Times New Roman"/>
                <w:b w:val="false"/>
                <w:i w:val="false"/>
                <w:color w:val="000000"/>
                <w:sz w:val="20"/>
              </w:rPr>
              <w:t xml:space="preserve">
84 тыс. тонн в год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w:t>
            </w:r>
            <w:r>
              <w:br/>
            </w:r>
            <w:r>
              <w:rPr>
                <w:rFonts w:ascii="Times New Roman"/>
                <w:b w:val="false"/>
                <w:i w:val="false"/>
                <w:color w:val="000000"/>
                <w:sz w:val="20"/>
              </w:rPr>
              <w:t>
«Эм-Ай</w:t>
            </w:r>
            <w:r>
              <w:br/>
            </w:r>
            <w:r>
              <w:rPr>
                <w:rFonts w:ascii="Times New Roman"/>
                <w:b w:val="false"/>
                <w:i w:val="false"/>
                <w:color w:val="000000"/>
                <w:sz w:val="20"/>
              </w:rPr>
              <w:t>
Дриллинг</w:t>
            </w:r>
            <w:r>
              <w:br/>
            </w:r>
            <w:r>
              <w:rPr>
                <w:rFonts w:ascii="Times New Roman"/>
                <w:b w:val="false"/>
                <w:i w:val="false"/>
                <w:color w:val="000000"/>
                <w:sz w:val="20"/>
              </w:rPr>
              <w:t>
Флюидз</w:t>
            </w:r>
            <w:r>
              <w:br/>
            </w:r>
            <w:r>
              <w:rPr>
                <w:rFonts w:ascii="Times New Roman"/>
                <w:b w:val="false"/>
                <w:i w:val="false"/>
                <w:color w:val="000000"/>
                <w:sz w:val="20"/>
              </w:rPr>
              <w:t>
Интернэшнл,</w:t>
            </w:r>
            <w:r>
              <w:br/>
            </w:r>
            <w:r>
              <w:rPr>
                <w:rFonts w:ascii="Times New Roman"/>
                <w:b w:val="false"/>
                <w:i w:val="false"/>
                <w:color w:val="000000"/>
                <w:sz w:val="20"/>
              </w:rPr>
              <w:t>
Б.В.»</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 Утес –</w:t>
            </w:r>
            <w:r>
              <w:br/>
            </w:r>
            <w:r>
              <w:rPr>
                <w:rFonts w:ascii="Times New Roman"/>
                <w:b w:val="false"/>
                <w:i w:val="false"/>
                <w:color w:val="000000"/>
                <w:sz w:val="20"/>
              </w:rPr>
              <w:t>
Шетпе – Жетыбай –</w:t>
            </w:r>
            <w:r>
              <w:br/>
            </w:r>
            <w:r>
              <w:rPr>
                <w:rFonts w:ascii="Times New Roman"/>
                <w:b w:val="false"/>
                <w:i w:val="false"/>
                <w:color w:val="000000"/>
                <w:sz w:val="20"/>
              </w:rPr>
              <w:t>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Актау)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пустотелых</w:t>
            </w:r>
            <w:r>
              <w:br/>
            </w:r>
            <w:r>
              <w:rPr>
                <w:rFonts w:ascii="Times New Roman"/>
                <w:b w:val="false"/>
                <w:i w:val="false"/>
                <w:color w:val="000000"/>
                <w:sz w:val="20"/>
              </w:rPr>
              <w:t>
железобетонных плит</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«Еврострой-</w:t>
            </w:r>
            <w:r>
              <w:br/>
            </w:r>
            <w:r>
              <w:rPr>
                <w:rFonts w:ascii="Times New Roman"/>
                <w:b w:val="false"/>
                <w:i w:val="false"/>
                <w:color w:val="000000"/>
                <w:sz w:val="20"/>
              </w:rPr>
              <w:t>
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 Утес –</w:t>
            </w:r>
            <w:r>
              <w:br/>
            </w:r>
            <w:r>
              <w:rPr>
                <w:rFonts w:ascii="Times New Roman"/>
                <w:b w:val="false"/>
                <w:i w:val="false"/>
                <w:color w:val="000000"/>
                <w:sz w:val="20"/>
              </w:rPr>
              <w:t>
Шетпе – Жетыбай –</w:t>
            </w:r>
            <w:r>
              <w:br/>
            </w:r>
            <w:r>
              <w:rPr>
                <w:rFonts w:ascii="Times New Roman"/>
                <w:b w:val="false"/>
                <w:i w:val="false"/>
                <w:color w:val="000000"/>
                <w:sz w:val="20"/>
              </w:rPr>
              <w:t>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Актау)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предизолированных</w:t>
            </w:r>
            <w:r>
              <w:br/>
            </w:r>
            <w:r>
              <w:rPr>
                <w:rFonts w:ascii="Times New Roman"/>
                <w:b w:val="false"/>
                <w:i w:val="false"/>
                <w:color w:val="000000"/>
                <w:sz w:val="20"/>
              </w:rPr>
              <w:t>
труб</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«АтырауФлоул</w:t>
            </w:r>
            <w:r>
              <w:br/>
            </w:r>
            <w:r>
              <w:rPr>
                <w:rFonts w:ascii="Times New Roman"/>
                <w:b w:val="false"/>
                <w:i w:val="false"/>
                <w:color w:val="000000"/>
                <w:sz w:val="20"/>
              </w:rPr>
              <w:t>
- айн»</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 Утес –</w:t>
            </w:r>
            <w:r>
              <w:br/>
            </w:r>
            <w:r>
              <w:rPr>
                <w:rFonts w:ascii="Times New Roman"/>
                <w:b w:val="false"/>
                <w:i w:val="false"/>
                <w:color w:val="000000"/>
                <w:sz w:val="20"/>
              </w:rPr>
              <w:t>
Шетпе – Жетыбай –</w:t>
            </w:r>
            <w:r>
              <w:br/>
            </w:r>
            <w:r>
              <w:rPr>
                <w:rFonts w:ascii="Times New Roman"/>
                <w:b w:val="false"/>
                <w:i w:val="false"/>
                <w:color w:val="000000"/>
                <w:sz w:val="20"/>
              </w:rPr>
              <w:t>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Актау)</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туалетной бумаги,</w:t>
            </w:r>
            <w:r>
              <w:br/>
            </w:r>
            <w:r>
              <w:rPr>
                <w:rFonts w:ascii="Times New Roman"/>
                <w:b w:val="false"/>
                <w:i w:val="false"/>
                <w:color w:val="000000"/>
                <w:sz w:val="20"/>
              </w:rPr>
              <w:t>
бумажных полотенец и</w:t>
            </w:r>
            <w:r>
              <w:br/>
            </w:r>
            <w:r>
              <w:rPr>
                <w:rFonts w:ascii="Times New Roman"/>
                <w:b w:val="false"/>
                <w:i w:val="false"/>
                <w:color w:val="000000"/>
                <w:sz w:val="20"/>
              </w:rPr>
              <w:t>
бумажных салфеток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«Kazakhstan</w:t>
            </w:r>
            <w:r>
              <w:br/>
            </w:r>
            <w:r>
              <w:rPr>
                <w:rFonts w:ascii="Times New Roman"/>
                <w:b w:val="false"/>
                <w:i w:val="false"/>
                <w:color w:val="000000"/>
                <w:sz w:val="20"/>
              </w:rPr>
              <w:t>
Project»</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w:t>
            </w:r>
            <w:r>
              <w:br/>
            </w:r>
            <w:r>
              <w:rPr>
                <w:rFonts w:ascii="Times New Roman"/>
                <w:b w:val="false"/>
                <w:i w:val="false"/>
                <w:color w:val="000000"/>
                <w:sz w:val="20"/>
              </w:rPr>
              <w:t>
на КНР), через г.г.</w:t>
            </w:r>
            <w:r>
              <w:br/>
            </w:r>
            <w:r>
              <w:rPr>
                <w:rFonts w:ascii="Times New Roman"/>
                <w:b w:val="false"/>
                <w:i w:val="false"/>
                <w:color w:val="000000"/>
                <w:sz w:val="20"/>
              </w:rPr>
              <w:t>
Павлодар, Семипала-</w:t>
            </w:r>
            <w:r>
              <w:br/>
            </w:r>
            <w:r>
              <w:rPr>
                <w:rFonts w:ascii="Times New Roman"/>
                <w:b w:val="false"/>
                <w:i w:val="false"/>
                <w:color w:val="000000"/>
                <w:sz w:val="20"/>
              </w:rPr>
              <w:t>
тинск, автодорога</w:t>
            </w:r>
            <w:r>
              <w:br/>
            </w:r>
            <w:r>
              <w:rPr>
                <w:rFonts w:ascii="Times New Roman"/>
                <w:b w:val="false"/>
                <w:i w:val="false"/>
                <w:color w:val="000000"/>
                <w:sz w:val="20"/>
              </w:rPr>
              <w:t>
А-17 Кызылорда –</w:t>
            </w:r>
            <w:r>
              <w:br/>
            </w:r>
            <w:r>
              <w:rPr>
                <w:rFonts w:ascii="Times New Roman"/>
                <w:b w:val="false"/>
                <w:i w:val="false"/>
                <w:color w:val="000000"/>
                <w:sz w:val="20"/>
              </w:rPr>
              <w:t>
Павлодар – Успенка –</w:t>
            </w:r>
            <w:r>
              <w:br/>
            </w:r>
            <w:r>
              <w:rPr>
                <w:rFonts w:ascii="Times New Roman"/>
                <w:b w:val="false"/>
                <w:i w:val="false"/>
                <w:color w:val="000000"/>
                <w:sz w:val="20"/>
              </w:rPr>
              <w:t>
граница РФ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производственного</w:t>
            </w:r>
            <w:r>
              <w:br/>
            </w:r>
            <w:r>
              <w:rPr>
                <w:rFonts w:ascii="Times New Roman"/>
                <w:b w:val="false"/>
                <w:i w:val="false"/>
                <w:color w:val="000000"/>
                <w:sz w:val="20"/>
              </w:rPr>
              <w:t>
оборудования с</w:t>
            </w:r>
            <w:r>
              <w:br/>
            </w:r>
            <w:r>
              <w:rPr>
                <w:rFonts w:ascii="Times New Roman"/>
                <w:b w:val="false"/>
                <w:i w:val="false"/>
                <w:color w:val="000000"/>
                <w:sz w:val="20"/>
              </w:rPr>
              <w:t>
увеличением</w:t>
            </w:r>
            <w:r>
              <w:br/>
            </w:r>
            <w:r>
              <w:rPr>
                <w:rFonts w:ascii="Times New Roman"/>
                <w:b w:val="false"/>
                <w:i w:val="false"/>
                <w:color w:val="000000"/>
                <w:sz w:val="20"/>
              </w:rPr>
              <w:t>
производственных</w:t>
            </w:r>
            <w:r>
              <w:br/>
            </w:r>
            <w:r>
              <w:rPr>
                <w:rFonts w:ascii="Times New Roman"/>
                <w:b w:val="false"/>
                <w:i w:val="false"/>
                <w:color w:val="000000"/>
                <w:sz w:val="20"/>
              </w:rPr>
              <w:t>
мощностей</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«Гофротара»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w:t>
            </w:r>
            <w:r>
              <w:br/>
            </w:r>
            <w:r>
              <w:rPr>
                <w:rFonts w:ascii="Times New Roman"/>
                <w:b w:val="false"/>
                <w:i w:val="false"/>
                <w:color w:val="000000"/>
                <w:sz w:val="20"/>
              </w:rPr>
              <w:t>
на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выпуску</w:t>
            </w:r>
            <w:r>
              <w:br/>
            </w:r>
            <w:r>
              <w:rPr>
                <w:rFonts w:ascii="Times New Roman"/>
                <w:b w:val="false"/>
                <w:i w:val="false"/>
                <w:color w:val="000000"/>
                <w:sz w:val="20"/>
              </w:rPr>
              <w:t>
керамического</w:t>
            </w:r>
            <w:r>
              <w:br/>
            </w:r>
            <w:r>
              <w:rPr>
                <w:rFonts w:ascii="Times New Roman"/>
                <w:b w:val="false"/>
                <w:i w:val="false"/>
                <w:color w:val="000000"/>
                <w:sz w:val="20"/>
              </w:rPr>
              <w:t>
кирпича</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«ENKI»</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2006-2011</w:t>
            </w:r>
            <w:r>
              <w:br/>
            </w:r>
            <w:r>
              <w:rPr>
                <w:rFonts w:ascii="Times New Roman"/>
                <w:b w:val="false"/>
                <w:i w:val="false"/>
                <w:color w:val="000000"/>
                <w:sz w:val="20"/>
              </w:rPr>
              <w:t>
г.г.</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и</w:t>
            </w:r>
            <w:r>
              <w:br/>
            </w:r>
            <w:r>
              <w:rPr>
                <w:rFonts w:ascii="Times New Roman"/>
                <w:b w:val="false"/>
                <w:i w:val="false"/>
                <w:color w:val="000000"/>
                <w:sz w:val="20"/>
              </w:rPr>
              <w:t>
автодорога А-1</w:t>
            </w:r>
            <w:r>
              <w:br/>
            </w:r>
            <w:r>
              <w:rPr>
                <w:rFonts w:ascii="Times New Roman"/>
                <w:b w:val="false"/>
                <w:i w:val="false"/>
                <w:color w:val="000000"/>
                <w:sz w:val="20"/>
              </w:rPr>
              <w:t>
Астана-Петропавловск,</w:t>
            </w:r>
            <w:r>
              <w:br/>
            </w:r>
            <w:r>
              <w:rPr>
                <w:rFonts w:ascii="Times New Roman"/>
                <w:b w:val="false"/>
                <w:i w:val="false"/>
                <w:color w:val="000000"/>
                <w:sz w:val="20"/>
              </w:rPr>
              <w:t>
через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Сороковая)</w:t>
            </w:r>
          </w:p>
        </w:tc>
      </w:tr>
    </w:tbl>
    <w:p>
      <w:pPr>
        <w:spacing w:after="0"/>
        <w:ind w:left="0"/>
        <w:jc w:val="both"/>
      </w:pPr>
      <w:r>
        <w:rPr>
          <w:rFonts w:ascii="Times New Roman"/>
          <w:b w:val="false"/>
          <w:i w:val="false"/>
          <w:color w:val="000000"/>
          <w:sz w:val="28"/>
        </w:rPr>
        <w:t>                                                                  ";</w:t>
      </w:r>
    </w:p>
    <w:bookmarkStart w:name="z28"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1.8</w:t>
      </w:r>
      <w:r>
        <w:rPr>
          <w:rFonts w:ascii="Times New Roman"/>
          <w:b w:val="false"/>
          <w:i w:val="false"/>
          <w:color w:val="000000"/>
          <w:sz w:val="28"/>
        </w:rPr>
        <w:t>. "Агропромышленный комплекс":</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в графе 4:</w:t>
      </w:r>
      <w:r>
        <w:br/>
      </w:r>
      <w:r>
        <w:rPr>
          <w:rFonts w:ascii="Times New Roman"/>
          <w:b w:val="false"/>
          <w:i w:val="false"/>
          <w:color w:val="000000"/>
          <w:sz w:val="28"/>
        </w:rPr>
        <w:t>
      в строке, порядковый номер 4, цифры "2009" заменить цифрами "2010";</w:t>
      </w:r>
      <w:r>
        <w:br/>
      </w:r>
      <w:r>
        <w:rPr>
          <w:rFonts w:ascii="Times New Roman"/>
          <w:b w:val="false"/>
          <w:i w:val="false"/>
          <w:color w:val="000000"/>
          <w:sz w:val="28"/>
        </w:rPr>
        <w:t>
      в строке, порядковый номер 40, цифры "2011" заменить цифрами "2010";</w:t>
      </w:r>
      <w:r>
        <w:br/>
      </w:r>
      <w:r>
        <w:rPr>
          <w:rFonts w:ascii="Times New Roman"/>
          <w:b w:val="false"/>
          <w:i w:val="false"/>
          <w:color w:val="000000"/>
          <w:sz w:val="28"/>
        </w:rPr>
        <w:t>
</w:t>
      </w:r>
      <w:r>
        <w:rPr>
          <w:rFonts w:ascii="Times New Roman"/>
          <w:b w:val="false"/>
          <w:i w:val="false"/>
          <w:color w:val="000000"/>
          <w:sz w:val="28"/>
        </w:rPr>
        <w:t>
      строки, порядковые номера 10, 26, 27, 28, 31, 33, 34, 38, 39, 42, исключить;</w:t>
      </w:r>
      <w:r>
        <w:br/>
      </w:r>
      <w:r>
        <w:rPr>
          <w:rFonts w:ascii="Times New Roman"/>
          <w:b w:val="false"/>
          <w:i w:val="false"/>
          <w:color w:val="000000"/>
          <w:sz w:val="28"/>
        </w:rPr>
        <w:t>
      дополнить строками, порядковые номера 26-1, 26-2, 26-3, 26-4, 26-5, 26-6, 26-7, 26-8, следующего содержания:</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4440"/>
        <w:gridCol w:w="3323"/>
        <w:gridCol w:w="1974"/>
        <w:gridCol w:w="3028"/>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откормочной площадки</w:t>
            </w:r>
            <w:r>
              <w:br/>
            </w:r>
            <w:r>
              <w:rPr>
                <w:rFonts w:ascii="Times New Roman"/>
                <w:b w:val="false"/>
                <w:i w:val="false"/>
                <w:color w:val="000000"/>
                <w:sz w:val="20"/>
              </w:rPr>
              <w:t>
до 5000 голов КРС с</w:t>
            </w:r>
            <w:r>
              <w:br/>
            </w:r>
            <w:r>
              <w:rPr>
                <w:rFonts w:ascii="Times New Roman"/>
                <w:b w:val="false"/>
                <w:i w:val="false"/>
                <w:color w:val="000000"/>
                <w:sz w:val="20"/>
              </w:rPr>
              <w:t>
двумя племенными</w:t>
            </w:r>
            <w:r>
              <w:br/>
            </w:r>
            <w:r>
              <w:rPr>
                <w:rFonts w:ascii="Times New Roman"/>
                <w:b w:val="false"/>
                <w:i w:val="false"/>
                <w:color w:val="000000"/>
                <w:sz w:val="20"/>
              </w:rPr>
              <w:t>
хозяйствами –</w:t>
            </w:r>
            <w:r>
              <w:br/>
            </w:r>
            <w:r>
              <w:rPr>
                <w:rFonts w:ascii="Times New Roman"/>
                <w:b w:val="false"/>
                <w:i w:val="false"/>
                <w:color w:val="000000"/>
                <w:sz w:val="20"/>
              </w:rPr>
              <w:t>
репродукторами до</w:t>
            </w:r>
            <w:r>
              <w:br/>
            </w:r>
            <w:r>
              <w:rPr>
                <w:rFonts w:ascii="Times New Roman"/>
                <w:b w:val="false"/>
                <w:i w:val="false"/>
                <w:color w:val="000000"/>
                <w:sz w:val="20"/>
              </w:rPr>
              <w:t>
1 010 голов КРС</w:t>
            </w:r>
            <w:r>
              <w:br/>
            </w:r>
            <w:r>
              <w:rPr>
                <w:rFonts w:ascii="Times New Roman"/>
                <w:b w:val="false"/>
                <w:i w:val="false"/>
                <w:color w:val="000000"/>
                <w:sz w:val="20"/>
              </w:rPr>
              <w:t>
каждая</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«KazBeef</w:t>
            </w:r>
            <w:r>
              <w:br/>
            </w:r>
            <w:r>
              <w:rPr>
                <w:rFonts w:ascii="Times New Roman"/>
                <w:b w:val="false"/>
                <w:i w:val="false"/>
                <w:color w:val="000000"/>
                <w:sz w:val="20"/>
              </w:rPr>
              <w:t>
Ltd»</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Откормочная площадка</w:t>
            </w:r>
            <w:r>
              <w:br/>
            </w:r>
            <w:r>
              <w:rPr>
                <w:rFonts w:ascii="Times New Roman"/>
                <w:b w:val="false"/>
                <w:i w:val="false"/>
                <w:color w:val="000000"/>
                <w:sz w:val="20"/>
              </w:rPr>
              <w:t>
КРС</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«Щучинский</w:t>
            </w:r>
            <w:r>
              <w:br/>
            </w:r>
            <w:r>
              <w:rPr>
                <w:rFonts w:ascii="Times New Roman"/>
                <w:b w:val="false"/>
                <w:i w:val="false"/>
                <w:color w:val="000000"/>
                <w:sz w:val="20"/>
              </w:rPr>
              <w:t>
гормолзавод»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молочного завода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Агрофирма</w:t>
            </w:r>
            <w:r>
              <w:br/>
            </w:r>
            <w:r>
              <w:rPr>
                <w:rFonts w:ascii="Times New Roman"/>
                <w:b w:val="false"/>
                <w:i w:val="false"/>
                <w:color w:val="000000"/>
                <w:sz w:val="20"/>
              </w:rPr>
              <w:t>
«Родина»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репродуктора и</w:t>
            </w:r>
            <w:r>
              <w:br/>
            </w:r>
            <w:r>
              <w:rPr>
                <w:rFonts w:ascii="Times New Roman"/>
                <w:b w:val="false"/>
                <w:i w:val="false"/>
                <w:color w:val="000000"/>
                <w:sz w:val="20"/>
              </w:rPr>
              <w:t>
откормочной площадки</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«Астро-АГРО»</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по</w:t>
            </w:r>
            <w:r>
              <w:br/>
            </w:r>
            <w:r>
              <w:rPr>
                <w:rFonts w:ascii="Times New Roman"/>
                <w:b w:val="false"/>
                <w:i w:val="false"/>
                <w:color w:val="000000"/>
                <w:sz w:val="20"/>
              </w:rPr>
              <w:t>
глубокой переработке</w:t>
            </w:r>
            <w:r>
              <w:br/>
            </w:r>
            <w:r>
              <w:rPr>
                <w:rFonts w:ascii="Times New Roman"/>
                <w:b w:val="false"/>
                <w:i w:val="false"/>
                <w:color w:val="000000"/>
                <w:sz w:val="20"/>
              </w:rPr>
              <w:t>
зерна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«Номад»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Откормочная площадка</w:t>
            </w:r>
            <w:r>
              <w:br/>
            </w:r>
            <w:r>
              <w:rPr>
                <w:rFonts w:ascii="Times New Roman"/>
                <w:b w:val="false"/>
                <w:i w:val="false"/>
                <w:color w:val="000000"/>
                <w:sz w:val="20"/>
              </w:rPr>
              <w:t>
и мясокомбинат</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«SC Food»</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2011 г.г.</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Тепличный комплекс</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«Izet</w:t>
            </w:r>
            <w:r>
              <w:br/>
            </w:r>
            <w:r>
              <w:rPr>
                <w:rFonts w:ascii="Times New Roman"/>
                <w:b w:val="false"/>
                <w:i w:val="false"/>
                <w:color w:val="000000"/>
                <w:sz w:val="20"/>
              </w:rPr>
              <w:t>
Greenhouse»</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2010 г.г.</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теплицы в г.</w:t>
            </w:r>
            <w:r>
              <w:br/>
            </w:r>
            <w:r>
              <w:rPr>
                <w:rFonts w:ascii="Times New Roman"/>
                <w:b w:val="false"/>
                <w:i w:val="false"/>
                <w:color w:val="000000"/>
                <w:sz w:val="20"/>
              </w:rPr>
              <w:t>
Капшагай промзона</w:t>
            </w:r>
            <w:r>
              <w:br/>
            </w:r>
            <w:r>
              <w:rPr>
                <w:rFonts w:ascii="Times New Roman"/>
                <w:b w:val="false"/>
                <w:i w:val="false"/>
                <w:color w:val="000000"/>
                <w:sz w:val="20"/>
              </w:rPr>
              <w:t>
«Арна»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«Green Land</w:t>
            </w:r>
            <w:r>
              <w:br/>
            </w:r>
            <w:r>
              <w:rPr>
                <w:rFonts w:ascii="Times New Roman"/>
                <w:b w:val="false"/>
                <w:i w:val="false"/>
                <w:color w:val="000000"/>
                <w:sz w:val="20"/>
              </w:rPr>
              <w:t>
Alatau»</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2011 г.г.</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дополнить строками, порядковые номера 54, 55, 56, 57, 58, 59, 60, 61, 62, 63, 64, 65, 66, 67, 68, 69, 70, 71, 72, 73, 74, 75, 76, 77, 78, 79 и 80, следующего содержания: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742"/>
        <w:gridCol w:w="3898"/>
        <w:gridCol w:w="2103"/>
        <w:gridCol w:w="2548"/>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розливу</w:t>
            </w:r>
            <w:r>
              <w:br/>
            </w:r>
            <w:r>
              <w:rPr>
                <w:rFonts w:ascii="Times New Roman"/>
                <w:b w:val="false"/>
                <w:i w:val="false"/>
                <w:color w:val="000000"/>
                <w:sz w:val="20"/>
              </w:rPr>
              <w:t>
минеральной воды и</w:t>
            </w:r>
            <w:r>
              <w:br/>
            </w:r>
            <w:r>
              <w:rPr>
                <w:rFonts w:ascii="Times New Roman"/>
                <w:b w:val="false"/>
                <w:i w:val="false"/>
                <w:color w:val="000000"/>
                <w:sz w:val="20"/>
              </w:rPr>
              <w:t>
напитков в ПЭТ бутылки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«Кокшетауские</w:t>
            </w:r>
            <w:r>
              <w:br/>
            </w:r>
            <w:r>
              <w:rPr>
                <w:rFonts w:ascii="Times New Roman"/>
                <w:b w:val="false"/>
                <w:i w:val="false"/>
                <w:color w:val="000000"/>
                <w:sz w:val="20"/>
              </w:rPr>
              <w:t>
минеральные воды»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зернохранилищ</w:t>
            </w:r>
            <w:r>
              <w:br/>
            </w:r>
            <w:r>
              <w:rPr>
                <w:rFonts w:ascii="Times New Roman"/>
                <w:b w:val="false"/>
                <w:i w:val="false"/>
                <w:color w:val="000000"/>
                <w:sz w:val="20"/>
              </w:rPr>
              <w:t>
мощностью 110 тыс.</w:t>
            </w:r>
            <w:r>
              <w:br/>
            </w:r>
            <w:r>
              <w:rPr>
                <w:rFonts w:ascii="Times New Roman"/>
                <w:b w:val="false"/>
                <w:i w:val="false"/>
                <w:color w:val="000000"/>
                <w:sz w:val="20"/>
              </w:rPr>
              <w:t>
тонн в Акмолинской</w:t>
            </w:r>
            <w:r>
              <w:br/>
            </w:r>
            <w:r>
              <w:rPr>
                <w:rFonts w:ascii="Times New Roman"/>
                <w:b w:val="false"/>
                <w:i w:val="false"/>
                <w:color w:val="000000"/>
                <w:sz w:val="20"/>
              </w:rPr>
              <w:t>
области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«Жаркаинская</w:t>
            </w:r>
            <w:r>
              <w:br/>
            </w:r>
            <w:r>
              <w:rPr>
                <w:rFonts w:ascii="Times New Roman"/>
                <w:b w:val="false"/>
                <w:i w:val="false"/>
                <w:color w:val="000000"/>
                <w:sz w:val="20"/>
              </w:rPr>
              <w:t>
нива»,</w:t>
            </w:r>
            <w:r>
              <w:br/>
            </w:r>
            <w:r>
              <w:rPr>
                <w:rFonts w:ascii="Times New Roman"/>
                <w:b w:val="false"/>
                <w:i w:val="false"/>
                <w:color w:val="000000"/>
                <w:sz w:val="20"/>
              </w:rPr>
              <w:t>
ТОО «Запорожье»,</w:t>
            </w:r>
            <w:r>
              <w:br/>
            </w:r>
            <w:r>
              <w:rPr>
                <w:rFonts w:ascii="Times New Roman"/>
                <w:b w:val="false"/>
                <w:i w:val="false"/>
                <w:color w:val="000000"/>
                <w:sz w:val="20"/>
              </w:rPr>
              <w:t>
ТОО</w:t>
            </w:r>
            <w:r>
              <w:br/>
            </w:r>
            <w:r>
              <w:rPr>
                <w:rFonts w:ascii="Times New Roman"/>
                <w:b w:val="false"/>
                <w:i w:val="false"/>
                <w:color w:val="000000"/>
                <w:sz w:val="20"/>
              </w:rPr>
              <w:t>
«Бауманское-07»,</w:t>
            </w:r>
            <w:r>
              <w:br/>
            </w:r>
            <w:r>
              <w:rPr>
                <w:rFonts w:ascii="Times New Roman"/>
                <w:b w:val="false"/>
                <w:i w:val="false"/>
                <w:color w:val="000000"/>
                <w:sz w:val="20"/>
              </w:rPr>
              <w:t>
ТОО «Атбасарская</w:t>
            </w:r>
            <w:r>
              <w:br/>
            </w:r>
            <w:r>
              <w:rPr>
                <w:rFonts w:ascii="Times New Roman"/>
                <w:b w:val="false"/>
                <w:i w:val="false"/>
                <w:color w:val="000000"/>
                <w:sz w:val="20"/>
              </w:rPr>
              <w:t>
нива»,</w:t>
            </w:r>
            <w:r>
              <w:br/>
            </w:r>
            <w:r>
              <w:rPr>
                <w:rFonts w:ascii="Times New Roman"/>
                <w:b w:val="false"/>
                <w:i w:val="false"/>
                <w:color w:val="000000"/>
                <w:sz w:val="20"/>
              </w:rPr>
              <w:t>
ТОО</w:t>
            </w:r>
            <w:r>
              <w:br/>
            </w:r>
            <w:r>
              <w:rPr>
                <w:rFonts w:ascii="Times New Roman"/>
                <w:b w:val="false"/>
                <w:i w:val="false"/>
                <w:color w:val="000000"/>
                <w:sz w:val="20"/>
              </w:rPr>
              <w:t>
«Алиби-Жаркаин»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 комплекса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«Агример</w:t>
            </w:r>
            <w:r>
              <w:br/>
            </w:r>
            <w:r>
              <w:rPr>
                <w:rFonts w:ascii="Times New Roman"/>
                <w:b w:val="false"/>
                <w:i w:val="false"/>
                <w:color w:val="000000"/>
                <w:sz w:val="20"/>
              </w:rPr>
              <w:t>
Астык»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 комплекса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«ХПП</w:t>
            </w:r>
            <w:r>
              <w:br/>
            </w:r>
            <w:r>
              <w:rPr>
                <w:rFonts w:ascii="Times New Roman"/>
                <w:b w:val="false"/>
                <w:i w:val="false"/>
                <w:color w:val="000000"/>
                <w:sz w:val="20"/>
              </w:rPr>
              <w:t>
«Тонкерис»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мясоперерабатывающих</w:t>
            </w:r>
            <w:r>
              <w:br/>
            </w:r>
            <w:r>
              <w:rPr>
                <w:rFonts w:ascii="Times New Roman"/>
                <w:b w:val="false"/>
                <w:i w:val="false"/>
                <w:color w:val="000000"/>
                <w:sz w:val="20"/>
              </w:rPr>
              <w:t>
комплексов с</w:t>
            </w:r>
            <w:r>
              <w:br/>
            </w:r>
            <w:r>
              <w:rPr>
                <w:rFonts w:ascii="Times New Roman"/>
                <w:b w:val="false"/>
                <w:i w:val="false"/>
                <w:color w:val="000000"/>
                <w:sz w:val="20"/>
              </w:rPr>
              <w:t>
производством блочного</w:t>
            </w:r>
            <w:r>
              <w:br/>
            </w:r>
            <w:r>
              <w:rPr>
                <w:rFonts w:ascii="Times New Roman"/>
                <w:b w:val="false"/>
                <w:i w:val="false"/>
                <w:color w:val="000000"/>
                <w:sz w:val="20"/>
              </w:rPr>
              <w:t>
мяса и крупнокусковых</w:t>
            </w:r>
            <w:r>
              <w:br/>
            </w:r>
            <w:r>
              <w:rPr>
                <w:rFonts w:ascii="Times New Roman"/>
                <w:b w:val="false"/>
                <w:i w:val="false"/>
                <w:color w:val="000000"/>
                <w:sz w:val="20"/>
              </w:rPr>
              <w:t>
нарезок в вакуумной</w:t>
            </w:r>
            <w:r>
              <w:br/>
            </w:r>
            <w:r>
              <w:rPr>
                <w:rFonts w:ascii="Times New Roman"/>
                <w:b w:val="false"/>
                <w:i w:val="false"/>
                <w:color w:val="000000"/>
                <w:sz w:val="20"/>
              </w:rPr>
              <w:t>
упаковке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«Байсерке-Агро»</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переработке</w:t>
            </w:r>
            <w:r>
              <w:br/>
            </w:r>
            <w:r>
              <w:rPr>
                <w:rFonts w:ascii="Times New Roman"/>
                <w:b w:val="false"/>
                <w:i w:val="false"/>
                <w:color w:val="000000"/>
                <w:sz w:val="20"/>
              </w:rPr>
              <w:t>
сои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 по</w:t>
            </w:r>
            <w:r>
              <w:br/>
            </w:r>
            <w:r>
              <w:rPr>
                <w:rFonts w:ascii="Times New Roman"/>
                <w:b w:val="false"/>
                <w:i w:val="false"/>
                <w:color w:val="000000"/>
                <w:sz w:val="20"/>
              </w:rPr>
              <w:t>
переработке сои</w:t>
            </w:r>
            <w:r>
              <w:br/>
            </w:r>
            <w:r>
              <w:rPr>
                <w:rFonts w:ascii="Times New Roman"/>
                <w:b w:val="false"/>
                <w:i w:val="false"/>
                <w:color w:val="000000"/>
                <w:sz w:val="20"/>
              </w:rPr>
              <w:t>
«Экстра»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эксплуатация молочного</w:t>
            </w:r>
            <w:r>
              <w:br/>
            </w:r>
            <w:r>
              <w:rPr>
                <w:rFonts w:ascii="Times New Roman"/>
                <w:b w:val="false"/>
                <w:i w:val="false"/>
                <w:color w:val="000000"/>
                <w:sz w:val="20"/>
              </w:rPr>
              <w:t>
завода АМТ-12</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Казахской академии</w:t>
            </w:r>
            <w:r>
              <w:br/>
            </w:r>
            <w:r>
              <w:rPr>
                <w:rFonts w:ascii="Times New Roman"/>
                <w:b w:val="false"/>
                <w:i w:val="false"/>
                <w:color w:val="000000"/>
                <w:sz w:val="20"/>
              </w:rPr>
              <w:t>
питания «Амиран»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w:t>
            </w:r>
            <w:r>
              <w:br/>
            </w:r>
            <w:r>
              <w:rPr>
                <w:rFonts w:ascii="Times New Roman"/>
                <w:b w:val="false"/>
                <w:i w:val="false"/>
                <w:color w:val="000000"/>
                <w:sz w:val="20"/>
              </w:rPr>
              <w:t>
томатной пасты,</w:t>
            </w:r>
            <w:r>
              <w:br/>
            </w:r>
            <w:r>
              <w:rPr>
                <w:rFonts w:ascii="Times New Roman"/>
                <w:b w:val="false"/>
                <w:i w:val="false"/>
                <w:color w:val="000000"/>
                <w:sz w:val="20"/>
              </w:rPr>
              <w:t>
Енбекшиказахский район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«Иссыкский</w:t>
            </w:r>
            <w:r>
              <w:br/>
            </w:r>
            <w:r>
              <w:rPr>
                <w:rFonts w:ascii="Times New Roman"/>
                <w:b w:val="false"/>
                <w:i w:val="false"/>
                <w:color w:val="000000"/>
                <w:sz w:val="20"/>
              </w:rPr>
              <w:t>
плодоконсервный</w:t>
            </w:r>
            <w:r>
              <w:br/>
            </w:r>
            <w:r>
              <w:rPr>
                <w:rFonts w:ascii="Times New Roman"/>
                <w:b w:val="false"/>
                <w:i w:val="false"/>
                <w:color w:val="000000"/>
                <w:sz w:val="20"/>
              </w:rPr>
              <w:t>
завод»</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теплицы</w:t>
            </w:r>
            <w:r>
              <w:br/>
            </w:r>
            <w:r>
              <w:rPr>
                <w:rFonts w:ascii="Times New Roman"/>
                <w:b w:val="false"/>
                <w:i w:val="false"/>
                <w:color w:val="000000"/>
                <w:sz w:val="20"/>
              </w:rPr>
              <w:t>
и овощехранилища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КГП «Жайык АГРО»</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w:t>
            </w:r>
            <w:r>
              <w:br/>
            </w:r>
            <w:r>
              <w:rPr>
                <w:rFonts w:ascii="Times New Roman"/>
                <w:b w:val="false"/>
                <w:i w:val="false"/>
                <w:color w:val="000000"/>
                <w:sz w:val="20"/>
              </w:rPr>
              <w:t>
модернизация</w:t>
            </w:r>
            <w:r>
              <w:br/>
            </w:r>
            <w:r>
              <w:rPr>
                <w:rFonts w:ascii="Times New Roman"/>
                <w:b w:val="false"/>
                <w:i w:val="false"/>
                <w:color w:val="000000"/>
                <w:sz w:val="20"/>
              </w:rPr>
              <w:t>
нерестово-вырастного</w:t>
            </w:r>
            <w:r>
              <w:br/>
            </w:r>
            <w:r>
              <w:rPr>
                <w:rFonts w:ascii="Times New Roman"/>
                <w:b w:val="false"/>
                <w:i w:val="false"/>
                <w:color w:val="000000"/>
                <w:sz w:val="20"/>
              </w:rPr>
              <w:t>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«Бухтарминское</w:t>
            </w:r>
            <w:r>
              <w:br/>
            </w:r>
            <w:r>
              <w:rPr>
                <w:rFonts w:ascii="Times New Roman"/>
                <w:b w:val="false"/>
                <w:i w:val="false"/>
                <w:color w:val="000000"/>
                <w:sz w:val="20"/>
              </w:rPr>
              <w:t>
нерестово-</w:t>
            </w:r>
            <w:r>
              <w:br/>
            </w:r>
            <w:r>
              <w:rPr>
                <w:rFonts w:ascii="Times New Roman"/>
                <w:b w:val="false"/>
                <w:i w:val="false"/>
                <w:color w:val="000000"/>
                <w:sz w:val="20"/>
              </w:rPr>
              <w:t>
вырастное</w:t>
            </w:r>
            <w:r>
              <w:br/>
            </w:r>
            <w:r>
              <w:rPr>
                <w:rFonts w:ascii="Times New Roman"/>
                <w:b w:val="false"/>
                <w:i w:val="false"/>
                <w:color w:val="000000"/>
                <w:sz w:val="20"/>
              </w:rPr>
              <w:t>
хозяйство»,</w:t>
            </w:r>
            <w:r>
              <w:br/>
            </w:r>
            <w:r>
              <w:rPr>
                <w:rFonts w:ascii="Times New Roman"/>
                <w:b w:val="false"/>
                <w:i w:val="false"/>
                <w:color w:val="000000"/>
                <w:sz w:val="20"/>
              </w:rPr>
              <w:t>
АО «НК «СПК</w:t>
            </w:r>
            <w:r>
              <w:br/>
            </w:r>
            <w:r>
              <w:rPr>
                <w:rFonts w:ascii="Times New Roman"/>
                <w:b w:val="false"/>
                <w:i w:val="false"/>
                <w:color w:val="000000"/>
                <w:sz w:val="20"/>
              </w:rPr>
              <w:t>
«Ертіс»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Каахстанс-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ультрапастеризованного</w:t>
            </w:r>
            <w:r>
              <w:br/>
            </w:r>
            <w:r>
              <w:rPr>
                <w:rFonts w:ascii="Times New Roman"/>
                <w:b w:val="false"/>
                <w:i w:val="false"/>
                <w:color w:val="000000"/>
                <w:sz w:val="20"/>
              </w:rPr>
              <w:t>
молока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«Восток-молоко»</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 комплекса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«ДРК»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овощехранилища на 4000</w:t>
            </w:r>
            <w:r>
              <w:br/>
            </w:r>
            <w:r>
              <w:rPr>
                <w:rFonts w:ascii="Times New Roman"/>
                <w:b w:val="false"/>
                <w:i w:val="false"/>
                <w:color w:val="000000"/>
                <w:sz w:val="20"/>
              </w:rPr>
              <w:t>
тонн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«Агрофирма</w:t>
            </w:r>
            <w:r>
              <w:br/>
            </w:r>
            <w:r>
              <w:rPr>
                <w:rFonts w:ascii="Times New Roman"/>
                <w:b w:val="false"/>
                <w:i w:val="false"/>
                <w:color w:val="000000"/>
                <w:sz w:val="20"/>
              </w:rPr>
              <w:t>
«Приречное»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растительного масла,</w:t>
            </w:r>
            <w:r>
              <w:br/>
            </w:r>
            <w:r>
              <w:rPr>
                <w:rFonts w:ascii="Times New Roman"/>
                <w:b w:val="false"/>
                <w:i w:val="false"/>
                <w:color w:val="000000"/>
                <w:sz w:val="20"/>
              </w:rPr>
              <w:t>
мукомольно-крупяной и</w:t>
            </w:r>
            <w:r>
              <w:br/>
            </w:r>
            <w:r>
              <w:rPr>
                <w:rFonts w:ascii="Times New Roman"/>
                <w:b w:val="false"/>
                <w:i w:val="false"/>
                <w:color w:val="000000"/>
                <w:sz w:val="20"/>
              </w:rPr>
              <w:t>
комбикормовой</w:t>
            </w:r>
            <w:r>
              <w:br/>
            </w:r>
            <w:r>
              <w:rPr>
                <w:rFonts w:ascii="Times New Roman"/>
                <w:b w:val="false"/>
                <w:i w:val="false"/>
                <w:color w:val="000000"/>
                <w:sz w:val="20"/>
              </w:rPr>
              <w:t>
продукции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 «Триумф Агро»</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макаронной фабрики с</w:t>
            </w:r>
            <w:r>
              <w:br/>
            </w:r>
            <w:r>
              <w:rPr>
                <w:rFonts w:ascii="Times New Roman"/>
                <w:b w:val="false"/>
                <w:i w:val="false"/>
                <w:color w:val="000000"/>
                <w:sz w:val="20"/>
              </w:rPr>
              <w:t>
приобретением линии по</w:t>
            </w:r>
            <w:r>
              <w:br/>
            </w:r>
            <w:r>
              <w:rPr>
                <w:rFonts w:ascii="Times New Roman"/>
                <w:b w:val="false"/>
                <w:i w:val="false"/>
                <w:color w:val="000000"/>
                <w:sz w:val="20"/>
              </w:rPr>
              <w:t>
производству</w:t>
            </w:r>
            <w:r>
              <w:br/>
            </w:r>
            <w:r>
              <w:rPr>
                <w:rFonts w:ascii="Times New Roman"/>
                <w:b w:val="false"/>
                <w:i w:val="false"/>
                <w:color w:val="000000"/>
                <w:sz w:val="20"/>
              </w:rPr>
              <w:t>
короткорезных макарон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«Семипалатинский</w:t>
            </w:r>
            <w:r>
              <w:br/>
            </w:r>
            <w:r>
              <w:rPr>
                <w:rFonts w:ascii="Times New Roman"/>
                <w:b w:val="false"/>
                <w:i w:val="false"/>
                <w:color w:val="000000"/>
                <w:sz w:val="20"/>
              </w:rPr>
              <w:t>
комбинат продуктов</w:t>
            </w:r>
            <w:r>
              <w:br/>
            </w:r>
            <w:r>
              <w:rPr>
                <w:rFonts w:ascii="Times New Roman"/>
                <w:b w:val="false"/>
                <w:i w:val="false"/>
                <w:color w:val="000000"/>
                <w:sz w:val="20"/>
              </w:rPr>
              <w:t>
питания»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Свинокомплекс</w:t>
            </w:r>
            <w:r>
              <w:br/>
            </w:r>
            <w:r>
              <w:rPr>
                <w:rFonts w:ascii="Times New Roman"/>
                <w:b w:val="false"/>
                <w:i w:val="false"/>
                <w:color w:val="000000"/>
                <w:sz w:val="20"/>
              </w:rPr>
              <w:t>
откормочник на 30 000</w:t>
            </w:r>
            <w:r>
              <w:br/>
            </w:r>
            <w:r>
              <w:rPr>
                <w:rFonts w:ascii="Times New Roman"/>
                <w:b w:val="false"/>
                <w:i w:val="false"/>
                <w:color w:val="000000"/>
                <w:sz w:val="20"/>
              </w:rPr>
              <w:t>
голов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«Луговской</w:t>
            </w:r>
            <w:r>
              <w:br/>
            </w:r>
            <w:r>
              <w:rPr>
                <w:rFonts w:ascii="Times New Roman"/>
                <w:b w:val="false"/>
                <w:i w:val="false"/>
                <w:color w:val="000000"/>
                <w:sz w:val="20"/>
              </w:rPr>
              <w:t>
конный завод»</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молочно-товарной фермы</w:t>
            </w:r>
            <w:r>
              <w:br/>
            </w:r>
            <w:r>
              <w:rPr>
                <w:rFonts w:ascii="Times New Roman"/>
                <w:b w:val="false"/>
                <w:i w:val="false"/>
                <w:color w:val="000000"/>
                <w:sz w:val="20"/>
              </w:rPr>
              <w:t>
на 1 250 голов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«Сарыагаш»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r>
              <w:br/>
            </w:r>
            <w:r>
              <w:rPr>
                <w:rFonts w:ascii="Times New Roman"/>
                <w:b w:val="false"/>
                <w:i w:val="false"/>
                <w:color w:val="000000"/>
                <w:sz w:val="20"/>
              </w:rPr>
              <w:t>
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качества</w:t>
            </w:r>
            <w:r>
              <w:br/>
            </w:r>
            <w:r>
              <w:rPr>
                <w:rFonts w:ascii="Times New Roman"/>
                <w:b w:val="false"/>
                <w:i w:val="false"/>
                <w:color w:val="000000"/>
                <w:sz w:val="20"/>
              </w:rPr>
              <w:t>
выпускаемой продукции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«Сут»</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овощехранилища на 8500</w:t>
            </w:r>
            <w:r>
              <w:br/>
            </w:r>
            <w:r>
              <w:rPr>
                <w:rFonts w:ascii="Times New Roman"/>
                <w:b w:val="false"/>
                <w:i w:val="false"/>
                <w:color w:val="000000"/>
                <w:sz w:val="20"/>
              </w:rPr>
              <w:t>
тонн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«Актогай Агро»</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молочно-товарной фермы</w:t>
            </w:r>
            <w:r>
              <w:br/>
            </w:r>
            <w:r>
              <w:rPr>
                <w:rFonts w:ascii="Times New Roman"/>
                <w:b w:val="false"/>
                <w:i w:val="false"/>
                <w:color w:val="000000"/>
                <w:sz w:val="20"/>
              </w:rPr>
              <w:t xml:space="preserve">
на 500 голов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«Галицкое»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зернохранилищ</w:t>
            </w:r>
            <w:r>
              <w:br/>
            </w:r>
            <w:r>
              <w:rPr>
                <w:rFonts w:ascii="Times New Roman"/>
                <w:b w:val="false"/>
                <w:i w:val="false"/>
                <w:color w:val="000000"/>
                <w:sz w:val="20"/>
              </w:rPr>
              <w:t>
мощностью 60 тыс. тонн</w:t>
            </w:r>
            <w:r>
              <w:br/>
            </w:r>
            <w:r>
              <w:rPr>
                <w:rFonts w:ascii="Times New Roman"/>
                <w:b w:val="false"/>
                <w:i w:val="false"/>
                <w:color w:val="000000"/>
                <w:sz w:val="20"/>
              </w:rPr>
              <w:t>
в Северо-Казахстанской</w:t>
            </w:r>
            <w:r>
              <w:br/>
            </w:r>
            <w:r>
              <w:rPr>
                <w:rFonts w:ascii="Times New Roman"/>
                <w:b w:val="false"/>
                <w:i w:val="false"/>
                <w:color w:val="000000"/>
                <w:sz w:val="20"/>
              </w:rPr>
              <w:t>
области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«Алиби-Ишим»,</w:t>
            </w:r>
            <w:r>
              <w:br/>
            </w:r>
            <w:r>
              <w:rPr>
                <w:rFonts w:ascii="Times New Roman"/>
                <w:b w:val="false"/>
                <w:i w:val="false"/>
                <w:color w:val="000000"/>
                <w:sz w:val="20"/>
              </w:rPr>
              <w:t>
ТОО «Кутузовское-</w:t>
            </w:r>
            <w:r>
              <w:br/>
            </w:r>
            <w:r>
              <w:rPr>
                <w:rFonts w:ascii="Times New Roman"/>
                <w:b w:val="false"/>
                <w:i w:val="false"/>
                <w:color w:val="000000"/>
                <w:sz w:val="20"/>
              </w:rPr>
              <w:t>
Алиби»,</w:t>
            </w:r>
            <w:r>
              <w:br/>
            </w:r>
            <w:r>
              <w:rPr>
                <w:rFonts w:ascii="Times New Roman"/>
                <w:b w:val="false"/>
                <w:i w:val="false"/>
                <w:color w:val="000000"/>
                <w:sz w:val="20"/>
              </w:rPr>
              <w:t>
ТОО «Кирилловка-</w:t>
            </w:r>
            <w:r>
              <w:br/>
            </w:r>
            <w:r>
              <w:rPr>
                <w:rFonts w:ascii="Times New Roman"/>
                <w:b w:val="false"/>
                <w:i w:val="false"/>
                <w:color w:val="000000"/>
                <w:sz w:val="20"/>
              </w:rPr>
              <w:t>
Аиртау»,</w:t>
            </w:r>
            <w:r>
              <w:br/>
            </w:r>
            <w:r>
              <w:rPr>
                <w:rFonts w:ascii="Times New Roman"/>
                <w:b w:val="false"/>
                <w:i w:val="false"/>
                <w:color w:val="000000"/>
                <w:sz w:val="20"/>
              </w:rPr>
              <w:t>
ТОО «Новосветловка</w:t>
            </w:r>
            <w:r>
              <w:br/>
            </w:r>
            <w:r>
              <w:rPr>
                <w:rFonts w:ascii="Times New Roman"/>
                <w:b w:val="false"/>
                <w:i w:val="false"/>
                <w:color w:val="000000"/>
                <w:sz w:val="20"/>
              </w:rPr>
              <w:t>
–Алиби»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15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Новоишимского</w:t>
            </w:r>
            <w:r>
              <w:br/>
            </w:r>
            <w:r>
              <w:rPr>
                <w:rFonts w:ascii="Times New Roman"/>
                <w:b w:val="false"/>
                <w:i w:val="false"/>
                <w:color w:val="000000"/>
                <w:sz w:val="20"/>
              </w:rPr>
              <w:t>
маслоперерабатывающего</w:t>
            </w:r>
            <w:r>
              <w:br/>
            </w:r>
            <w:r>
              <w:rPr>
                <w:rFonts w:ascii="Times New Roman"/>
                <w:b w:val="false"/>
                <w:i w:val="false"/>
                <w:color w:val="000000"/>
                <w:sz w:val="20"/>
              </w:rPr>
              <w:t>
завода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«МаслоДел»</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МТФ и</w:t>
            </w:r>
            <w:r>
              <w:br/>
            </w:r>
            <w:r>
              <w:rPr>
                <w:rFonts w:ascii="Times New Roman"/>
                <w:b w:val="false"/>
                <w:i w:val="false"/>
                <w:color w:val="000000"/>
                <w:sz w:val="20"/>
              </w:rPr>
              <w:t>
создание завода по</w:t>
            </w:r>
            <w:r>
              <w:br/>
            </w:r>
            <w:r>
              <w:rPr>
                <w:rFonts w:ascii="Times New Roman"/>
                <w:b w:val="false"/>
                <w:i w:val="false"/>
                <w:color w:val="000000"/>
                <w:sz w:val="20"/>
              </w:rPr>
              <w:t>
переработке молока»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«Алтын Дан»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тепличного комплекса</w:t>
            </w:r>
            <w:r>
              <w:br/>
            </w:r>
            <w:r>
              <w:rPr>
                <w:rFonts w:ascii="Times New Roman"/>
                <w:b w:val="false"/>
                <w:i w:val="false"/>
                <w:color w:val="000000"/>
                <w:sz w:val="20"/>
              </w:rPr>
              <w:t>
для производства</w:t>
            </w:r>
            <w:r>
              <w:br/>
            </w:r>
            <w:r>
              <w:rPr>
                <w:rFonts w:ascii="Times New Roman"/>
                <w:b w:val="false"/>
                <w:i w:val="false"/>
                <w:color w:val="000000"/>
                <w:sz w:val="20"/>
              </w:rPr>
              <w:t>
овощной продукции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«М-Нурай»</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сокосодержащих</w:t>
            </w:r>
            <w:r>
              <w:br/>
            </w:r>
            <w:r>
              <w:rPr>
                <w:rFonts w:ascii="Times New Roman"/>
                <w:b w:val="false"/>
                <w:i w:val="false"/>
                <w:color w:val="000000"/>
                <w:sz w:val="20"/>
              </w:rPr>
              <w:t>
напитков по технологии</w:t>
            </w:r>
            <w:r>
              <w:br/>
            </w:r>
            <w:r>
              <w:rPr>
                <w:rFonts w:ascii="Times New Roman"/>
                <w:b w:val="false"/>
                <w:i w:val="false"/>
                <w:color w:val="000000"/>
                <w:sz w:val="20"/>
              </w:rPr>
              <w:t>
горячего розлива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ОБИС»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Алматы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по</w:t>
            </w:r>
            <w:r>
              <w:br/>
            </w:r>
            <w:r>
              <w:rPr>
                <w:rFonts w:ascii="Times New Roman"/>
                <w:b w:val="false"/>
                <w:i w:val="false"/>
                <w:color w:val="000000"/>
                <w:sz w:val="20"/>
              </w:rPr>
              <w:t>
рафинации растительных</w:t>
            </w:r>
            <w:r>
              <w:br/>
            </w:r>
            <w:r>
              <w:rPr>
                <w:rFonts w:ascii="Times New Roman"/>
                <w:b w:val="false"/>
                <w:i w:val="false"/>
                <w:color w:val="000000"/>
                <w:sz w:val="20"/>
              </w:rPr>
              <w:t>
масел и фасовочный</w:t>
            </w:r>
            <w:r>
              <w:br/>
            </w:r>
            <w:r>
              <w:rPr>
                <w:rFonts w:ascii="Times New Roman"/>
                <w:b w:val="false"/>
                <w:i w:val="false"/>
                <w:color w:val="000000"/>
                <w:sz w:val="20"/>
              </w:rPr>
              <w:t>
комплекс</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«Евразиан Фудс»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w:t>
            </w:r>
            <w:r>
              <w:br/>
            </w:r>
            <w:r>
              <w:rPr>
                <w:rFonts w:ascii="Times New Roman"/>
                <w:b w:val="false"/>
                <w:i w:val="false"/>
                <w:color w:val="000000"/>
                <w:sz w:val="20"/>
              </w:rPr>
              <w:t>
ская</w:t>
            </w:r>
            <w:r>
              <w:br/>
            </w:r>
            <w:r>
              <w:rPr>
                <w:rFonts w:ascii="Times New Roman"/>
                <w:b w:val="false"/>
                <w:i w:val="false"/>
                <w:color w:val="000000"/>
                <w:sz w:val="20"/>
              </w:rPr>
              <w:t>
область</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цеха по</w:t>
            </w:r>
            <w:r>
              <w:br/>
            </w:r>
            <w:r>
              <w:rPr>
                <w:rFonts w:ascii="Times New Roman"/>
                <w:b w:val="false"/>
                <w:i w:val="false"/>
                <w:color w:val="000000"/>
                <w:sz w:val="20"/>
              </w:rPr>
              <w:t>
переработке</w:t>
            </w:r>
            <w:r>
              <w:br/>
            </w:r>
            <w:r>
              <w:rPr>
                <w:rFonts w:ascii="Times New Roman"/>
                <w:b w:val="false"/>
                <w:i w:val="false"/>
                <w:color w:val="000000"/>
                <w:sz w:val="20"/>
              </w:rPr>
              <w:t>
солодкового корня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«Licorice</w:t>
            </w:r>
            <w:r>
              <w:br/>
            </w:r>
            <w:r>
              <w:rPr>
                <w:rFonts w:ascii="Times New Roman"/>
                <w:b w:val="false"/>
                <w:i w:val="false"/>
                <w:color w:val="000000"/>
                <w:sz w:val="20"/>
              </w:rPr>
              <w:t>
Kazahstan»</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w:t>
            </w:r>
            <w:r>
              <w:br/>
            </w:r>
            <w:r>
              <w:rPr>
                <w:rFonts w:ascii="Times New Roman"/>
                <w:b w:val="false"/>
                <w:i w:val="false"/>
                <w:color w:val="000000"/>
                <w:sz w:val="20"/>
              </w:rPr>
              <w:t>
ская</w:t>
            </w:r>
            <w:r>
              <w:br/>
            </w:r>
            <w:r>
              <w:rPr>
                <w:rFonts w:ascii="Times New Roman"/>
                <w:b w:val="false"/>
                <w:i w:val="false"/>
                <w:color w:val="000000"/>
                <w:sz w:val="20"/>
              </w:rPr>
              <w:t>
область</w:t>
            </w:r>
          </w:p>
        </w:tc>
      </w:tr>
    </w:tbl>
    <w:p>
      <w:pPr>
        <w:spacing w:after="0"/>
        <w:ind w:left="0"/>
        <w:jc w:val="both"/>
      </w:pPr>
      <w:r>
        <w:rPr>
          <w:rFonts w:ascii="Times New Roman"/>
          <w:b w:val="false"/>
          <w:i w:val="false"/>
          <w:color w:val="000000"/>
          <w:sz w:val="28"/>
        </w:rPr>
        <w:t>                                                                  ";</w:t>
      </w:r>
    </w:p>
    <w:bookmarkStart w:name="z31"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в таблице:</w:t>
      </w:r>
      <w:r>
        <w:br/>
      </w:r>
      <w:r>
        <w:rPr>
          <w:rFonts w:ascii="Times New Roman"/>
          <w:b w:val="false"/>
          <w:i w:val="false"/>
          <w:color w:val="000000"/>
          <w:sz w:val="28"/>
        </w:rPr>
        <w:t>
      в графе 3:</w:t>
      </w:r>
      <w:r>
        <w:br/>
      </w:r>
      <w:r>
        <w:rPr>
          <w:rFonts w:ascii="Times New Roman"/>
          <w:b w:val="false"/>
          <w:i w:val="false"/>
          <w:color w:val="000000"/>
          <w:sz w:val="28"/>
        </w:rPr>
        <w:t>
      в строке "Реконструкция птицефабрики", ТОО "АгроИнтерПтица" цифры "2009" заменить цифрами "2010";</w:t>
      </w:r>
      <w:r>
        <w:br/>
      </w:r>
      <w:r>
        <w:rPr>
          <w:rFonts w:ascii="Times New Roman"/>
          <w:b w:val="false"/>
          <w:i w:val="false"/>
          <w:color w:val="000000"/>
          <w:sz w:val="28"/>
        </w:rPr>
        <w:t>
      в строке "Строительство цеха по производству коротко резанных макаронных изделий" цифры "2011" заменить цифрами "2010";</w:t>
      </w:r>
      <w:r>
        <w:br/>
      </w:r>
      <w:r>
        <w:rPr>
          <w:rFonts w:ascii="Times New Roman"/>
          <w:b w:val="false"/>
          <w:i w:val="false"/>
          <w:color w:val="000000"/>
          <w:sz w:val="28"/>
        </w:rPr>
        <w:t>
      в строке "Мясоперерабатывающий комплекс" цифры "2009" заменить цифрами "2008";</w:t>
      </w:r>
      <w:r>
        <w:br/>
      </w:r>
      <w:r>
        <w:rPr>
          <w:rFonts w:ascii="Times New Roman"/>
          <w:b w:val="false"/>
          <w:i w:val="false"/>
          <w:color w:val="000000"/>
          <w:sz w:val="28"/>
        </w:rPr>
        <w:t>
      в строке "Строительство теплицы в г. Капшагай промзона "Арна"" цифры "2010" заменить цифрами "2011";</w:t>
      </w:r>
      <w:r>
        <w:br/>
      </w:r>
      <w:r>
        <w:rPr>
          <w:rFonts w:ascii="Times New Roman"/>
          <w:b w:val="false"/>
          <w:i w:val="false"/>
          <w:color w:val="000000"/>
          <w:sz w:val="28"/>
        </w:rPr>
        <w:t>
      в строке "Реконструкция производственного комплекса ТОО "Майкудукская птицефабрика" цифры "2011" заменить цифрами "2010";</w:t>
      </w:r>
      <w:r>
        <w:br/>
      </w:r>
      <w:r>
        <w:rPr>
          <w:rFonts w:ascii="Times New Roman"/>
          <w:b w:val="false"/>
          <w:i w:val="false"/>
          <w:color w:val="000000"/>
          <w:sz w:val="28"/>
        </w:rPr>
        <w:t>
      в строке "Строительство цеха по производству томатной продукции" цифры "2010" заменить цифрами "2010 - 2011";</w:t>
      </w:r>
      <w:r>
        <w:br/>
      </w:r>
      <w:r>
        <w:rPr>
          <w:rFonts w:ascii="Times New Roman"/>
          <w:b w:val="false"/>
          <w:i w:val="false"/>
          <w:color w:val="000000"/>
          <w:sz w:val="28"/>
        </w:rPr>
        <w:t>
</w:t>
      </w:r>
      <w:r>
        <w:rPr>
          <w:rFonts w:ascii="Times New Roman"/>
          <w:b w:val="false"/>
          <w:i w:val="false"/>
          <w:color w:val="000000"/>
          <w:sz w:val="28"/>
        </w:rPr>
        <w:t>
      строки "Создание откормочной площадки (ТОО "Бауманское-07"), "Откормочная площадка на 6000 голов КРС, мясокомбинат 5000 тонн в год", "Тепличный комплекс", "Коммунальный продовольственный рынок с овощехранилищем", "Производство и экспорт экологически чистой продукции растениеводства, Балхашский р-н, с. Баканас, с. Акдала", "Строительство теплицы в г. Капшагай промзона "Арна"", "Запуск линии адсорбционной рафинации АО "Евразиан Фудс"", "Запуск фасовочной линии" исключить;</w:t>
      </w:r>
      <w:r>
        <w:br/>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6"/>
        <w:gridCol w:w="3032"/>
        <w:gridCol w:w="2116"/>
        <w:gridCol w:w="4656"/>
      </w:tblGrid>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розливу</w:t>
            </w:r>
            <w:r>
              <w:br/>
            </w:r>
            <w:r>
              <w:rPr>
                <w:rFonts w:ascii="Times New Roman"/>
                <w:b w:val="false"/>
                <w:i w:val="false"/>
                <w:color w:val="000000"/>
                <w:sz w:val="20"/>
              </w:rPr>
              <w:t>
минеральной воды и</w:t>
            </w:r>
            <w:r>
              <w:br/>
            </w:r>
            <w:r>
              <w:rPr>
                <w:rFonts w:ascii="Times New Roman"/>
                <w:b w:val="false"/>
                <w:i w:val="false"/>
                <w:color w:val="000000"/>
                <w:sz w:val="20"/>
              </w:rPr>
              <w:t>
напитков в ПЭТ</w:t>
            </w:r>
            <w:r>
              <w:br/>
            </w:r>
            <w:r>
              <w:rPr>
                <w:rFonts w:ascii="Times New Roman"/>
                <w:b w:val="false"/>
                <w:i w:val="false"/>
                <w:color w:val="000000"/>
                <w:sz w:val="20"/>
              </w:rPr>
              <w:t>
бутылки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«Кокшетауские</w:t>
            </w:r>
            <w:r>
              <w:br/>
            </w:r>
            <w:r>
              <w:rPr>
                <w:rFonts w:ascii="Times New Roman"/>
                <w:b w:val="false"/>
                <w:i w:val="false"/>
                <w:color w:val="000000"/>
                <w:sz w:val="20"/>
              </w:rPr>
              <w:t>
минеральные</w:t>
            </w:r>
            <w:r>
              <w:br/>
            </w:r>
            <w:r>
              <w:rPr>
                <w:rFonts w:ascii="Times New Roman"/>
                <w:b w:val="false"/>
                <w:i w:val="false"/>
                <w:color w:val="000000"/>
                <w:sz w:val="20"/>
              </w:rPr>
              <w:t>
воды»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 и</w:t>
            </w:r>
            <w:r>
              <w:br/>
            </w:r>
            <w:r>
              <w:rPr>
                <w:rFonts w:ascii="Times New Roman"/>
                <w:b w:val="false"/>
                <w:i w:val="false"/>
                <w:color w:val="000000"/>
                <w:sz w:val="20"/>
              </w:rPr>
              <w:t>
автодорога Щучинск –</w:t>
            </w:r>
            <w:r>
              <w:br/>
            </w:r>
            <w:r>
              <w:rPr>
                <w:rFonts w:ascii="Times New Roman"/>
                <w:b w:val="false"/>
                <w:i w:val="false"/>
                <w:color w:val="000000"/>
                <w:sz w:val="20"/>
              </w:rPr>
              <w:t>
Зеренда</w:t>
            </w:r>
            <w:r>
              <w:br/>
            </w:r>
            <w:r>
              <w:rPr>
                <w:rFonts w:ascii="Times New Roman"/>
                <w:b w:val="false"/>
                <w:i w:val="false"/>
                <w:color w:val="000000"/>
                <w:sz w:val="20"/>
              </w:rPr>
              <w:t>
2) ж/д пути Астана –</w:t>
            </w:r>
            <w:r>
              <w:br/>
            </w:r>
            <w:r>
              <w:rPr>
                <w:rFonts w:ascii="Times New Roman"/>
                <w:b w:val="false"/>
                <w:i w:val="false"/>
                <w:color w:val="000000"/>
                <w:sz w:val="20"/>
              </w:rPr>
              <w:t>
Петропавловск (станция</w:t>
            </w:r>
            <w:r>
              <w:br/>
            </w:r>
            <w:r>
              <w:rPr>
                <w:rFonts w:ascii="Times New Roman"/>
                <w:b w:val="false"/>
                <w:i w:val="false"/>
                <w:color w:val="000000"/>
                <w:sz w:val="20"/>
              </w:rPr>
              <w:t>
Кокшетау)</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r>
              <w:br/>
            </w:r>
            <w:r>
              <w:rPr>
                <w:rFonts w:ascii="Times New Roman"/>
                <w:b w:val="false"/>
                <w:i w:val="false"/>
                <w:color w:val="000000"/>
                <w:sz w:val="20"/>
              </w:rPr>
              <w:t>
зернохранилищ</w:t>
            </w:r>
            <w:r>
              <w:br/>
            </w:r>
            <w:r>
              <w:rPr>
                <w:rFonts w:ascii="Times New Roman"/>
                <w:b w:val="false"/>
                <w:i w:val="false"/>
                <w:color w:val="000000"/>
                <w:sz w:val="20"/>
              </w:rPr>
              <w:t>
мощностью 110 тыс.</w:t>
            </w:r>
            <w:r>
              <w:br/>
            </w:r>
            <w:r>
              <w:rPr>
                <w:rFonts w:ascii="Times New Roman"/>
                <w:b w:val="false"/>
                <w:i w:val="false"/>
                <w:color w:val="000000"/>
                <w:sz w:val="20"/>
              </w:rPr>
              <w:t>
тонн в Акмолинской</w:t>
            </w:r>
            <w:r>
              <w:br/>
            </w:r>
            <w:r>
              <w:rPr>
                <w:rFonts w:ascii="Times New Roman"/>
                <w:b w:val="false"/>
                <w:i w:val="false"/>
                <w:color w:val="000000"/>
                <w:sz w:val="20"/>
              </w:rPr>
              <w:t>
области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«Жаркаинская</w:t>
            </w:r>
            <w:r>
              <w:br/>
            </w:r>
            <w:r>
              <w:rPr>
                <w:rFonts w:ascii="Times New Roman"/>
                <w:b w:val="false"/>
                <w:i w:val="false"/>
                <w:color w:val="000000"/>
                <w:sz w:val="20"/>
              </w:rPr>
              <w:t>
нива»,</w:t>
            </w:r>
            <w:r>
              <w:br/>
            </w:r>
            <w:r>
              <w:rPr>
                <w:rFonts w:ascii="Times New Roman"/>
                <w:b w:val="false"/>
                <w:i w:val="false"/>
                <w:color w:val="000000"/>
                <w:sz w:val="20"/>
              </w:rPr>
              <w:t>
ТОО</w:t>
            </w:r>
            <w:r>
              <w:br/>
            </w:r>
            <w:r>
              <w:rPr>
                <w:rFonts w:ascii="Times New Roman"/>
                <w:b w:val="false"/>
                <w:i w:val="false"/>
                <w:color w:val="000000"/>
                <w:sz w:val="20"/>
              </w:rPr>
              <w:t>
«Запорожье»,</w:t>
            </w:r>
            <w:r>
              <w:br/>
            </w:r>
            <w:r>
              <w:rPr>
                <w:rFonts w:ascii="Times New Roman"/>
                <w:b w:val="false"/>
                <w:i w:val="false"/>
                <w:color w:val="000000"/>
                <w:sz w:val="20"/>
              </w:rPr>
              <w:t>
ТОО «Бауманское-</w:t>
            </w:r>
            <w:r>
              <w:br/>
            </w:r>
            <w:r>
              <w:rPr>
                <w:rFonts w:ascii="Times New Roman"/>
                <w:b w:val="false"/>
                <w:i w:val="false"/>
                <w:color w:val="000000"/>
                <w:sz w:val="20"/>
              </w:rPr>
              <w:t>
07»,</w:t>
            </w:r>
            <w:r>
              <w:br/>
            </w:r>
            <w:r>
              <w:rPr>
                <w:rFonts w:ascii="Times New Roman"/>
                <w:b w:val="false"/>
                <w:i w:val="false"/>
                <w:color w:val="000000"/>
                <w:sz w:val="20"/>
              </w:rPr>
              <w:t>
ТОО</w:t>
            </w:r>
            <w:r>
              <w:br/>
            </w:r>
            <w:r>
              <w:rPr>
                <w:rFonts w:ascii="Times New Roman"/>
                <w:b w:val="false"/>
                <w:i w:val="false"/>
                <w:color w:val="000000"/>
                <w:sz w:val="20"/>
              </w:rPr>
              <w:t>
«Атбасарская</w:t>
            </w:r>
            <w:r>
              <w:br/>
            </w:r>
            <w:r>
              <w:rPr>
                <w:rFonts w:ascii="Times New Roman"/>
                <w:b w:val="false"/>
                <w:i w:val="false"/>
                <w:color w:val="000000"/>
                <w:sz w:val="20"/>
              </w:rPr>
              <w:t>
нива»,</w:t>
            </w:r>
            <w:r>
              <w:br/>
            </w:r>
            <w:r>
              <w:rPr>
                <w:rFonts w:ascii="Times New Roman"/>
                <w:b w:val="false"/>
                <w:i w:val="false"/>
                <w:color w:val="000000"/>
                <w:sz w:val="20"/>
              </w:rPr>
              <w:t>
ТОО «Алиби-</w:t>
            </w:r>
            <w:r>
              <w:br/>
            </w:r>
            <w:r>
              <w:rPr>
                <w:rFonts w:ascii="Times New Roman"/>
                <w:b w:val="false"/>
                <w:i w:val="false"/>
                <w:color w:val="000000"/>
                <w:sz w:val="20"/>
              </w:rPr>
              <w:t>
Жаркаин»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Автодорога</w:t>
            </w:r>
            <w:r>
              <w:br/>
            </w:r>
            <w:r>
              <w:rPr>
                <w:rFonts w:ascii="Times New Roman"/>
                <w:b w:val="false"/>
                <w:i w:val="false"/>
                <w:color w:val="000000"/>
                <w:sz w:val="20"/>
              </w:rPr>
              <w:t>
А–16 Кызылорда –</w:t>
            </w:r>
            <w:r>
              <w:br/>
            </w:r>
            <w:r>
              <w:rPr>
                <w:rFonts w:ascii="Times New Roman"/>
                <w:b w:val="false"/>
                <w:i w:val="false"/>
                <w:color w:val="000000"/>
                <w:sz w:val="20"/>
              </w:rPr>
              <w:t>
Жезказган – Аркалык;</w:t>
            </w:r>
            <w:r>
              <w:br/>
            </w:r>
            <w:r>
              <w:rPr>
                <w:rFonts w:ascii="Times New Roman"/>
                <w:b w:val="false"/>
                <w:i w:val="false"/>
                <w:color w:val="000000"/>
                <w:sz w:val="20"/>
              </w:rPr>
              <w:t>
автодорога Атбасар -</w:t>
            </w:r>
            <w:r>
              <w:br/>
            </w:r>
            <w:r>
              <w:rPr>
                <w:rFonts w:ascii="Times New Roman"/>
                <w:b w:val="false"/>
                <w:i w:val="false"/>
                <w:color w:val="000000"/>
                <w:sz w:val="20"/>
              </w:rPr>
              <w:t>
Егиндиколь</w:t>
            </w:r>
            <w:r>
              <w:br/>
            </w:r>
            <w:r>
              <w:rPr>
                <w:rFonts w:ascii="Times New Roman"/>
                <w:b w:val="false"/>
                <w:i w:val="false"/>
                <w:color w:val="000000"/>
                <w:sz w:val="20"/>
              </w:rPr>
              <w:t>
2) ж/д пути Астана –</w:t>
            </w:r>
            <w:r>
              <w:br/>
            </w:r>
            <w:r>
              <w:rPr>
                <w:rFonts w:ascii="Times New Roman"/>
                <w:b w:val="false"/>
                <w:i w:val="false"/>
                <w:color w:val="000000"/>
                <w:sz w:val="20"/>
              </w:rPr>
              <w:t>
Есил (станция Жаксы);</w:t>
            </w:r>
            <w:r>
              <w:br/>
            </w:r>
            <w:r>
              <w:rPr>
                <w:rFonts w:ascii="Times New Roman"/>
                <w:b w:val="false"/>
                <w:i w:val="false"/>
                <w:color w:val="000000"/>
                <w:sz w:val="20"/>
              </w:rPr>
              <w:t>
Атбасар – Егиндиколь</w:t>
            </w:r>
            <w:r>
              <w:br/>
            </w:r>
            <w:r>
              <w:rPr>
                <w:rFonts w:ascii="Times New Roman"/>
                <w:b w:val="false"/>
                <w:i w:val="false"/>
                <w:color w:val="000000"/>
                <w:sz w:val="20"/>
              </w:rPr>
              <w:t>
(станция Егиндиколь);</w:t>
            </w:r>
            <w:r>
              <w:br/>
            </w:r>
            <w:r>
              <w:rPr>
                <w:rFonts w:ascii="Times New Roman"/>
                <w:b w:val="false"/>
                <w:i w:val="false"/>
                <w:color w:val="000000"/>
                <w:sz w:val="20"/>
              </w:rPr>
              <w:t>
Аркалык - Есил</w:t>
            </w:r>
            <w:r>
              <w:br/>
            </w:r>
            <w:r>
              <w:rPr>
                <w:rFonts w:ascii="Times New Roman"/>
                <w:b w:val="false"/>
                <w:i w:val="false"/>
                <w:color w:val="000000"/>
                <w:sz w:val="20"/>
              </w:rPr>
              <w:t>
(станция Державинск)</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w:t>
            </w:r>
            <w:r>
              <w:br/>
            </w:r>
            <w:r>
              <w:rPr>
                <w:rFonts w:ascii="Times New Roman"/>
                <w:b w:val="false"/>
                <w:i w:val="false"/>
                <w:color w:val="000000"/>
                <w:sz w:val="20"/>
              </w:rPr>
              <w:t>
комплекса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«Агример</w:t>
            </w:r>
            <w:r>
              <w:br/>
            </w:r>
            <w:r>
              <w:rPr>
                <w:rFonts w:ascii="Times New Roman"/>
                <w:b w:val="false"/>
                <w:i w:val="false"/>
                <w:color w:val="000000"/>
                <w:sz w:val="20"/>
              </w:rPr>
              <w:t>
Астык»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 и</w:t>
            </w:r>
            <w:r>
              <w:br/>
            </w:r>
            <w:r>
              <w:rPr>
                <w:rFonts w:ascii="Times New Roman"/>
                <w:b w:val="false"/>
                <w:i w:val="false"/>
                <w:color w:val="000000"/>
                <w:sz w:val="20"/>
              </w:rPr>
              <w:t>
автодорога Щучинск –</w:t>
            </w:r>
            <w:r>
              <w:br/>
            </w:r>
            <w:r>
              <w:rPr>
                <w:rFonts w:ascii="Times New Roman"/>
                <w:b w:val="false"/>
                <w:i w:val="false"/>
                <w:color w:val="000000"/>
                <w:sz w:val="20"/>
              </w:rPr>
              <w:t>
Зеренда</w:t>
            </w:r>
            <w:r>
              <w:br/>
            </w:r>
            <w:r>
              <w:rPr>
                <w:rFonts w:ascii="Times New Roman"/>
                <w:b w:val="false"/>
                <w:i w:val="false"/>
                <w:color w:val="000000"/>
                <w:sz w:val="20"/>
              </w:rPr>
              <w:t>
2) ж/д пути Астана –</w:t>
            </w:r>
            <w:r>
              <w:br/>
            </w:r>
            <w:r>
              <w:rPr>
                <w:rFonts w:ascii="Times New Roman"/>
                <w:b w:val="false"/>
                <w:i w:val="false"/>
                <w:color w:val="000000"/>
                <w:sz w:val="20"/>
              </w:rPr>
              <w:t>
Петропавловск (станция</w:t>
            </w:r>
            <w:r>
              <w:br/>
            </w:r>
            <w:r>
              <w:rPr>
                <w:rFonts w:ascii="Times New Roman"/>
                <w:b w:val="false"/>
                <w:i w:val="false"/>
                <w:color w:val="000000"/>
                <w:sz w:val="20"/>
              </w:rPr>
              <w:t>
Кокшетау)</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w:t>
            </w:r>
            <w:r>
              <w:br/>
            </w:r>
            <w:r>
              <w:rPr>
                <w:rFonts w:ascii="Times New Roman"/>
                <w:b w:val="false"/>
                <w:i w:val="false"/>
                <w:color w:val="000000"/>
                <w:sz w:val="20"/>
              </w:rPr>
              <w:t>
комплекса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«ХПП</w:t>
            </w:r>
            <w:r>
              <w:br/>
            </w:r>
            <w:r>
              <w:rPr>
                <w:rFonts w:ascii="Times New Roman"/>
                <w:b w:val="false"/>
                <w:i w:val="false"/>
                <w:color w:val="000000"/>
                <w:sz w:val="20"/>
              </w:rPr>
              <w:t>
«Тонкерис»</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Шортанды)</w:t>
            </w:r>
          </w:p>
        </w:tc>
      </w:tr>
      <w:tr>
        <w:trPr>
          <w:trHeight w:val="465"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мясоперерабатываю-</w:t>
            </w:r>
            <w:r>
              <w:br/>
            </w:r>
            <w:r>
              <w:rPr>
                <w:rFonts w:ascii="Times New Roman"/>
                <w:b w:val="false"/>
                <w:i w:val="false"/>
                <w:color w:val="000000"/>
                <w:sz w:val="20"/>
              </w:rPr>
              <w:t>
щих комплексов с</w:t>
            </w:r>
            <w:r>
              <w:br/>
            </w:r>
            <w:r>
              <w:rPr>
                <w:rFonts w:ascii="Times New Roman"/>
                <w:b w:val="false"/>
                <w:i w:val="false"/>
                <w:color w:val="000000"/>
                <w:sz w:val="20"/>
              </w:rPr>
              <w:t>
производством</w:t>
            </w:r>
            <w:r>
              <w:br/>
            </w:r>
            <w:r>
              <w:rPr>
                <w:rFonts w:ascii="Times New Roman"/>
                <w:b w:val="false"/>
                <w:i w:val="false"/>
                <w:color w:val="000000"/>
                <w:sz w:val="20"/>
              </w:rPr>
              <w:t>
блочного мяса и</w:t>
            </w:r>
            <w:r>
              <w:br/>
            </w:r>
            <w:r>
              <w:rPr>
                <w:rFonts w:ascii="Times New Roman"/>
                <w:b w:val="false"/>
                <w:i w:val="false"/>
                <w:color w:val="000000"/>
                <w:sz w:val="20"/>
              </w:rPr>
              <w:t>
крупнокусковых</w:t>
            </w:r>
            <w:r>
              <w:br/>
            </w:r>
            <w:r>
              <w:rPr>
                <w:rFonts w:ascii="Times New Roman"/>
                <w:b w:val="false"/>
                <w:i w:val="false"/>
                <w:color w:val="000000"/>
                <w:sz w:val="20"/>
              </w:rPr>
              <w:t>
нарезок в вакуумной</w:t>
            </w:r>
            <w:r>
              <w:br/>
            </w:r>
            <w:r>
              <w:rPr>
                <w:rFonts w:ascii="Times New Roman"/>
                <w:b w:val="false"/>
                <w:i w:val="false"/>
                <w:color w:val="000000"/>
                <w:sz w:val="20"/>
              </w:rPr>
              <w:t>
упаковке</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«Байсерке-</w:t>
            </w:r>
            <w:r>
              <w:br/>
            </w:r>
            <w:r>
              <w:rPr>
                <w:rFonts w:ascii="Times New Roman"/>
                <w:b w:val="false"/>
                <w:i w:val="false"/>
                <w:color w:val="000000"/>
                <w:sz w:val="20"/>
              </w:rPr>
              <w:t>
Агро»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Республика</w:t>
            </w:r>
            <w:r>
              <w:br/>
            </w:r>
            <w:r>
              <w:rPr>
                <w:rFonts w:ascii="Times New Roman"/>
                <w:b w:val="false"/>
                <w:i w:val="false"/>
                <w:color w:val="000000"/>
                <w:sz w:val="20"/>
              </w:rPr>
              <w:t>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w:t>
            </w:r>
            <w:r>
              <w:br/>
            </w:r>
            <w:r>
              <w:rPr>
                <w:rFonts w:ascii="Times New Roman"/>
                <w:b w:val="false"/>
                <w:i w:val="false"/>
                <w:color w:val="000000"/>
                <w:sz w:val="20"/>
              </w:rPr>
              <w:t xml:space="preserve">
Хоргос </w:t>
            </w:r>
            <w:r>
              <w:br/>
            </w:r>
            <w:r>
              <w:rPr>
                <w:rFonts w:ascii="Times New Roman"/>
                <w:b w:val="false"/>
                <w:i w:val="false"/>
                <w:color w:val="000000"/>
                <w:sz w:val="20"/>
              </w:rPr>
              <w:t>
2) ж/д пути Алматы –</w:t>
            </w:r>
            <w:r>
              <w:br/>
            </w:r>
            <w:r>
              <w:rPr>
                <w:rFonts w:ascii="Times New Roman"/>
                <w:b w:val="false"/>
                <w:i w:val="false"/>
                <w:color w:val="000000"/>
                <w:sz w:val="20"/>
              </w:rPr>
              <w:t>
Хоргос (планируется)</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переработке сои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 по</w:t>
            </w:r>
            <w:r>
              <w:br/>
            </w:r>
            <w:r>
              <w:rPr>
                <w:rFonts w:ascii="Times New Roman"/>
                <w:b w:val="false"/>
                <w:i w:val="false"/>
                <w:color w:val="000000"/>
                <w:sz w:val="20"/>
              </w:rPr>
              <w:t>
переработке</w:t>
            </w:r>
            <w:r>
              <w:br/>
            </w:r>
            <w:r>
              <w:rPr>
                <w:rFonts w:ascii="Times New Roman"/>
                <w:b w:val="false"/>
                <w:i w:val="false"/>
                <w:color w:val="000000"/>
                <w:sz w:val="20"/>
              </w:rPr>
              <w:t>
сои «Экстра»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М-22</w:t>
            </w:r>
            <w:r>
              <w:br/>
            </w:r>
            <w:r>
              <w:rPr>
                <w:rFonts w:ascii="Times New Roman"/>
                <w:b w:val="false"/>
                <w:i w:val="false"/>
                <w:color w:val="000000"/>
                <w:sz w:val="20"/>
              </w:rPr>
              <w:t>
Граница Кыргызстан -</w:t>
            </w:r>
            <w:r>
              <w:br/>
            </w:r>
            <w:r>
              <w:rPr>
                <w:rFonts w:ascii="Times New Roman"/>
                <w:b w:val="false"/>
                <w:i w:val="false"/>
                <w:color w:val="000000"/>
                <w:sz w:val="20"/>
              </w:rPr>
              <w:t>
Алматы</w:t>
            </w:r>
            <w:r>
              <w:br/>
            </w:r>
            <w:r>
              <w:rPr>
                <w:rFonts w:ascii="Times New Roman"/>
                <w:b w:val="false"/>
                <w:i w:val="false"/>
                <w:color w:val="000000"/>
                <w:sz w:val="20"/>
              </w:rPr>
              <w:t>
2) ж/д пути Алматы –</w:t>
            </w:r>
            <w:r>
              <w:br/>
            </w:r>
            <w:r>
              <w:rPr>
                <w:rFonts w:ascii="Times New Roman"/>
                <w:b w:val="false"/>
                <w:i w:val="false"/>
                <w:color w:val="000000"/>
                <w:sz w:val="20"/>
              </w:rPr>
              <w:t>
Астана – (станция</w:t>
            </w:r>
            <w:r>
              <w:br/>
            </w:r>
            <w:r>
              <w:rPr>
                <w:rFonts w:ascii="Times New Roman"/>
                <w:b w:val="false"/>
                <w:i w:val="false"/>
                <w:color w:val="000000"/>
                <w:sz w:val="20"/>
              </w:rPr>
              <w:t>
Алматы), Тараз –</w:t>
            </w:r>
            <w:r>
              <w:br/>
            </w:r>
            <w:r>
              <w:rPr>
                <w:rFonts w:ascii="Times New Roman"/>
                <w:b w:val="false"/>
                <w:i w:val="false"/>
                <w:color w:val="000000"/>
                <w:sz w:val="20"/>
              </w:rPr>
              <w:t>
Алматы (станция</w:t>
            </w:r>
            <w:r>
              <w:br/>
            </w:r>
            <w:r>
              <w:rPr>
                <w:rFonts w:ascii="Times New Roman"/>
                <w:b w:val="false"/>
                <w:i w:val="false"/>
                <w:color w:val="000000"/>
                <w:sz w:val="20"/>
              </w:rPr>
              <w:t>
Алматы)</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эксплуатация</w:t>
            </w:r>
            <w:r>
              <w:br/>
            </w:r>
            <w:r>
              <w:rPr>
                <w:rFonts w:ascii="Times New Roman"/>
                <w:b w:val="false"/>
                <w:i w:val="false"/>
                <w:color w:val="000000"/>
                <w:sz w:val="20"/>
              </w:rPr>
              <w:t>
молочного завода</w:t>
            </w:r>
            <w:r>
              <w:br/>
            </w:r>
            <w:r>
              <w:rPr>
                <w:rFonts w:ascii="Times New Roman"/>
                <w:b w:val="false"/>
                <w:i w:val="false"/>
                <w:color w:val="000000"/>
                <w:sz w:val="20"/>
              </w:rPr>
              <w:t>
АМТ-12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Казахской</w:t>
            </w:r>
            <w:r>
              <w:br/>
            </w:r>
            <w:r>
              <w:rPr>
                <w:rFonts w:ascii="Times New Roman"/>
                <w:b w:val="false"/>
                <w:i w:val="false"/>
                <w:color w:val="000000"/>
                <w:sz w:val="20"/>
              </w:rPr>
              <w:t>
академии</w:t>
            </w:r>
            <w:r>
              <w:br/>
            </w:r>
            <w:r>
              <w:rPr>
                <w:rFonts w:ascii="Times New Roman"/>
                <w:b w:val="false"/>
                <w:i w:val="false"/>
                <w:color w:val="000000"/>
                <w:sz w:val="20"/>
              </w:rPr>
              <w:t>
питания</w:t>
            </w:r>
            <w:r>
              <w:br/>
            </w:r>
            <w:r>
              <w:rPr>
                <w:rFonts w:ascii="Times New Roman"/>
                <w:b w:val="false"/>
                <w:i w:val="false"/>
                <w:color w:val="000000"/>
                <w:sz w:val="20"/>
              </w:rPr>
              <w:t>
«Амиран»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Республика</w:t>
            </w:r>
            <w:r>
              <w:br/>
            </w:r>
            <w:r>
              <w:rPr>
                <w:rFonts w:ascii="Times New Roman"/>
                <w:b w:val="false"/>
                <w:i w:val="false"/>
                <w:color w:val="000000"/>
                <w:sz w:val="20"/>
              </w:rPr>
              <w:t>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w:t>
            </w:r>
            <w:r>
              <w:br/>
            </w:r>
            <w:r>
              <w:rPr>
                <w:rFonts w:ascii="Times New Roman"/>
                <w:b w:val="false"/>
                <w:i w:val="false"/>
                <w:color w:val="000000"/>
                <w:sz w:val="20"/>
              </w:rPr>
              <w:t xml:space="preserve">
Хоргос </w:t>
            </w:r>
            <w:r>
              <w:br/>
            </w:r>
            <w:r>
              <w:rPr>
                <w:rFonts w:ascii="Times New Roman"/>
                <w:b w:val="false"/>
                <w:i w:val="false"/>
                <w:color w:val="000000"/>
                <w:sz w:val="20"/>
              </w:rPr>
              <w:t>
2) ж/д пути Алматы –</w:t>
            </w:r>
            <w:r>
              <w:br/>
            </w:r>
            <w:r>
              <w:rPr>
                <w:rFonts w:ascii="Times New Roman"/>
                <w:b w:val="false"/>
                <w:i w:val="false"/>
                <w:color w:val="000000"/>
                <w:sz w:val="20"/>
              </w:rPr>
              <w:t>
Хоргос (планируется)</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томатной пасты,</w:t>
            </w:r>
            <w:r>
              <w:br/>
            </w:r>
            <w:r>
              <w:rPr>
                <w:rFonts w:ascii="Times New Roman"/>
                <w:b w:val="false"/>
                <w:i w:val="false"/>
                <w:color w:val="000000"/>
                <w:sz w:val="20"/>
              </w:rPr>
              <w:t>
Енбекшиказахский</w:t>
            </w:r>
            <w:r>
              <w:br/>
            </w:r>
            <w:r>
              <w:rPr>
                <w:rFonts w:ascii="Times New Roman"/>
                <w:b w:val="false"/>
                <w:i w:val="false"/>
                <w:color w:val="000000"/>
                <w:sz w:val="20"/>
              </w:rPr>
              <w:t>
район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«Иссыкский</w:t>
            </w:r>
            <w:r>
              <w:br/>
            </w:r>
            <w:r>
              <w:rPr>
                <w:rFonts w:ascii="Times New Roman"/>
                <w:b w:val="false"/>
                <w:i w:val="false"/>
                <w:color w:val="000000"/>
                <w:sz w:val="20"/>
              </w:rPr>
              <w:t>
плодоконсерв-</w:t>
            </w:r>
            <w:r>
              <w:br/>
            </w:r>
            <w:r>
              <w:rPr>
                <w:rFonts w:ascii="Times New Roman"/>
                <w:b w:val="false"/>
                <w:i w:val="false"/>
                <w:color w:val="000000"/>
                <w:sz w:val="20"/>
              </w:rPr>
              <w:t>
ный завод»</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Республика</w:t>
            </w:r>
            <w:r>
              <w:br/>
            </w:r>
            <w:r>
              <w:rPr>
                <w:rFonts w:ascii="Times New Roman"/>
                <w:b w:val="false"/>
                <w:i w:val="false"/>
                <w:color w:val="000000"/>
                <w:sz w:val="20"/>
              </w:rPr>
              <w:t>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w:t>
            </w:r>
            <w:r>
              <w:br/>
            </w:r>
            <w:r>
              <w:rPr>
                <w:rFonts w:ascii="Times New Roman"/>
                <w:b w:val="false"/>
                <w:i w:val="false"/>
                <w:color w:val="000000"/>
                <w:sz w:val="20"/>
              </w:rPr>
              <w:t>
Хоргос</w:t>
            </w:r>
            <w:r>
              <w:br/>
            </w:r>
            <w:r>
              <w:rPr>
                <w:rFonts w:ascii="Times New Roman"/>
                <w:b w:val="false"/>
                <w:i w:val="false"/>
                <w:color w:val="000000"/>
                <w:sz w:val="20"/>
              </w:rPr>
              <w:t>
2) ж/д пути Алматы –</w:t>
            </w:r>
            <w:r>
              <w:br/>
            </w:r>
            <w:r>
              <w:rPr>
                <w:rFonts w:ascii="Times New Roman"/>
                <w:b w:val="false"/>
                <w:i w:val="false"/>
                <w:color w:val="000000"/>
                <w:sz w:val="20"/>
              </w:rPr>
              <w:t>
Хоргос (планируется)</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теплицы и</w:t>
            </w:r>
            <w:r>
              <w:br/>
            </w:r>
            <w:r>
              <w:rPr>
                <w:rFonts w:ascii="Times New Roman"/>
                <w:b w:val="false"/>
                <w:i w:val="false"/>
                <w:color w:val="000000"/>
                <w:sz w:val="20"/>
              </w:rPr>
              <w:t>
овощехранилища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КГП «Жайык</w:t>
            </w:r>
            <w:r>
              <w:br/>
            </w:r>
            <w:r>
              <w:rPr>
                <w:rFonts w:ascii="Times New Roman"/>
                <w:b w:val="false"/>
                <w:i w:val="false"/>
                <w:color w:val="000000"/>
                <w:sz w:val="20"/>
              </w:rPr>
              <w:t>
АГРО»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А-27</w:t>
            </w:r>
            <w:r>
              <w:br/>
            </w:r>
            <w:r>
              <w:rPr>
                <w:rFonts w:ascii="Times New Roman"/>
                <w:b w:val="false"/>
                <w:i w:val="false"/>
                <w:color w:val="000000"/>
                <w:sz w:val="20"/>
              </w:rPr>
              <w:t>
Актобе – Атырау –</w:t>
            </w:r>
            <w:r>
              <w:br/>
            </w:r>
            <w:r>
              <w:rPr>
                <w:rFonts w:ascii="Times New Roman"/>
                <w:b w:val="false"/>
                <w:i w:val="false"/>
                <w:color w:val="000000"/>
                <w:sz w:val="20"/>
              </w:rPr>
              <w:t>
граница РФ (на</w:t>
            </w:r>
            <w:r>
              <w:br/>
            </w:r>
            <w:r>
              <w:rPr>
                <w:rFonts w:ascii="Times New Roman"/>
                <w:b w:val="false"/>
                <w:i w:val="false"/>
                <w:color w:val="000000"/>
                <w:sz w:val="20"/>
              </w:rPr>
              <w:t>
Астрахань)</w:t>
            </w:r>
            <w:r>
              <w:br/>
            </w:r>
            <w:r>
              <w:rPr>
                <w:rFonts w:ascii="Times New Roman"/>
                <w:b w:val="false"/>
                <w:i w:val="false"/>
                <w:color w:val="000000"/>
                <w:sz w:val="20"/>
              </w:rPr>
              <w:t>
2) ж/д пути Актобе –</w:t>
            </w:r>
            <w:r>
              <w:br/>
            </w:r>
            <w:r>
              <w:rPr>
                <w:rFonts w:ascii="Times New Roman"/>
                <w:b w:val="false"/>
                <w:i w:val="false"/>
                <w:color w:val="000000"/>
                <w:sz w:val="20"/>
              </w:rPr>
              <w:t>
Макат – Атырау</w:t>
            </w:r>
            <w:r>
              <w:br/>
            </w:r>
            <w:r>
              <w:rPr>
                <w:rFonts w:ascii="Times New Roman"/>
                <w:b w:val="false"/>
                <w:i w:val="false"/>
                <w:color w:val="000000"/>
                <w:sz w:val="20"/>
              </w:rPr>
              <w:t>
(станция Атырау)</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w:t>
            </w:r>
            <w:r>
              <w:br/>
            </w:r>
            <w:r>
              <w:rPr>
                <w:rFonts w:ascii="Times New Roman"/>
                <w:b w:val="false"/>
                <w:i w:val="false"/>
                <w:color w:val="000000"/>
                <w:sz w:val="20"/>
              </w:rPr>
              <w:t>
модернизация</w:t>
            </w:r>
            <w:r>
              <w:br/>
            </w:r>
            <w:r>
              <w:rPr>
                <w:rFonts w:ascii="Times New Roman"/>
                <w:b w:val="false"/>
                <w:i w:val="false"/>
                <w:color w:val="000000"/>
                <w:sz w:val="20"/>
              </w:rPr>
              <w:t>
нерестово-выраст-</w:t>
            </w:r>
            <w:r>
              <w:br/>
            </w:r>
            <w:r>
              <w:rPr>
                <w:rFonts w:ascii="Times New Roman"/>
                <w:b w:val="false"/>
                <w:i w:val="false"/>
                <w:color w:val="000000"/>
                <w:sz w:val="20"/>
              </w:rPr>
              <w:t>
ного хозяйства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«Бухтарминское</w:t>
            </w:r>
            <w:r>
              <w:br/>
            </w:r>
            <w:r>
              <w:rPr>
                <w:rFonts w:ascii="Times New Roman"/>
                <w:b w:val="false"/>
                <w:i w:val="false"/>
                <w:color w:val="000000"/>
                <w:sz w:val="20"/>
              </w:rPr>
              <w:t>
нерестово-</w:t>
            </w:r>
            <w:r>
              <w:br/>
            </w:r>
            <w:r>
              <w:rPr>
                <w:rFonts w:ascii="Times New Roman"/>
                <w:b w:val="false"/>
                <w:i w:val="false"/>
                <w:color w:val="000000"/>
                <w:sz w:val="20"/>
              </w:rPr>
              <w:t>
вырастное</w:t>
            </w:r>
            <w:r>
              <w:br/>
            </w:r>
            <w:r>
              <w:rPr>
                <w:rFonts w:ascii="Times New Roman"/>
                <w:b w:val="false"/>
                <w:i w:val="false"/>
                <w:color w:val="000000"/>
                <w:sz w:val="20"/>
              </w:rPr>
              <w:t>
хозяйство»,</w:t>
            </w:r>
            <w:r>
              <w:br/>
            </w:r>
            <w:r>
              <w:rPr>
                <w:rFonts w:ascii="Times New Roman"/>
                <w:b w:val="false"/>
                <w:i w:val="false"/>
                <w:color w:val="000000"/>
                <w:sz w:val="20"/>
              </w:rPr>
              <w:t>
АО «НК «СПК</w:t>
            </w:r>
            <w:r>
              <w:br/>
            </w:r>
            <w:r>
              <w:rPr>
                <w:rFonts w:ascii="Times New Roman"/>
                <w:b w:val="false"/>
                <w:i w:val="false"/>
                <w:color w:val="000000"/>
                <w:sz w:val="20"/>
              </w:rPr>
              <w:t>
«Ертіс»</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Р-25</w:t>
            </w:r>
            <w:r>
              <w:br/>
            </w:r>
            <w:r>
              <w:rPr>
                <w:rFonts w:ascii="Times New Roman"/>
                <w:b w:val="false"/>
                <w:i w:val="false"/>
                <w:color w:val="000000"/>
                <w:sz w:val="20"/>
              </w:rPr>
              <w:t>
Усть-Каменогорск –</w:t>
            </w:r>
            <w:r>
              <w:br/>
            </w:r>
            <w:r>
              <w:rPr>
                <w:rFonts w:ascii="Times New Roman"/>
                <w:b w:val="false"/>
                <w:i w:val="false"/>
                <w:color w:val="000000"/>
                <w:sz w:val="20"/>
              </w:rPr>
              <w:t>
Зыряновск– граница РФ</w:t>
            </w:r>
            <w:r>
              <w:br/>
            </w:r>
            <w:r>
              <w:rPr>
                <w:rFonts w:ascii="Times New Roman"/>
                <w:b w:val="false"/>
                <w:i w:val="false"/>
                <w:color w:val="000000"/>
                <w:sz w:val="20"/>
              </w:rPr>
              <w:t>
2) ж/д пути Усть</w:t>
            </w:r>
            <w:r>
              <w:br/>
            </w:r>
            <w:r>
              <w:rPr>
                <w:rFonts w:ascii="Times New Roman"/>
                <w:b w:val="false"/>
                <w:i w:val="false"/>
                <w:color w:val="000000"/>
                <w:sz w:val="20"/>
              </w:rPr>
              <w:t>
–Каменогорск –</w:t>
            </w:r>
            <w:r>
              <w:br/>
            </w:r>
            <w:r>
              <w:rPr>
                <w:rFonts w:ascii="Times New Roman"/>
                <w:b w:val="false"/>
                <w:i w:val="false"/>
                <w:color w:val="000000"/>
                <w:sz w:val="20"/>
              </w:rPr>
              <w:t>
Зыряновск (станция</w:t>
            </w:r>
            <w:r>
              <w:br/>
            </w:r>
            <w:r>
              <w:rPr>
                <w:rFonts w:ascii="Times New Roman"/>
                <w:b w:val="false"/>
                <w:i w:val="false"/>
                <w:color w:val="000000"/>
                <w:sz w:val="20"/>
              </w:rPr>
              <w:t>
Зыряновск)</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ультрапастеризован-</w:t>
            </w:r>
            <w:r>
              <w:br/>
            </w:r>
            <w:r>
              <w:rPr>
                <w:rFonts w:ascii="Times New Roman"/>
                <w:b w:val="false"/>
                <w:i w:val="false"/>
                <w:color w:val="000000"/>
                <w:sz w:val="20"/>
              </w:rPr>
              <w:t>
ного молока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«Восток-</w:t>
            </w:r>
            <w:r>
              <w:br/>
            </w:r>
            <w:r>
              <w:rPr>
                <w:rFonts w:ascii="Times New Roman"/>
                <w:b w:val="false"/>
                <w:i w:val="false"/>
                <w:color w:val="000000"/>
                <w:sz w:val="20"/>
              </w:rPr>
              <w:t>
молоко»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w:t>
            </w:r>
            <w:r>
              <w:br/>
            </w:r>
            <w:r>
              <w:rPr>
                <w:rFonts w:ascii="Times New Roman"/>
                <w:b w:val="false"/>
                <w:i w:val="false"/>
                <w:color w:val="000000"/>
                <w:sz w:val="20"/>
              </w:rPr>
              <w:t>
РФ, автодорога А-10</w:t>
            </w:r>
            <w:r>
              <w:br/>
            </w:r>
            <w:r>
              <w:rPr>
                <w:rFonts w:ascii="Times New Roman"/>
                <w:b w:val="false"/>
                <w:i w:val="false"/>
                <w:color w:val="000000"/>
                <w:sz w:val="20"/>
              </w:rPr>
              <w:t>
Усть-Каменогорск –</w:t>
            </w:r>
            <w:r>
              <w:br/>
            </w:r>
            <w:r>
              <w:rPr>
                <w:rFonts w:ascii="Times New Roman"/>
                <w:b w:val="false"/>
                <w:i w:val="false"/>
                <w:color w:val="000000"/>
                <w:sz w:val="20"/>
              </w:rPr>
              <w:t>
Шемонаиха – граница РФ</w:t>
            </w:r>
            <w:r>
              <w:br/>
            </w:r>
            <w:r>
              <w:rPr>
                <w:rFonts w:ascii="Times New Roman"/>
                <w:b w:val="false"/>
                <w:i w:val="false"/>
                <w:color w:val="000000"/>
                <w:sz w:val="20"/>
              </w:rPr>
              <w:t>
и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w:t>
            </w:r>
            <w:r>
              <w:br/>
            </w:r>
            <w:r>
              <w:rPr>
                <w:rFonts w:ascii="Times New Roman"/>
                <w:b w:val="false"/>
                <w:i w:val="false"/>
                <w:color w:val="000000"/>
                <w:sz w:val="20"/>
              </w:rPr>
              <w:t>
комплекса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«ДРК»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овощехранилища на</w:t>
            </w:r>
            <w:r>
              <w:br/>
            </w:r>
            <w:r>
              <w:rPr>
                <w:rFonts w:ascii="Times New Roman"/>
                <w:b w:val="false"/>
                <w:i w:val="false"/>
                <w:color w:val="000000"/>
                <w:sz w:val="20"/>
              </w:rPr>
              <w:t>
4000 тонн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«Агрофирма</w:t>
            </w:r>
            <w:r>
              <w:br/>
            </w:r>
            <w:r>
              <w:rPr>
                <w:rFonts w:ascii="Times New Roman"/>
                <w:b w:val="false"/>
                <w:i w:val="false"/>
                <w:color w:val="000000"/>
                <w:sz w:val="20"/>
              </w:rPr>
              <w:t>
«Приречное»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растительного</w:t>
            </w:r>
            <w:r>
              <w:br/>
            </w:r>
            <w:r>
              <w:rPr>
                <w:rFonts w:ascii="Times New Roman"/>
                <w:b w:val="false"/>
                <w:i w:val="false"/>
                <w:color w:val="000000"/>
                <w:sz w:val="20"/>
              </w:rPr>
              <w:t>
масла,</w:t>
            </w:r>
            <w:r>
              <w:br/>
            </w:r>
            <w:r>
              <w:rPr>
                <w:rFonts w:ascii="Times New Roman"/>
                <w:b w:val="false"/>
                <w:i w:val="false"/>
                <w:color w:val="000000"/>
                <w:sz w:val="20"/>
              </w:rPr>
              <w:t>
мукомольно-</w:t>
            </w:r>
            <w:r>
              <w:br/>
            </w:r>
            <w:r>
              <w:rPr>
                <w:rFonts w:ascii="Times New Roman"/>
                <w:b w:val="false"/>
                <w:i w:val="false"/>
                <w:color w:val="000000"/>
                <w:sz w:val="20"/>
              </w:rPr>
              <w:t>
крупяной и</w:t>
            </w:r>
            <w:r>
              <w:br/>
            </w:r>
            <w:r>
              <w:rPr>
                <w:rFonts w:ascii="Times New Roman"/>
                <w:b w:val="false"/>
                <w:i w:val="false"/>
                <w:color w:val="000000"/>
                <w:sz w:val="20"/>
              </w:rPr>
              <w:t>
комбикормовой</w:t>
            </w:r>
            <w:r>
              <w:br/>
            </w:r>
            <w:r>
              <w:rPr>
                <w:rFonts w:ascii="Times New Roman"/>
                <w:b w:val="false"/>
                <w:i w:val="false"/>
                <w:color w:val="000000"/>
                <w:sz w:val="20"/>
              </w:rPr>
              <w:t>
продукции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 «Триумф</w:t>
            </w:r>
            <w:r>
              <w:br/>
            </w:r>
            <w:r>
              <w:rPr>
                <w:rFonts w:ascii="Times New Roman"/>
                <w:b w:val="false"/>
                <w:i w:val="false"/>
                <w:color w:val="000000"/>
                <w:sz w:val="20"/>
              </w:rPr>
              <w:t>
Агро»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А-10</w:t>
            </w:r>
            <w:r>
              <w:br/>
            </w:r>
            <w:r>
              <w:rPr>
                <w:rFonts w:ascii="Times New Roman"/>
                <w:b w:val="false"/>
                <w:i w:val="false"/>
                <w:color w:val="000000"/>
                <w:sz w:val="20"/>
              </w:rPr>
              <w:t>
Усть-Каменогорск –</w:t>
            </w:r>
            <w:r>
              <w:br/>
            </w:r>
            <w:r>
              <w:rPr>
                <w:rFonts w:ascii="Times New Roman"/>
                <w:b w:val="false"/>
                <w:i w:val="false"/>
                <w:color w:val="000000"/>
                <w:sz w:val="20"/>
              </w:rPr>
              <w:t>
Шемонаиха – граница РФ</w:t>
            </w:r>
            <w:r>
              <w:br/>
            </w:r>
            <w:r>
              <w:rPr>
                <w:rFonts w:ascii="Times New Roman"/>
                <w:b w:val="false"/>
                <w:i w:val="false"/>
                <w:color w:val="000000"/>
                <w:sz w:val="20"/>
              </w:rPr>
              <w:t>
и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Зыряновск</w:t>
            </w:r>
            <w:r>
              <w:br/>
            </w:r>
            <w:r>
              <w:rPr>
                <w:rFonts w:ascii="Times New Roman"/>
                <w:b w:val="false"/>
                <w:i w:val="false"/>
                <w:color w:val="000000"/>
                <w:sz w:val="20"/>
              </w:rPr>
              <w:t>
– Усть-Каменогорск-</w:t>
            </w:r>
            <w:r>
              <w:br/>
            </w:r>
            <w:r>
              <w:rPr>
                <w:rFonts w:ascii="Times New Roman"/>
                <w:b w:val="false"/>
                <w:i w:val="false"/>
                <w:color w:val="000000"/>
                <w:sz w:val="20"/>
              </w:rPr>
              <w:t>
Шемонаиха – граница РФ</w:t>
            </w:r>
            <w:r>
              <w:br/>
            </w:r>
            <w:r>
              <w:rPr>
                <w:rFonts w:ascii="Times New Roman"/>
                <w:b w:val="false"/>
                <w:i w:val="false"/>
                <w:color w:val="000000"/>
                <w:sz w:val="20"/>
              </w:rPr>
              <w:t>
(станция Шемонаиха)</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макаронной фабрики</w:t>
            </w:r>
            <w:r>
              <w:br/>
            </w:r>
            <w:r>
              <w:rPr>
                <w:rFonts w:ascii="Times New Roman"/>
                <w:b w:val="false"/>
                <w:i w:val="false"/>
                <w:color w:val="000000"/>
                <w:sz w:val="20"/>
              </w:rPr>
              <w:t>
с приобретением</w:t>
            </w:r>
            <w:r>
              <w:br/>
            </w:r>
            <w:r>
              <w:rPr>
                <w:rFonts w:ascii="Times New Roman"/>
                <w:b w:val="false"/>
                <w:i w:val="false"/>
                <w:color w:val="000000"/>
                <w:sz w:val="20"/>
              </w:rPr>
              <w:t>
линии по</w:t>
            </w:r>
            <w:r>
              <w:br/>
            </w:r>
            <w:r>
              <w:rPr>
                <w:rFonts w:ascii="Times New Roman"/>
                <w:b w:val="false"/>
                <w:i w:val="false"/>
                <w:color w:val="000000"/>
                <w:sz w:val="20"/>
              </w:rPr>
              <w:t>
производству</w:t>
            </w:r>
            <w:r>
              <w:br/>
            </w:r>
            <w:r>
              <w:rPr>
                <w:rFonts w:ascii="Times New Roman"/>
                <w:b w:val="false"/>
                <w:i w:val="false"/>
                <w:color w:val="000000"/>
                <w:sz w:val="20"/>
              </w:rPr>
              <w:t>
короткорезных</w:t>
            </w:r>
            <w:r>
              <w:br/>
            </w:r>
            <w:r>
              <w:rPr>
                <w:rFonts w:ascii="Times New Roman"/>
                <w:b w:val="false"/>
                <w:i w:val="false"/>
                <w:color w:val="000000"/>
                <w:sz w:val="20"/>
              </w:rPr>
              <w:t>
макарон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«Семипалатин-</w:t>
            </w:r>
            <w:r>
              <w:br/>
            </w:r>
            <w:r>
              <w:rPr>
                <w:rFonts w:ascii="Times New Roman"/>
                <w:b w:val="false"/>
                <w:i w:val="false"/>
                <w:color w:val="000000"/>
                <w:sz w:val="20"/>
              </w:rPr>
              <w:t>
ский комбинат</w:t>
            </w:r>
            <w:r>
              <w:br/>
            </w:r>
            <w:r>
              <w:rPr>
                <w:rFonts w:ascii="Times New Roman"/>
                <w:b w:val="false"/>
                <w:i w:val="false"/>
                <w:color w:val="000000"/>
                <w:sz w:val="20"/>
              </w:rPr>
              <w:t>
продуктов</w:t>
            </w:r>
            <w:r>
              <w:br/>
            </w:r>
            <w:r>
              <w:rPr>
                <w:rFonts w:ascii="Times New Roman"/>
                <w:b w:val="false"/>
                <w:i w:val="false"/>
                <w:color w:val="000000"/>
                <w:sz w:val="20"/>
              </w:rPr>
              <w:t>
питания»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Свинокомплекс</w:t>
            </w:r>
            <w:r>
              <w:br/>
            </w:r>
            <w:r>
              <w:rPr>
                <w:rFonts w:ascii="Times New Roman"/>
                <w:b w:val="false"/>
                <w:i w:val="false"/>
                <w:color w:val="000000"/>
                <w:sz w:val="20"/>
              </w:rPr>
              <w:t>
откормочник на</w:t>
            </w:r>
            <w:r>
              <w:br/>
            </w:r>
            <w:r>
              <w:rPr>
                <w:rFonts w:ascii="Times New Roman"/>
                <w:b w:val="false"/>
                <w:i w:val="false"/>
                <w:color w:val="000000"/>
                <w:sz w:val="20"/>
              </w:rPr>
              <w:t>
30 000 голов</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«Луговской</w:t>
            </w:r>
            <w:r>
              <w:br/>
            </w:r>
            <w:r>
              <w:rPr>
                <w:rFonts w:ascii="Times New Roman"/>
                <w:b w:val="false"/>
                <w:i w:val="false"/>
                <w:color w:val="000000"/>
                <w:sz w:val="20"/>
              </w:rPr>
              <w:t>
конный завод»</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Шымкент - Тараз</w:t>
            </w:r>
            <w:r>
              <w:br/>
            </w:r>
            <w:r>
              <w:rPr>
                <w:rFonts w:ascii="Times New Roman"/>
                <w:b w:val="false"/>
                <w:i w:val="false"/>
                <w:color w:val="000000"/>
                <w:sz w:val="20"/>
              </w:rPr>
              <w:t>
2) ж/д пути Шымкент –</w:t>
            </w:r>
            <w:r>
              <w:br/>
            </w:r>
            <w:r>
              <w:rPr>
                <w:rFonts w:ascii="Times New Roman"/>
                <w:b w:val="false"/>
                <w:i w:val="false"/>
                <w:color w:val="000000"/>
                <w:sz w:val="20"/>
              </w:rPr>
              <w:t>
Тараз (станция</w:t>
            </w:r>
            <w:r>
              <w:br/>
            </w:r>
            <w:r>
              <w:rPr>
                <w:rFonts w:ascii="Times New Roman"/>
                <w:b w:val="false"/>
                <w:i w:val="false"/>
                <w:color w:val="000000"/>
                <w:sz w:val="20"/>
              </w:rPr>
              <w:t>
Тулькубас)</w:t>
            </w:r>
          </w:p>
        </w:tc>
      </w:tr>
      <w:tr>
        <w:trPr>
          <w:trHeight w:val="108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молочно-товарной</w:t>
            </w:r>
            <w:r>
              <w:br/>
            </w:r>
            <w:r>
              <w:rPr>
                <w:rFonts w:ascii="Times New Roman"/>
                <w:b w:val="false"/>
                <w:i w:val="false"/>
                <w:color w:val="000000"/>
                <w:sz w:val="20"/>
              </w:rPr>
              <w:t>
фермы на 1 250</w:t>
            </w:r>
            <w:r>
              <w:br/>
            </w:r>
            <w:r>
              <w:rPr>
                <w:rFonts w:ascii="Times New Roman"/>
                <w:b w:val="false"/>
                <w:i w:val="false"/>
                <w:color w:val="000000"/>
                <w:sz w:val="20"/>
              </w:rPr>
              <w:t>
голов</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«Сарыагаш»</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А-23</w:t>
            </w:r>
            <w:r>
              <w:br/>
            </w:r>
            <w:r>
              <w:rPr>
                <w:rFonts w:ascii="Times New Roman"/>
                <w:b w:val="false"/>
                <w:i w:val="false"/>
                <w:color w:val="000000"/>
                <w:sz w:val="20"/>
              </w:rPr>
              <w:t>
Денисовка - Жетикара</w:t>
            </w:r>
            <w:r>
              <w:br/>
            </w:r>
            <w:r>
              <w:rPr>
                <w:rFonts w:ascii="Times New Roman"/>
                <w:b w:val="false"/>
                <w:i w:val="false"/>
                <w:color w:val="000000"/>
                <w:sz w:val="20"/>
              </w:rPr>
              <w:t>
2) ж/д пути Жетикара –</w:t>
            </w:r>
            <w:r>
              <w:br/>
            </w:r>
            <w:r>
              <w:rPr>
                <w:rFonts w:ascii="Times New Roman"/>
                <w:b w:val="false"/>
                <w:i w:val="false"/>
                <w:color w:val="000000"/>
                <w:sz w:val="20"/>
              </w:rPr>
              <w:t>
Костанай (станция</w:t>
            </w:r>
            <w:r>
              <w:br/>
            </w:r>
            <w:r>
              <w:rPr>
                <w:rFonts w:ascii="Times New Roman"/>
                <w:b w:val="false"/>
                <w:i w:val="false"/>
                <w:color w:val="000000"/>
                <w:sz w:val="20"/>
              </w:rPr>
              <w:t>
Денисовка)</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качества</w:t>
            </w:r>
            <w:r>
              <w:br/>
            </w:r>
            <w:r>
              <w:rPr>
                <w:rFonts w:ascii="Times New Roman"/>
                <w:b w:val="false"/>
                <w:i w:val="false"/>
                <w:color w:val="000000"/>
                <w:sz w:val="20"/>
              </w:rPr>
              <w:t>
выпускаемой</w:t>
            </w:r>
            <w:r>
              <w:br/>
            </w:r>
            <w:r>
              <w:rPr>
                <w:rFonts w:ascii="Times New Roman"/>
                <w:b w:val="false"/>
                <w:i w:val="false"/>
                <w:color w:val="000000"/>
                <w:sz w:val="20"/>
              </w:rPr>
              <w:t>
продукции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«Сут»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w:t>
            </w:r>
            <w:r>
              <w:br/>
            </w:r>
            <w:r>
              <w:rPr>
                <w:rFonts w:ascii="Times New Roman"/>
                <w:b w:val="false"/>
                <w:i w:val="false"/>
                <w:color w:val="000000"/>
                <w:sz w:val="20"/>
              </w:rPr>
              <w:t>
автодорога А-17</w:t>
            </w:r>
            <w:r>
              <w:br/>
            </w:r>
            <w:r>
              <w:rPr>
                <w:rFonts w:ascii="Times New Roman"/>
                <w:b w:val="false"/>
                <w:i w:val="false"/>
                <w:color w:val="000000"/>
                <w:sz w:val="20"/>
              </w:rPr>
              <w:t>
Кызылорда – Павлодар –</w:t>
            </w:r>
            <w:r>
              <w:br/>
            </w:r>
            <w:r>
              <w:rPr>
                <w:rFonts w:ascii="Times New Roman"/>
                <w:b w:val="false"/>
                <w:i w:val="false"/>
                <w:color w:val="000000"/>
                <w:sz w:val="20"/>
              </w:rPr>
              <w:t>
Успенка – граница РФ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овощехранилища на</w:t>
            </w:r>
            <w:r>
              <w:br/>
            </w:r>
            <w:r>
              <w:rPr>
                <w:rFonts w:ascii="Times New Roman"/>
                <w:b w:val="false"/>
                <w:i w:val="false"/>
                <w:color w:val="000000"/>
                <w:sz w:val="20"/>
              </w:rPr>
              <w:t>
8500 тонн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«Актогай Агро»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молочно-товарной</w:t>
            </w:r>
            <w:r>
              <w:br/>
            </w:r>
            <w:r>
              <w:rPr>
                <w:rFonts w:ascii="Times New Roman"/>
                <w:b w:val="false"/>
                <w:i w:val="false"/>
                <w:color w:val="000000"/>
                <w:sz w:val="20"/>
              </w:rPr>
              <w:t>
фермы на 500 голов</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xml:space="preserve">
«Галицкое»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А-17</w:t>
            </w:r>
            <w:r>
              <w:br/>
            </w:r>
            <w:r>
              <w:rPr>
                <w:rFonts w:ascii="Times New Roman"/>
                <w:b w:val="false"/>
                <w:i w:val="false"/>
                <w:color w:val="000000"/>
                <w:sz w:val="20"/>
              </w:rPr>
              <w:t>
Кызылорда – Павлодар –</w:t>
            </w:r>
            <w:r>
              <w:br/>
            </w:r>
            <w:r>
              <w:rPr>
                <w:rFonts w:ascii="Times New Roman"/>
                <w:b w:val="false"/>
                <w:i w:val="false"/>
                <w:color w:val="000000"/>
                <w:sz w:val="20"/>
              </w:rPr>
              <w:t>
Успенка – граница РФ и</w:t>
            </w:r>
            <w:r>
              <w:br/>
            </w:r>
            <w:r>
              <w:rPr>
                <w:rFonts w:ascii="Times New Roman"/>
                <w:b w:val="false"/>
                <w:i w:val="false"/>
                <w:color w:val="000000"/>
                <w:sz w:val="20"/>
              </w:rPr>
              <w:t>
автодорога Успенка -</w:t>
            </w:r>
            <w:r>
              <w:br/>
            </w:r>
            <w:r>
              <w:rPr>
                <w:rFonts w:ascii="Times New Roman"/>
                <w:b w:val="false"/>
                <w:i w:val="false"/>
                <w:color w:val="000000"/>
                <w:sz w:val="20"/>
              </w:rPr>
              <w:t>
Галицкое</w:t>
            </w:r>
            <w:r>
              <w:br/>
            </w:r>
            <w:r>
              <w:rPr>
                <w:rFonts w:ascii="Times New Roman"/>
                <w:b w:val="false"/>
                <w:i w:val="false"/>
                <w:color w:val="000000"/>
                <w:sz w:val="20"/>
              </w:rPr>
              <w:t>
2) ж/д пути Павлодар –</w:t>
            </w:r>
            <w:r>
              <w:br/>
            </w:r>
            <w:r>
              <w:rPr>
                <w:rFonts w:ascii="Times New Roman"/>
                <w:b w:val="false"/>
                <w:i w:val="false"/>
                <w:color w:val="000000"/>
                <w:sz w:val="20"/>
              </w:rPr>
              <w:t>
граница РФ (станция</w:t>
            </w:r>
            <w:r>
              <w:br/>
            </w:r>
            <w:r>
              <w:rPr>
                <w:rFonts w:ascii="Times New Roman"/>
                <w:b w:val="false"/>
                <w:i w:val="false"/>
                <w:color w:val="000000"/>
                <w:sz w:val="20"/>
              </w:rPr>
              <w:t>
Шарбакты)</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r>
              <w:br/>
            </w:r>
            <w:r>
              <w:rPr>
                <w:rFonts w:ascii="Times New Roman"/>
                <w:b w:val="false"/>
                <w:i w:val="false"/>
                <w:color w:val="000000"/>
                <w:sz w:val="20"/>
              </w:rPr>
              <w:t>
зернохранилищ</w:t>
            </w:r>
            <w:r>
              <w:br/>
            </w:r>
            <w:r>
              <w:rPr>
                <w:rFonts w:ascii="Times New Roman"/>
                <w:b w:val="false"/>
                <w:i w:val="false"/>
                <w:color w:val="000000"/>
                <w:sz w:val="20"/>
              </w:rPr>
              <w:t>
мощностью 60 тыс.</w:t>
            </w:r>
            <w:r>
              <w:br/>
            </w:r>
            <w:r>
              <w:rPr>
                <w:rFonts w:ascii="Times New Roman"/>
                <w:b w:val="false"/>
                <w:i w:val="false"/>
                <w:color w:val="000000"/>
                <w:sz w:val="20"/>
              </w:rPr>
              <w:t>
тонн в</w:t>
            </w:r>
            <w:r>
              <w:br/>
            </w:r>
            <w:r>
              <w:rPr>
                <w:rFonts w:ascii="Times New Roman"/>
                <w:b w:val="false"/>
                <w:i w:val="false"/>
                <w:color w:val="000000"/>
                <w:sz w:val="20"/>
              </w:rPr>
              <w:t>
Северо-Казахстанс-</w:t>
            </w:r>
            <w:r>
              <w:br/>
            </w:r>
            <w:r>
              <w:rPr>
                <w:rFonts w:ascii="Times New Roman"/>
                <w:b w:val="false"/>
                <w:i w:val="false"/>
                <w:color w:val="000000"/>
                <w:sz w:val="20"/>
              </w:rPr>
              <w:t>
кой области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«Алиби-Ишим»,</w:t>
            </w:r>
            <w:r>
              <w:br/>
            </w:r>
            <w:r>
              <w:rPr>
                <w:rFonts w:ascii="Times New Roman"/>
                <w:b w:val="false"/>
                <w:i w:val="false"/>
                <w:color w:val="000000"/>
                <w:sz w:val="20"/>
              </w:rPr>
              <w:t>
ТОО</w:t>
            </w:r>
            <w:r>
              <w:br/>
            </w:r>
            <w:r>
              <w:rPr>
                <w:rFonts w:ascii="Times New Roman"/>
                <w:b w:val="false"/>
                <w:i w:val="false"/>
                <w:color w:val="000000"/>
                <w:sz w:val="20"/>
              </w:rPr>
              <w:t>
«Кутузовское-</w:t>
            </w:r>
            <w:r>
              <w:br/>
            </w:r>
            <w:r>
              <w:rPr>
                <w:rFonts w:ascii="Times New Roman"/>
                <w:b w:val="false"/>
                <w:i w:val="false"/>
                <w:color w:val="000000"/>
                <w:sz w:val="20"/>
              </w:rPr>
              <w:t>
Алиби»,</w:t>
            </w:r>
            <w:r>
              <w:br/>
            </w:r>
            <w:r>
              <w:rPr>
                <w:rFonts w:ascii="Times New Roman"/>
                <w:b w:val="false"/>
                <w:i w:val="false"/>
                <w:color w:val="000000"/>
                <w:sz w:val="20"/>
              </w:rPr>
              <w:t>
ТОО</w:t>
            </w:r>
            <w:r>
              <w:br/>
            </w:r>
            <w:r>
              <w:rPr>
                <w:rFonts w:ascii="Times New Roman"/>
                <w:b w:val="false"/>
                <w:i w:val="false"/>
                <w:color w:val="000000"/>
                <w:sz w:val="20"/>
              </w:rPr>
              <w:t>
«Кирилловка-</w:t>
            </w:r>
            <w:r>
              <w:br/>
            </w:r>
            <w:r>
              <w:rPr>
                <w:rFonts w:ascii="Times New Roman"/>
                <w:b w:val="false"/>
                <w:i w:val="false"/>
                <w:color w:val="000000"/>
                <w:sz w:val="20"/>
              </w:rPr>
              <w:t>
Аиртау»,</w:t>
            </w:r>
            <w:r>
              <w:br/>
            </w:r>
            <w:r>
              <w:rPr>
                <w:rFonts w:ascii="Times New Roman"/>
                <w:b w:val="false"/>
                <w:i w:val="false"/>
                <w:color w:val="000000"/>
                <w:sz w:val="20"/>
              </w:rPr>
              <w:t>
ТОО</w:t>
            </w:r>
            <w:r>
              <w:br/>
            </w:r>
            <w:r>
              <w:rPr>
                <w:rFonts w:ascii="Times New Roman"/>
                <w:b w:val="false"/>
                <w:i w:val="false"/>
                <w:color w:val="000000"/>
                <w:sz w:val="20"/>
              </w:rPr>
              <w:t>
«Новосветлов-</w:t>
            </w:r>
            <w:r>
              <w:br/>
            </w:r>
            <w:r>
              <w:rPr>
                <w:rFonts w:ascii="Times New Roman"/>
                <w:b w:val="false"/>
                <w:i w:val="false"/>
                <w:color w:val="000000"/>
                <w:sz w:val="20"/>
              </w:rPr>
              <w:t>
ка–Алиби»</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Костанай –</w:t>
            </w:r>
            <w:r>
              <w:br/>
            </w:r>
            <w:r>
              <w:rPr>
                <w:rFonts w:ascii="Times New Roman"/>
                <w:b w:val="false"/>
                <w:i w:val="false"/>
                <w:color w:val="000000"/>
                <w:sz w:val="20"/>
              </w:rPr>
              <w:t>
Кокшетау</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Новоишимского</w:t>
            </w:r>
            <w:r>
              <w:br/>
            </w:r>
            <w:r>
              <w:rPr>
                <w:rFonts w:ascii="Times New Roman"/>
                <w:b w:val="false"/>
                <w:i w:val="false"/>
                <w:color w:val="000000"/>
                <w:sz w:val="20"/>
              </w:rPr>
              <w:t>
маслоперерабатываю-</w:t>
            </w:r>
            <w:r>
              <w:br/>
            </w:r>
            <w:r>
              <w:rPr>
                <w:rFonts w:ascii="Times New Roman"/>
                <w:b w:val="false"/>
                <w:i w:val="false"/>
                <w:color w:val="000000"/>
                <w:sz w:val="20"/>
              </w:rPr>
              <w:t>
щего завода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«МаслоДел»</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Костанай –</w:t>
            </w:r>
            <w:r>
              <w:br/>
            </w:r>
            <w:r>
              <w:rPr>
                <w:rFonts w:ascii="Times New Roman"/>
                <w:b w:val="false"/>
                <w:i w:val="false"/>
                <w:color w:val="000000"/>
                <w:sz w:val="20"/>
              </w:rPr>
              <w:t>
Кокшетау (станция</w:t>
            </w:r>
            <w:r>
              <w:br/>
            </w:r>
            <w:r>
              <w:rPr>
                <w:rFonts w:ascii="Times New Roman"/>
                <w:b w:val="false"/>
                <w:i w:val="false"/>
                <w:color w:val="000000"/>
                <w:sz w:val="20"/>
              </w:rPr>
              <w:t>
Новоишимский)</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МТФ и</w:t>
            </w:r>
            <w:r>
              <w:br/>
            </w:r>
            <w:r>
              <w:rPr>
                <w:rFonts w:ascii="Times New Roman"/>
                <w:b w:val="false"/>
                <w:i w:val="false"/>
                <w:color w:val="000000"/>
                <w:sz w:val="20"/>
              </w:rPr>
              <w:t>
создание завода по</w:t>
            </w:r>
            <w:r>
              <w:br/>
            </w:r>
            <w:r>
              <w:rPr>
                <w:rFonts w:ascii="Times New Roman"/>
                <w:b w:val="false"/>
                <w:i w:val="false"/>
                <w:color w:val="000000"/>
                <w:sz w:val="20"/>
              </w:rPr>
              <w:t>
переработке молока»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«Алтын</w:t>
            </w:r>
            <w:r>
              <w:br/>
            </w:r>
            <w:r>
              <w:rPr>
                <w:rFonts w:ascii="Times New Roman"/>
                <w:b w:val="false"/>
                <w:i w:val="false"/>
                <w:color w:val="000000"/>
                <w:sz w:val="20"/>
              </w:rPr>
              <w:t>
Дан»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Шымкент)</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тепличного</w:t>
            </w:r>
            <w:r>
              <w:br/>
            </w:r>
            <w:r>
              <w:rPr>
                <w:rFonts w:ascii="Times New Roman"/>
                <w:b w:val="false"/>
                <w:i w:val="false"/>
                <w:color w:val="000000"/>
                <w:sz w:val="20"/>
              </w:rPr>
              <w:t>
комплекса для</w:t>
            </w:r>
            <w:r>
              <w:br/>
            </w:r>
            <w:r>
              <w:rPr>
                <w:rFonts w:ascii="Times New Roman"/>
                <w:b w:val="false"/>
                <w:i w:val="false"/>
                <w:color w:val="000000"/>
                <w:sz w:val="20"/>
              </w:rPr>
              <w:t>
производство</w:t>
            </w:r>
            <w:r>
              <w:br/>
            </w:r>
            <w:r>
              <w:rPr>
                <w:rFonts w:ascii="Times New Roman"/>
                <w:b w:val="false"/>
                <w:i w:val="false"/>
                <w:color w:val="000000"/>
                <w:sz w:val="20"/>
              </w:rPr>
              <w:t>
овощной продукции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«М-Нурай»</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Шымкент</w:t>
            </w:r>
            <w:r>
              <w:br/>
            </w:r>
            <w:r>
              <w:rPr>
                <w:rFonts w:ascii="Times New Roman"/>
                <w:b w:val="false"/>
                <w:i w:val="false"/>
                <w:color w:val="000000"/>
                <w:sz w:val="20"/>
              </w:rPr>
              <w:t>
– Ленгер - Первомаевка</w:t>
            </w:r>
            <w:r>
              <w:br/>
            </w:r>
            <w:r>
              <w:rPr>
                <w:rFonts w:ascii="Times New Roman"/>
                <w:b w:val="false"/>
                <w:i w:val="false"/>
                <w:color w:val="000000"/>
                <w:sz w:val="20"/>
              </w:rPr>
              <w:t>
2) ж/д пути Шымкент –</w:t>
            </w:r>
            <w:r>
              <w:br/>
            </w:r>
            <w:r>
              <w:rPr>
                <w:rFonts w:ascii="Times New Roman"/>
                <w:b w:val="false"/>
                <w:i w:val="false"/>
                <w:color w:val="000000"/>
                <w:sz w:val="20"/>
              </w:rPr>
              <w:t>
Ленгер (станция</w:t>
            </w:r>
            <w:r>
              <w:br/>
            </w:r>
            <w:r>
              <w:rPr>
                <w:rFonts w:ascii="Times New Roman"/>
                <w:b w:val="false"/>
                <w:i w:val="false"/>
                <w:color w:val="000000"/>
                <w:sz w:val="20"/>
              </w:rPr>
              <w:t>
Ленгер)</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r>
              <w:br/>
            </w:r>
            <w:r>
              <w:rPr>
                <w:rFonts w:ascii="Times New Roman"/>
                <w:b w:val="false"/>
                <w:i w:val="false"/>
                <w:color w:val="000000"/>
                <w:sz w:val="20"/>
              </w:rPr>
              <w:t>
сокосодержащих</w:t>
            </w:r>
            <w:r>
              <w:br/>
            </w:r>
            <w:r>
              <w:rPr>
                <w:rFonts w:ascii="Times New Roman"/>
                <w:b w:val="false"/>
                <w:i w:val="false"/>
                <w:color w:val="000000"/>
                <w:sz w:val="20"/>
              </w:rPr>
              <w:t>
напитков по</w:t>
            </w:r>
            <w:r>
              <w:br/>
            </w:r>
            <w:r>
              <w:rPr>
                <w:rFonts w:ascii="Times New Roman"/>
                <w:b w:val="false"/>
                <w:i w:val="false"/>
                <w:color w:val="000000"/>
                <w:sz w:val="20"/>
              </w:rPr>
              <w:t>
технологии горячего</w:t>
            </w:r>
            <w:r>
              <w:br/>
            </w:r>
            <w:r>
              <w:rPr>
                <w:rFonts w:ascii="Times New Roman"/>
                <w:b w:val="false"/>
                <w:i w:val="false"/>
                <w:color w:val="000000"/>
                <w:sz w:val="20"/>
              </w:rPr>
              <w:t>
розлива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ОБИС»</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w:t>
            </w:r>
            <w:r>
              <w:br/>
            </w:r>
            <w:r>
              <w:rPr>
                <w:rFonts w:ascii="Times New Roman"/>
                <w:b w:val="false"/>
                <w:i w:val="false"/>
                <w:color w:val="000000"/>
                <w:sz w:val="20"/>
              </w:rPr>
              <w:t>
Хоргос через Кокпек,</w:t>
            </w:r>
            <w:r>
              <w:br/>
            </w:r>
            <w:r>
              <w:rPr>
                <w:rFonts w:ascii="Times New Roman"/>
                <w:b w:val="false"/>
                <w:i w:val="false"/>
                <w:color w:val="000000"/>
                <w:sz w:val="20"/>
              </w:rPr>
              <w:t>
Коктал, Благовещенку,</w:t>
            </w:r>
            <w:r>
              <w:br/>
            </w:r>
            <w:r>
              <w:rPr>
                <w:rFonts w:ascii="Times New Roman"/>
                <w:b w:val="false"/>
                <w:i w:val="false"/>
                <w:color w:val="000000"/>
                <w:sz w:val="20"/>
              </w:rPr>
              <w:t>
с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откормочной</w:t>
            </w:r>
            <w:r>
              <w:br/>
            </w:r>
            <w:r>
              <w:rPr>
                <w:rFonts w:ascii="Times New Roman"/>
                <w:b w:val="false"/>
                <w:i w:val="false"/>
                <w:color w:val="000000"/>
                <w:sz w:val="20"/>
              </w:rPr>
              <w:t>
площадки до 5000</w:t>
            </w:r>
            <w:r>
              <w:br/>
            </w:r>
            <w:r>
              <w:rPr>
                <w:rFonts w:ascii="Times New Roman"/>
                <w:b w:val="false"/>
                <w:i w:val="false"/>
                <w:color w:val="000000"/>
                <w:sz w:val="20"/>
              </w:rPr>
              <w:t>
голов КРС с двумя</w:t>
            </w:r>
            <w:r>
              <w:br/>
            </w:r>
            <w:r>
              <w:rPr>
                <w:rFonts w:ascii="Times New Roman"/>
                <w:b w:val="false"/>
                <w:i w:val="false"/>
                <w:color w:val="000000"/>
                <w:sz w:val="20"/>
              </w:rPr>
              <w:t>
племенными</w:t>
            </w:r>
            <w:r>
              <w:br/>
            </w:r>
            <w:r>
              <w:rPr>
                <w:rFonts w:ascii="Times New Roman"/>
                <w:b w:val="false"/>
                <w:i w:val="false"/>
                <w:color w:val="000000"/>
                <w:sz w:val="20"/>
              </w:rPr>
              <w:t>
хозяйствами –</w:t>
            </w:r>
            <w:r>
              <w:br/>
            </w:r>
            <w:r>
              <w:rPr>
                <w:rFonts w:ascii="Times New Roman"/>
                <w:b w:val="false"/>
                <w:i w:val="false"/>
                <w:color w:val="000000"/>
                <w:sz w:val="20"/>
              </w:rPr>
              <w:t>
репродукторами до</w:t>
            </w:r>
            <w:r>
              <w:br/>
            </w:r>
            <w:r>
              <w:rPr>
                <w:rFonts w:ascii="Times New Roman"/>
                <w:b w:val="false"/>
                <w:i w:val="false"/>
                <w:color w:val="000000"/>
                <w:sz w:val="20"/>
              </w:rPr>
              <w:t>
1 010 голов КРС</w:t>
            </w:r>
            <w:r>
              <w:br/>
            </w:r>
            <w:r>
              <w:rPr>
                <w:rFonts w:ascii="Times New Roman"/>
                <w:b w:val="false"/>
                <w:i w:val="false"/>
                <w:color w:val="000000"/>
                <w:sz w:val="20"/>
              </w:rPr>
              <w:t>
каждая</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«KazBeef</w:t>
            </w:r>
            <w:r>
              <w:br/>
            </w:r>
            <w:r>
              <w:rPr>
                <w:rFonts w:ascii="Times New Roman"/>
                <w:b w:val="false"/>
                <w:i w:val="false"/>
                <w:color w:val="000000"/>
                <w:sz w:val="20"/>
              </w:rPr>
              <w:t>
Ltd»</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1)автодорога P-6</w:t>
            </w:r>
            <w:r>
              <w:br/>
            </w:r>
            <w:r>
              <w:rPr>
                <w:rFonts w:ascii="Times New Roman"/>
                <w:b w:val="false"/>
                <w:i w:val="false"/>
                <w:color w:val="000000"/>
                <w:sz w:val="20"/>
              </w:rPr>
              <w:t>
Макинск - Тургай</w:t>
            </w:r>
            <w:r>
              <w:br/>
            </w:r>
            <w:r>
              <w:rPr>
                <w:rFonts w:ascii="Times New Roman"/>
                <w:b w:val="false"/>
                <w:i w:val="false"/>
                <w:color w:val="000000"/>
                <w:sz w:val="20"/>
              </w:rPr>
              <w:t>
2) ж/д пути Астана –</w:t>
            </w:r>
            <w:r>
              <w:br/>
            </w:r>
            <w:r>
              <w:rPr>
                <w:rFonts w:ascii="Times New Roman"/>
                <w:b w:val="false"/>
                <w:i w:val="false"/>
                <w:color w:val="000000"/>
                <w:sz w:val="20"/>
              </w:rPr>
              <w:t>
Кокшетау (станция</w:t>
            </w:r>
            <w:r>
              <w:br/>
            </w:r>
            <w:r>
              <w:rPr>
                <w:rFonts w:ascii="Times New Roman"/>
                <w:b w:val="false"/>
                <w:i w:val="false"/>
                <w:color w:val="000000"/>
                <w:sz w:val="20"/>
              </w:rPr>
              <w:t>
Макинск)</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Откормочная</w:t>
            </w:r>
            <w:r>
              <w:br/>
            </w:r>
            <w:r>
              <w:rPr>
                <w:rFonts w:ascii="Times New Roman"/>
                <w:b w:val="false"/>
                <w:i w:val="false"/>
                <w:color w:val="000000"/>
                <w:sz w:val="20"/>
              </w:rPr>
              <w:t>
площадка КРС</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«Щучинский</w:t>
            </w:r>
            <w:r>
              <w:br/>
            </w:r>
            <w:r>
              <w:rPr>
                <w:rFonts w:ascii="Times New Roman"/>
                <w:b w:val="false"/>
                <w:i w:val="false"/>
                <w:color w:val="000000"/>
                <w:sz w:val="20"/>
              </w:rPr>
              <w:t>
гормолзавод»</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 и</w:t>
            </w:r>
            <w:r>
              <w:br/>
            </w:r>
            <w:r>
              <w:rPr>
                <w:rFonts w:ascii="Times New Roman"/>
                <w:b w:val="false"/>
                <w:i w:val="false"/>
                <w:color w:val="000000"/>
                <w:sz w:val="20"/>
              </w:rPr>
              <w:t>
автодорога Щучинск –</w:t>
            </w:r>
            <w:r>
              <w:br/>
            </w:r>
            <w:r>
              <w:rPr>
                <w:rFonts w:ascii="Times New Roman"/>
                <w:b w:val="false"/>
                <w:i w:val="false"/>
                <w:color w:val="000000"/>
                <w:sz w:val="20"/>
              </w:rPr>
              <w:t>
Зеренда</w:t>
            </w:r>
            <w:r>
              <w:br/>
            </w:r>
            <w:r>
              <w:rPr>
                <w:rFonts w:ascii="Times New Roman"/>
                <w:b w:val="false"/>
                <w:i w:val="false"/>
                <w:color w:val="000000"/>
                <w:sz w:val="20"/>
              </w:rPr>
              <w:t>
2) ж/д пути Астана –</w:t>
            </w:r>
            <w:r>
              <w:br/>
            </w:r>
            <w:r>
              <w:rPr>
                <w:rFonts w:ascii="Times New Roman"/>
                <w:b w:val="false"/>
                <w:i w:val="false"/>
                <w:color w:val="000000"/>
                <w:sz w:val="20"/>
              </w:rPr>
              <w:t>
Петропавловск (станция</w:t>
            </w:r>
            <w:r>
              <w:br/>
            </w:r>
            <w:r>
              <w:rPr>
                <w:rFonts w:ascii="Times New Roman"/>
                <w:b w:val="false"/>
                <w:i w:val="false"/>
                <w:color w:val="000000"/>
                <w:sz w:val="20"/>
              </w:rPr>
              <w:t>
Кокшетау)</w:t>
            </w:r>
          </w:p>
        </w:tc>
      </w:tr>
      <w:tr>
        <w:trPr>
          <w:trHeight w:val="645"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молочного завода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Агрофирма</w:t>
            </w:r>
            <w:r>
              <w:br/>
            </w:r>
            <w:r>
              <w:rPr>
                <w:rFonts w:ascii="Times New Roman"/>
                <w:b w:val="false"/>
                <w:i w:val="false"/>
                <w:color w:val="000000"/>
                <w:sz w:val="20"/>
              </w:rPr>
              <w:t>
«Родина»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Р-12</w:t>
            </w:r>
            <w:r>
              <w:br/>
            </w:r>
            <w:r>
              <w:rPr>
                <w:rFonts w:ascii="Times New Roman"/>
                <w:b w:val="false"/>
                <w:i w:val="false"/>
                <w:color w:val="000000"/>
                <w:sz w:val="20"/>
              </w:rPr>
              <w:t>
Атбасар - Кокшетау и</w:t>
            </w:r>
            <w:r>
              <w:br/>
            </w:r>
            <w:r>
              <w:rPr>
                <w:rFonts w:ascii="Times New Roman"/>
                <w:b w:val="false"/>
                <w:i w:val="false"/>
                <w:color w:val="000000"/>
                <w:sz w:val="20"/>
              </w:rPr>
              <w:t>
автодорога Балкашино -</w:t>
            </w:r>
            <w:r>
              <w:br/>
            </w:r>
            <w:r>
              <w:rPr>
                <w:rFonts w:ascii="Times New Roman"/>
                <w:b w:val="false"/>
                <w:i w:val="false"/>
                <w:color w:val="000000"/>
                <w:sz w:val="20"/>
              </w:rPr>
              <w:t>
Приозерное</w:t>
            </w:r>
            <w:r>
              <w:br/>
            </w:r>
            <w:r>
              <w:rPr>
                <w:rFonts w:ascii="Times New Roman"/>
                <w:b w:val="false"/>
                <w:i w:val="false"/>
                <w:color w:val="000000"/>
                <w:sz w:val="20"/>
              </w:rPr>
              <w:t>
2) ж/д пути Астана –</w:t>
            </w:r>
            <w:r>
              <w:br/>
            </w:r>
            <w:r>
              <w:rPr>
                <w:rFonts w:ascii="Times New Roman"/>
                <w:b w:val="false"/>
                <w:i w:val="false"/>
                <w:color w:val="000000"/>
                <w:sz w:val="20"/>
              </w:rPr>
              <w:t>
Атбасар – Шантобе</w:t>
            </w:r>
            <w:r>
              <w:br/>
            </w:r>
            <w:r>
              <w:rPr>
                <w:rFonts w:ascii="Times New Roman"/>
                <w:b w:val="false"/>
                <w:i w:val="false"/>
                <w:color w:val="000000"/>
                <w:sz w:val="20"/>
              </w:rPr>
              <w:t>
(станция Шантобе)</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репродуктора и</w:t>
            </w:r>
            <w:r>
              <w:br/>
            </w:r>
            <w:r>
              <w:rPr>
                <w:rFonts w:ascii="Times New Roman"/>
                <w:b w:val="false"/>
                <w:i w:val="false"/>
                <w:color w:val="000000"/>
                <w:sz w:val="20"/>
              </w:rPr>
              <w:t>
откормочной</w:t>
            </w:r>
            <w:r>
              <w:br/>
            </w:r>
            <w:r>
              <w:rPr>
                <w:rFonts w:ascii="Times New Roman"/>
                <w:b w:val="false"/>
                <w:i w:val="false"/>
                <w:color w:val="000000"/>
                <w:sz w:val="20"/>
              </w:rPr>
              <w:t>
площадки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«Астро-АГРО»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А-17</w:t>
            </w:r>
            <w:r>
              <w:br/>
            </w:r>
            <w:r>
              <w:rPr>
                <w:rFonts w:ascii="Times New Roman"/>
                <w:b w:val="false"/>
                <w:i w:val="false"/>
                <w:color w:val="000000"/>
                <w:sz w:val="20"/>
              </w:rPr>
              <w:t>
Караганда - Атасу –</w:t>
            </w:r>
            <w:r>
              <w:br/>
            </w:r>
            <w:r>
              <w:rPr>
                <w:rFonts w:ascii="Times New Roman"/>
                <w:b w:val="false"/>
                <w:i w:val="false"/>
                <w:color w:val="000000"/>
                <w:sz w:val="20"/>
              </w:rPr>
              <w:t>
Жезказган</w:t>
            </w:r>
            <w:r>
              <w:br/>
            </w:r>
            <w:r>
              <w:rPr>
                <w:rFonts w:ascii="Times New Roman"/>
                <w:b w:val="false"/>
                <w:i w:val="false"/>
                <w:color w:val="000000"/>
                <w:sz w:val="20"/>
              </w:rPr>
              <w:t>
2) ж/д пути Караганда</w:t>
            </w:r>
            <w:r>
              <w:br/>
            </w:r>
            <w:r>
              <w:rPr>
                <w:rFonts w:ascii="Times New Roman"/>
                <w:b w:val="false"/>
                <w:i w:val="false"/>
                <w:color w:val="000000"/>
                <w:sz w:val="20"/>
              </w:rPr>
              <w:t>
– Мойынты (станция</w:t>
            </w:r>
            <w:r>
              <w:br/>
            </w:r>
            <w:r>
              <w:rPr>
                <w:rFonts w:ascii="Times New Roman"/>
                <w:b w:val="false"/>
                <w:i w:val="false"/>
                <w:color w:val="000000"/>
                <w:sz w:val="20"/>
              </w:rPr>
              <w:t>
Абай)</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по</w:t>
            </w:r>
            <w:r>
              <w:br/>
            </w:r>
            <w:r>
              <w:rPr>
                <w:rFonts w:ascii="Times New Roman"/>
                <w:b w:val="false"/>
                <w:i w:val="false"/>
                <w:color w:val="000000"/>
                <w:sz w:val="20"/>
              </w:rPr>
              <w:t>
глубокой</w:t>
            </w:r>
            <w:r>
              <w:br/>
            </w:r>
            <w:r>
              <w:rPr>
                <w:rFonts w:ascii="Times New Roman"/>
                <w:b w:val="false"/>
                <w:i w:val="false"/>
                <w:color w:val="000000"/>
                <w:sz w:val="20"/>
              </w:rPr>
              <w:t>
переработке зерна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«Номад»</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Караганда)</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цеха</w:t>
            </w:r>
            <w:r>
              <w:br/>
            </w:r>
            <w:r>
              <w:rPr>
                <w:rFonts w:ascii="Times New Roman"/>
                <w:b w:val="false"/>
                <w:i w:val="false"/>
                <w:color w:val="000000"/>
                <w:sz w:val="20"/>
              </w:rPr>
              <w:t>
по переработке</w:t>
            </w:r>
            <w:r>
              <w:br/>
            </w:r>
            <w:r>
              <w:rPr>
                <w:rFonts w:ascii="Times New Roman"/>
                <w:b w:val="false"/>
                <w:i w:val="false"/>
                <w:color w:val="000000"/>
                <w:sz w:val="20"/>
              </w:rPr>
              <w:t>
солодкового</w:t>
            </w:r>
            <w:r>
              <w:br/>
            </w:r>
            <w:r>
              <w:rPr>
                <w:rFonts w:ascii="Times New Roman"/>
                <w:b w:val="false"/>
                <w:i w:val="false"/>
                <w:color w:val="000000"/>
                <w:sz w:val="20"/>
              </w:rPr>
              <w:t>
корня</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«Licorice</w:t>
            </w:r>
            <w:r>
              <w:br/>
            </w:r>
            <w:r>
              <w:rPr>
                <w:rFonts w:ascii="Times New Roman"/>
                <w:b w:val="false"/>
                <w:i w:val="false"/>
                <w:color w:val="000000"/>
                <w:sz w:val="20"/>
              </w:rPr>
              <w:t>
Kazahstan»</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А-28</w:t>
            </w:r>
            <w:r>
              <w:br/>
            </w:r>
            <w:r>
              <w:rPr>
                <w:rFonts w:ascii="Times New Roman"/>
                <w:b w:val="false"/>
                <w:i w:val="false"/>
                <w:color w:val="000000"/>
                <w:sz w:val="20"/>
              </w:rPr>
              <w:t>
Уральск - Атырау и</w:t>
            </w:r>
            <w:r>
              <w:br/>
            </w:r>
            <w:r>
              <w:rPr>
                <w:rFonts w:ascii="Times New Roman"/>
                <w:b w:val="false"/>
                <w:i w:val="false"/>
                <w:color w:val="000000"/>
                <w:sz w:val="20"/>
              </w:rPr>
              <w:t>
автодорога М-32</w:t>
            </w:r>
            <w:r>
              <w:br/>
            </w:r>
            <w:r>
              <w:rPr>
                <w:rFonts w:ascii="Times New Roman"/>
                <w:b w:val="false"/>
                <w:i w:val="false"/>
                <w:color w:val="000000"/>
                <w:sz w:val="20"/>
              </w:rPr>
              <w:t>
Граница РФ (на</w:t>
            </w:r>
            <w:r>
              <w:br/>
            </w:r>
            <w:r>
              <w:rPr>
                <w:rFonts w:ascii="Times New Roman"/>
                <w:b w:val="false"/>
                <w:i w:val="false"/>
                <w:color w:val="000000"/>
                <w:sz w:val="20"/>
              </w:rPr>
              <w:t>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Актобе -</w:t>
            </w:r>
            <w:r>
              <w:br/>
            </w:r>
            <w:r>
              <w:rPr>
                <w:rFonts w:ascii="Times New Roman"/>
                <w:b w:val="false"/>
                <w:i w:val="false"/>
                <w:color w:val="000000"/>
                <w:sz w:val="20"/>
              </w:rPr>
              <w:t>
Уральск</w:t>
            </w:r>
            <w:r>
              <w:br/>
            </w:r>
            <w:r>
              <w:rPr>
                <w:rFonts w:ascii="Times New Roman"/>
                <w:b w:val="false"/>
                <w:i w:val="false"/>
                <w:color w:val="000000"/>
                <w:sz w:val="20"/>
              </w:rPr>
              <w:t>
(станция Уральск)</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Откормочная</w:t>
            </w:r>
            <w:r>
              <w:br/>
            </w:r>
            <w:r>
              <w:rPr>
                <w:rFonts w:ascii="Times New Roman"/>
                <w:b w:val="false"/>
                <w:i w:val="false"/>
                <w:color w:val="000000"/>
                <w:sz w:val="20"/>
              </w:rPr>
              <w:t>
площадка и</w:t>
            </w:r>
            <w:r>
              <w:br/>
            </w:r>
            <w:r>
              <w:rPr>
                <w:rFonts w:ascii="Times New Roman"/>
                <w:b w:val="false"/>
                <w:i w:val="false"/>
                <w:color w:val="000000"/>
                <w:sz w:val="20"/>
              </w:rPr>
              <w:t>
мясокомбинат</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«SC Food»</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2011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Акколь)</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Тепличный комплекс</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«Izet</w:t>
            </w:r>
            <w:r>
              <w:br/>
            </w:r>
            <w:r>
              <w:rPr>
                <w:rFonts w:ascii="Times New Roman"/>
                <w:b w:val="false"/>
                <w:i w:val="false"/>
                <w:color w:val="000000"/>
                <w:sz w:val="20"/>
              </w:rPr>
              <w:t>
Greenhouse»</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2010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теплицы в г.</w:t>
            </w:r>
            <w:r>
              <w:br/>
            </w:r>
            <w:r>
              <w:rPr>
                <w:rFonts w:ascii="Times New Roman"/>
                <w:b w:val="false"/>
                <w:i w:val="false"/>
                <w:color w:val="000000"/>
                <w:sz w:val="20"/>
              </w:rPr>
              <w:t>
Капшагай промзона</w:t>
            </w:r>
            <w:r>
              <w:br/>
            </w:r>
            <w:r>
              <w:rPr>
                <w:rFonts w:ascii="Times New Roman"/>
                <w:b w:val="false"/>
                <w:i w:val="false"/>
                <w:color w:val="000000"/>
                <w:sz w:val="20"/>
              </w:rPr>
              <w:t>
«Арна»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«Green</w:t>
            </w:r>
            <w:r>
              <w:br/>
            </w:r>
            <w:r>
              <w:rPr>
                <w:rFonts w:ascii="Times New Roman"/>
                <w:b w:val="false"/>
                <w:i w:val="false"/>
                <w:color w:val="000000"/>
                <w:sz w:val="20"/>
              </w:rPr>
              <w:t>
Land Alatau»</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2011 г.г.</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w:t>
            </w:r>
            <w:r>
              <w:br/>
            </w:r>
            <w:r>
              <w:rPr>
                <w:rFonts w:ascii="Times New Roman"/>
                <w:b w:val="false"/>
                <w:i w:val="false"/>
                <w:color w:val="000000"/>
                <w:sz w:val="20"/>
              </w:rPr>
              <w:t>
Алматы – Усть-</w:t>
            </w:r>
            <w:r>
              <w:br/>
            </w:r>
            <w:r>
              <w:rPr>
                <w:rFonts w:ascii="Times New Roman"/>
                <w:b w:val="false"/>
                <w:i w:val="false"/>
                <w:color w:val="000000"/>
                <w:sz w:val="20"/>
              </w:rPr>
              <w:t xml:space="preserve">
Каменогорск </w:t>
            </w:r>
            <w:r>
              <w:br/>
            </w:r>
            <w:r>
              <w:rPr>
                <w:rFonts w:ascii="Times New Roman"/>
                <w:b w:val="false"/>
                <w:i w:val="false"/>
                <w:color w:val="000000"/>
                <w:sz w:val="20"/>
              </w:rPr>
              <w:t>
2) Алматы - Капшагай-</w:t>
            </w:r>
            <w:r>
              <w:br/>
            </w:r>
            <w:r>
              <w:rPr>
                <w:rFonts w:ascii="Times New Roman"/>
                <w:b w:val="false"/>
                <w:i w:val="false"/>
                <w:color w:val="000000"/>
                <w:sz w:val="20"/>
              </w:rPr>
              <w:t>
Семипалатинск (станция</w:t>
            </w:r>
            <w:r>
              <w:br/>
            </w:r>
            <w:r>
              <w:rPr>
                <w:rFonts w:ascii="Times New Roman"/>
                <w:b w:val="false"/>
                <w:i w:val="false"/>
                <w:color w:val="000000"/>
                <w:sz w:val="20"/>
              </w:rPr>
              <w:t>
Отеген Батыр)</w:t>
            </w:r>
          </w:p>
        </w:tc>
      </w:tr>
    </w:tbl>
    <w:p>
      <w:pPr>
        <w:spacing w:after="0"/>
        <w:ind w:left="0"/>
        <w:jc w:val="both"/>
      </w:pPr>
      <w:r>
        <w:rPr>
          <w:rFonts w:ascii="Times New Roman"/>
          <w:b w:val="false"/>
          <w:i w:val="false"/>
          <w:color w:val="000000"/>
          <w:sz w:val="28"/>
        </w:rPr>
        <w:t>                                                                  ";</w:t>
      </w:r>
    </w:p>
    <w:bookmarkStart w:name="z32"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1.9</w:t>
      </w:r>
      <w:r>
        <w:rPr>
          <w:rFonts w:ascii="Times New Roman"/>
          <w:b w:val="false"/>
          <w:i w:val="false"/>
          <w:color w:val="000000"/>
          <w:sz w:val="28"/>
        </w:rPr>
        <w:t>. "Легкая промышленность":</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в графе 2:</w:t>
      </w:r>
      <w:r>
        <w:br/>
      </w:r>
      <w:r>
        <w:rPr>
          <w:rFonts w:ascii="Times New Roman"/>
          <w:b w:val="false"/>
          <w:i w:val="false"/>
          <w:color w:val="000000"/>
          <w:sz w:val="28"/>
        </w:rPr>
        <w:t>
      в строке, порядковый номер 1, слова "Организация производства хлопчатобумажной пряжи" заменить словами "Комплексная автоматизированная прядильно-крутильная фабрика";</w:t>
      </w:r>
      <w:r>
        <w:br/>
      </w:r>
      <w:r>
        <w:rPr>
          <w:rFonts w:ascii="Times New Roman"/>
          <w:b w:val="false"/>
          <w:i w:val="false"/>
          <w:color w:val="000000"/>
          <w:sz w:val="28"/>
        </w:rPr>
        <w:t>
      в графе 4:</w:t>
      </w:r>
      <w:r>
        <w:br/>
      </w:r>
      <w:r>
        <w:rPr>
          <w:rFonts w:ascii="Times New Roman"/>
          <w:b w:val="false"/>
          <w:i w:val="false"/>
          <w:color w:val="000000"/>
          <w:sz w:val="28"/>
        </w:rPr>
        <w:t>
      в строке, порядковый номер 3, цифры "2010" заменить цифрами "2011";</w:t>
      </w:r>
      <w:r>
        <w:br/>
      </w:r>
      <w:r>
        <w:rPr>
          <w:rFonts w:ascii="Times New Roman"/>
          <w:b w:val="false"/>
          <w:i w:val="false"/>
          <w:color w:val="000000"/>
          <w:sz w:val="28"/>
        </w:rPr>
        <w:t>
      в части "Обеспеченность проектов транспортной инфраструктурой":</w:t>
      </w:r>
      <w:r>
        <w:br/>
      </w:r>
      <w:r>
        <w:rPr>
          <w:rFonts w:ascii="Times New Roman"/>
          <w:b w:val="false"/>
          <w:i w:val="false"/>
          <w:color w:val="000000"/>
          <w:sz w:val="28"/>
        </w:rPr>
        <w:t>
      в графе 1:</w:t>
      </w:r>
      <w:r>
        <w:br/>
      </w:r>
      <w:r>
        <w:rPr>
          <w:rFonts w:ascii="Times New Roman"/>
          <w:b w:val="false"/>
          <w:i w:val="false"/>
          <w:color w:val="000000"/>
          <w:sz w:val="28"/>
        </w:rPr>
        <w:t>
      в строке "Организация производства хлопчатобумажной пряжи" слова "Организация производства хлопчатобумажной пряжи" заменить словами "Комплексная автоматизированная прядильно-крутильная фабрика";</w:t>
      </w:r>
      <w:r>
        <w:br/>
      </w:r>
      <w:r>
        <w:rPr>
          <w:rFonts w:ascii="Times New Roman"/>
          <w:b w:val="false"/>
          <w:i w:val="false"/>
          <w:color w:val="000000"/>
          <w:sz w:val="28"/>
        </w:rPr>
        <w:t>
      в графе 3:</w:t>
      </w:r>
      <w:r>
        <w:br/>
      </w:r>
      <w:r>
        <w:rPr>
          <w:rFonts w:ascii="Times New Roman"/>
          <w:b w:val="false"/>
          <w:i w:val="false"/>
          <w:color w:val="000000"/>
          <w:sz w:val="28"/>
        </w:rPr>
        <w:t>
      в строке "Организация текстильного производства на территории СЭЗ "Оңтүстік" цифры "2010" заменить цифрами "2011";</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подразделе 1.10</w:t>
      </w:r>
      <w:r>
        <w:rPr>
          <w:rFonts w:ascii="Times New Roman"/>
          <w:b w:val="false"/>
          <w:i w:val="false"/>
          <w:color w:val="000000"/>
          <w:sz w:val="28"/>
        </w:rPr>
        <w:t>. "Туристская отрасль":</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дополнить строкой 2-1, следующего содержания:</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4237"/>
        <w:gridCol w:w="3670"/>
        <w:gridCol w:w="2157"/>
        <w:gridCol w:w="2915"/>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курортной</w:t>
            </w:r>
            <w:r>
              <w:br/>
            </w:r>
            <w:r>
              <w:rPr>
                <w:rFonts w:ascii="Times New Roman"/>
                <w:b w:val="false"/>
                <w:i w:val="false"/>
                <w:color w:val="000000"/>
                <w:sz w:val="20"/>
              </w:rPr>
              <w:t>
зоны отдыха</w:t>
            </w:r>
            <w:r>
              <w:br/>
            </w:r>
            <w:r>
              <w:rPr>
                <w:rFonts w:ascii="Times New Roman"/>
                <w:b w:val="false"/>
                <w:i w:val="false"/>
                <w:color w:val="000000"/>
                <w:sz w:val="20"/>
              </w:rPr>
              <w:t>
«Кендерли»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Мангистауской</w:t>
            </w:r>
            <w:r>
              <w:br/>
            </w:r>
            <w:r>
              <w:rPr>
                <w:rFonts w:ascii="Times New Roman"/>
                <w:b w:val="false"/>
                <w:i w:val="false"/>
                <w:color w:val="000000"/>
                <w:sz w:val="20"/>
              </w:rPr>
              <w:t>
области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bl>
    <w:p>
      <w:pPr>
        <w:spacing w:after="0"/>
        <w:ind w:left="0"/>
        <w:jc w:val="both"/>
      </w:pP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строку, порядковый номер 3, исключить;</w:t>
      </w:r>
      <w:r>
        <w:br/>
      </w:r>
      <w:r>
        <w:rPr>
          <w:rFonts w:ascii="Times New Roman"/>
          <w:b w:val="false"/>
          <w:i w:val="false"/>
          <w:color w:val="000000"/>
          <w:sz w:val="28"/>
        </w:rPr>
        <w:t>
      в графе 4:</w:t>
      </w:r>
      <w:r>
        <w:br/>
      </w:r>
      <w:r>
        <w:rPr>
          <w:rFonts w:ascii="Times New Roman"/>
          <w:b w:val="false"/>
          <w:i w:val="false"/>
          <w:color w:val="000000"/>
          <w:sz w:val="28"/>
        </w:rPr>
        <w:t>
      в строке, порядковый номер 4, цифры "2011" заменить цифрами "2014";</w:t>
      </w:r>
      <w:r>
        <w:br/>
      </w: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в графе 3:</w:t>
      </w:r>
      <w:r>
        <w:br/>
      </w:r>
      <w:r>
        <w:rPr>
          <w:rFonts w:ascii="Times New Roman"/>
          <w:b w:val="false"/>
          <w:i w:val="false"/>
          <w:color w:val="000000"/>
          <w:sz w:val="28"/>
        </w:rPr>
        <w:t>
      в строке "Строительство санаторно-курортного гостиничного комплекса на побережье озера Алаколь" цифры "2010" заменить цифрами "2014";</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2"/>
        <w:gridCol w:w="3027"/>
        <w:gridCol w:w="2029"/>
        <w:gridCol w:w="5752"/>
      </w:tblGrid>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курортной зоны</w:t>
            </w:r>
            <w:r>
              <w:br/>
            </w:r>
            <w:r>
              <w:rPr>
                <w:rFonts w:ascii="Times New Roman"/>
                <w:b w:val="false"/>
                <w:i w:val="false"/>
                <w:color w:val="000000"/>
                <w:sz w:val="20"/>
              </w:rPr>
              <w:t>
отдыха</w:t>
            </w:r>
            <w:r>
              <w:br/>
            </w:r>
            <w:r>
              <w:rPr>
                <w:rFonts w:ascii="Times New Roman"/>
                <w:b w:val="false"/>
                <w:i w:val="false"/>
                <w:color w:val="000000"/>
                <w:sz w:val="20"/>
              </w:rPr>
              <w:t>
«Кендерли»</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Мангистауской</w:t>
            </w:r>
            <w:r>
              <w:br/>
            </w:r>
            <w:r>
              <w:rPr>
                <w:rFonts w:ascii="Times New Roman"/>
                <w:b w:val="false"/>
                <w:i w:val="false"/>
                <w:color w:val="000000"/>
                <w:sz w:val="20"/>
              </w:rPr>
              <w:t>
области</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Актау – Курык</w:t>
            </w:r>
            <w:r>
              <w:br/>
            </w:r>
            <w:r>
              <w:rPr>
                <w:rFonts w:ascii="Times New Roman"/>
                <w:b w:val="false"/>
                <w:i w:val="false"/>
                <w:color w:val="000000"/>
                <w:sz w:val="20"/>
              </w:rPr>
              <w:t>
2) ж/д пути Актау –</w:t>
            </w:r>
            <w:r>
              <w:br/>
            </w:r>
            <w:r>
              <w:rPr>
                <w:rFonts w:ascii="Times New Roman"/>
                <w:b w:val="false"/>
                <w:i w:val="false"/>
                <w:color w:val="000000"/>
                <w:sz w:val="20"/>
              </w:rPr>
              <w:t>
Жанаозен (станция Мунайшы)</w:t>
            </w:r>
          </w:p>
        </w:tc>
      </w:tr>
    </w:tbl>
    <w:p>
      <w:pPr>
        <w:spacing w:after="0"/>
        <w:ind w:left="0"/>
        <w:jc w:val="both"/>
      </w:pPr>
      <w:r>
        <w:rPr>
          <w:rFonts w:ascii="Times New Roman"/>
          <w:b w:val="false"/>
          <w:i w:val="false"/>
          <w:color w:val="000000"/>
          <w:sz w:val="28"/>
        </w:rPr>
        <w:t>                                                                  ";</w:t>
      </w:r>
    </w:p>
    <w:bookmarkStart w:name="z35"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1.12</w:t>
      </w:r>
      <w:r>
        <w:rPr>
          <w:rFonts w:ascii="Times New Roman"/>
          <w:b w:val="false"/>
          <w:i w:val="false"/>
          <w:color w:val="000000"/>
          <w:sz w:val="28"/>
        </w:rPr>
        <w:t>. "Энергетика":</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в графе 3:</w:t>
      </w:r>
      <w:r>
        <w:br/>
      </w:r>
      <w:r>
        <w:rPr>
          <w:rFonts w:ascii="Times New Roman"/>
          <w:b w:val="false"/>
          <w:i w:val="false"/>
          <w:color w:val="000000"/>
          <w:sz w:val="28"/>
        </w:rPr>
        <w:t>
      в строке, порядковый номер 16, слова "АО "НК "СПК "Талдыкорган" заменить словами "АО "НК "СПК "Жетысу"";</w:t>
      </w:r>
      <w:r>
        <w:br/>
      </w:r>
      <w:r>
        <w:rPr>
          <w:rFonts w:ascii="Times New Roman"/>
          <w:b w:val="false"/>
          <w:i w:val="false"/>
          <w:color w:val="000000"/>
          <w:sz w:val="28"/>
        </w:rPr>
        <w:t>
      дополнить строкой, порядковый номер 22, следующего содержания:</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493"/>
        <w:gridCol w:w="3093"/>
        <w:gridCol w:w="1873"/>
        <w:gridCol w:w="31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эксплуатация второй</w:t>
            </w:r>
            <w:r>
              <w:br/>
            </w:r>
            <w:r>
              <w:rPr>
                <w:rFonts w:ascii="Times New Roman"/>
                <w:b w:val="false"/>
                <w:i w:val="false"/>
                <w:color w:val="000000"/>
                <w:sz w:val="20"/>
              </w:rPr>
              <w:t>
очереди</w:t>
            </w:r>
            <w:r>
              <w:br/>
            </w:r>
            <w:r>
              <w:rPr>
                <w:rFonts w:ascii="Times New Roman"/>
                <w:b w:val="false"/>
                <w:i w:val="false"/>
                <w:color w:val="000000"/>
                <w:sz w:val="20"/>
              </w:rPr>
              <w:t>
теплотехнического</w:t>
            </w:r>
            <w:r>
              <w:br/>
            </w:r>
            <w:r>
              <w:rPr>
                <w:rFonts w:ascii="Times New Roman"/>
                <w:b w:val="false"/>
                <w:i w:val="false"/>
                <w:color w:val="000000"/>
                <w:sz w:val="20"/>
              </w:rPr>
              <w:t>
комплекса с попутным</w:t>
            </w:r>
            <w:r>
              <w:br/>
            </w:r>
            <w:r>
              <w:rPr>
                <w:rFonts w:ascii="Times New Roman"/>
                <w:b w:val="false"/>
                <w:i w:val="false"/>
                <w:color w:val="000000"/>
                <w:sz w:val="20"/>
              </w:rPr>
              <w:t>
получением</w:t>
            </w:r>
            <w:r>
              <w:br/>
            </w:r>
            <w:r>
              <w:rPr>
                <w:rFonts w:ascii="Times New Roman"/>
                <w:b w:val="false"/>
                <w:i w:val="false"/>
                <w:color w:val="000000"/>
                <w:sz w:val="20"/>
              </w:rPr>
              <w:t>
металлургического</w:t>
            </w:r>
            <w:r>
              <w:br/>
            </w:r>
            <w:r>
              <w:rPr>
                <w:rFonts w:ascii="Times New Roman"/>
                <w:b w:val="false"/>
                <w:i w:val="false"/>
                <w:color w:val="000000"/>
                <w:sz w:val="20"/>
              </w:rPr>
              <w:t>
кокса из угля ТОО</w:t>
            </w:r>
            <w:r>
              <w:br/>
            </w:r>
            <w:r>
              <w:rPr>
                <w:rFonts w:ascii="Times New Roman"/>
                <w:b w:val="false"/>
                <w:i w:val="false"/>
                <w:color w:val="000000"/>
                <w:sz w:val="20"/>
              </w:rPr>
              <w:t>
«Евромет»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«Евромет»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в графе 2:</w:t>
      </w:r>
      <w:r>
        <w:br/>
      </w:r>
      <w:r>
        <w:rPr>
          <w:rFonts w:ascii="Times New Roman"/>
          <w:b w:val="false"/>
          <w:i w:val="false"/>
          <w:color w:val="000000"/>
          <w:sz w:val="28"/>
        </w:rPr>
        <w:t>
      в строке "Расширение и реконструкция Экибастузской ГРЭС-1" слово "KazakhMysPlc" заменить словами "ТОО "Экибастузская ГРЭС-1"";</w:t>
      </w:r>
      <w:r>
        <w:br/>
      </w:r>
      <w:r>
        <w:rPr>
          <w:rFonts w:ascii="Times New Roman"/>
          <w:b w:val="false"/>
          <w:i w:val="false"/>
          <w:color w:val="000000"/>
          <w:sz w:val="28"/>
        </w:rPr>
        <w:t>
      в строке "Схема выдачи мощности Мойнакской ГЭС" слова "АО "Самрук-Энерго" заменить словами "АО "Кегок";</w:t>
      </w:r>
      <w:r>
        <w:br/>
      </w:r>
      <w:r>
        <w:rPr>
          <w:rFonts w:ascii="Times New Roman"/>
          <w:b w:val="false"/>
          <w:i w:val="false"/>
          <w:color w:val="000000"/>
          <w:sz w:val="28"/>
        </w:rPr>
        <w:t>
      в строке "Строительство каскада малых ГЭС" слово "АО "НК "СПК "Талдыкорган" заменить словом "АО "НК "СПК "Жетысу"";</w:t>
      </w:r>
      <w:r>
        <w:br/>
      </w:r>
      <w:r>
        <w:rPr>
          <w:rFonts w:ascii="Times New Roman"/>
          <w:b w:val="false"/>
          <w:i w:val="false"/>
          <w:color w:val="000000"/>
          <w:sz w:val="28"/>
        </w:rPr>
        <w:t>
      в графе 3:</w:t>
      </w:r>
      <w:r>
        <w:br/>
      </w:r>
      <w:r>
        <w:rPr>
          <w:rFonts w:ascii="Times New Roman"/>
          <w:b w:val="false"/>
          <w:i w:val="false"/>
          <w:color w:val="000000"/>
          <w:sz w:val="28"/>
        </w:rPr>
        <w:t>
      в строке "Расширение и реконструкция Экибастузской ГРЭС-1" цифры "2011" заменить цифрами "2010";</w:t>
      </w:r>
      <w:r>
        <w:br/>
      </w:r>
      <w:r>
        <w:rPr>
          <w:rFonts w:ascii="Times New Roman"/>
          <w:b w:val="false"/>
          <w:i w:val="false"/>
          <w:color w:val="000000"/>
          <w:sz w:val="28"/>
        </w:rPr>
        <w:t>
      в строке "Схема выдачи мощности Мойнакской ГЭС" цифры "2010" заменить цифрами "2011";</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7"/>
        <w:gridCol w:w="3011"/>
        <w:gridCol w:w="1929"/>
        <w:gridCol w:w="4283"/>
      </w:tblGrid>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эксплуатация второй</w:t>
            </w:r>
            <w:r>
              <w:br/>
            </w:r>
            <w:r>
              <w:rPr>
                <w:rFonts w:ascii="Times New Roman"/>
                <w:b w:val="false"/>
                <w:i w:val="false"/>
                <w:color w:val="000000"/>
                <w:sz w:val="20"/>
              </w:rPr>
              <w:t>
очереди</w:t>
            </w:r>
            <w:r>
              <w:br/>
            </w:r>
            <w:r>
              <w:rPr>
                <w:rFonts w:ascii="Times New Roman"/>
                <w:b w:val="false"/>
                <w:i w:val="false"/>
                <w:color w:val="000000"/>
                <w:sz w:val="20"/>
              </w:rPr>
              <w:t>
теплотехнического</w:t>
            </w:r>
            <w:r>
              <w:br/>
            </w:r>
            <w:r>
              <w:rPr>
                <w:rFonts w:ascii="Times New Roman"/>
                <w:b w:val="false"/>
                <w:i w:val="false"/>
                <w:color w:val="000000"/>
                <w:sz w:val="20"/>
              </w:rPr>
              <w:t>
комплекса с попутным</w:t>
            </w:r>
            <w:r>
              <w:br/>
            </w:r>
            <w:r>
              <w:rPr>
                <w:rFonts w:ascii="Times New Roman"/>
                <w:b w:val="false"/>
                <w:i w:val="false"/>
                <w:color w:val="000000"/>
                <w:sz w:val="20"/>
              </w:rPr>
              <w:t>
получением</w:t>
            </w:r>
            <w:r>
              <w:br/>
            </w:r>
            <w:r>
              <w:rPr>
                <w:rFonts w:ascii="Times New Roman"/>
                <w:b w:val="false"/>
                <w:i w:val="false"/>
                <w:color w:val="000000"/>
                <w:sz w:val="20"/>
              </w:rPr>
              <w:t>
металлургического</w:t>
            </w:r>
            <w:r>
              <w:br/>
            </w:r>
            <w:r>
              <w:rPr>
                <w:rFonts w:ascii="Times New Roman"/>
                <w:b w:val="false"/>
                <w:i w:val="false"/>
                <w:color w:val="000000"/>
                <w:sz w:val="20"/>
              </w:rPr>
              <w:t>
кокса из угля ТОО</w:t>
            </w:r>
            <w:r>
              <w:br/>
            </w:r>
            <w:r>
              <w:rPr>
                <w:rFonts w:ascii="Times New Roman"/>
                <w:b w:val="false"/>
                <w:i w:val="false"/>
                <w:color w:val="000000"/>
                <w:sz w:val="20"/>
              </w:rPr>
              <w:t>
«Евромет»</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«Евромет»</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Караганда - Сарань</w:t>
            </w:r>
            <w:r>
              <w:br/>
            </w:r>
            <w:r>
              <w:rPr>
                <w:rFonts w:ascii="Times New Roman"/>
                <w:b w:val="false"/>
                <w:i w:val="false"/>
                <w:color w:val="000000"/>
                <w:sz w:val="20"/>
              </w:rPr>
              <w:t>
2) ж/д пути</w:t>
            </w:r>
            <w:r>
              <w:br/>
            </w:r>
            <w:r>
              <w:rPr>
                <w:rFonts w:ascii="Times New Roman"/>
                <w:b w:val="false"/>
                <w:i w:val="false"/>
                <w:color w:val="000000"/>
                <w:sz w:val="20"/>
              </w:rPr>
              <w:t>
Караганда –</w:t>
            </w:r>
            <w:r>
              <w:br/>
            </w:r>
            <w:r>
              <w:rPr>
                <w:rFonts w:ascii="Times New Roman"/>
                <w:b w:val="false"/>
                <w:i w:val="false"/>
                <w:color w:val="000000"/>
                <w:sz w:val="20"/>
              </w:rPr>
              <w:t>
Темиртау - Сарань-</w:t>
            </w:r>
            <w:r>
              <w:br/>
            </w:r>
            <w:r>
              <w:rPr>
                <w:rFonts w:ascii="Times New Roman"/>
                <w:b w:val="false"/>
                <w:i w:val="false"/>
                <w:color w:val="000000"/>
                <w:sz w:val="20"/>
              </w:rPr>
              <w:t>
Шахтинск (станция</w:t>
            </w:r>
            <w:r>
              <w:br/>
            </w:r>
            <w:r>
              <w:rPr>
                <w:rFonts w:ascii="Times New Roman"/>
                <w:b w:val="false"/>
                <w:i w:val="false"/>
                <w:color w:val="000000"/>
                <w:sz w:val="20"/>
              </w:rPr>
              <w:t>
Сарань)</w:t>
            </w:r>
          </w:p>
        </w:tc>
      </w:tr>
    </w:tbl>
    <w:p>
      <w:pPr>
        <w:spacing w:after="0"/>
        <w:ind w:left="0"/>
        <w:jc w:val="both"/>
      </w:pPr>
      <w:r>
        <w:rPr>
          <w:rFonts w:ascii="Times New Roman"/>
          <w:b w:val="false"/>
          <w:i w:val="false"/>
          <w:color w:val="000000"/>
          <w:sz w:val="28"/>
        </w:rPr>
        <w:t>                                                                   ";</w:t>
      </w:r>
    </w:p>
    <w:bookmarkStart w:name="z36"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1.13</w:t>
      </w:r>
      <w:r>
        <w:rPr>
          <w:rFonts w:ascii="Times New Roman"/>
          <w:b w:val="false"/>
          <w:i w:val="false"/>
          <w:color w:val="000000"/>
          <w:sz w:val="28"/>
        </w:rPr>
        <w:t>. "Транспортная инфраструктура":</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"Проекты":</w:t>
      </w:r>
      <w:r>
        <w:br/>
      </w:r>
      <w:r>
        <w:rPr>
          <w:rFonts w:ascii="Times New Roman"/>
          <w:b w:val="false"/>
          <w:i w:val="false"/>
          <w:color w:val="000000"/>
          <w:sz w:val="28"/>
        </w:rPr>
        <w:t>
      в графе 3, строк, порядковые номера 4, 7, слова "АО "НК "Темир Жолы" заменить словами "АО "НК "Қазақстан темір жолы";</w:t>
      </w:r>
      <w:r>
        <w:br/>
      </w:r>
      <w:r>
        <w:rPr>
          <w:rFonts w:ascii="Times New Roman"/>
          <w:b w:val="false"/>
          <w:i w:val="false"/>
          <w:color w:val="000000"/>
          <w:sz w:val="28"/>
        </w:rPr>
        <w:t>
      в графе 4:</w:t>
      </w:r>
      <w:r>
        <w:br/>
      </w:r>
      <w:r>
        <w:rPr>
          <w:rFonts w:ascii="Times New Roman"/>
          <w:b w:val="false"/>
          <w:i w:val="false"/>
          <w:color w:val="000000"/>
          <w:sz w:val="28"/>
        </w:rPr>
        <w:t>
      в строке, порядковый номер 5, цифры "2007" заменить цифрами "2008";</w:t>
      </w:r>
      <w:r>
        <w:br/>
      </w:r>
      <w:r>
        <w:rPr>
          <w:rFonts w:ascii="Times New Roman"/>
          <w:b w:val="false"/>
          <w:i w:val="false"/>
          <w:color w:val="000000"/>
          <w:sz w:val="28"/>
        </w:rPr>
        <w:t>
</w:t>
      </w:r>
      <w:r>
        <w:rPr>
          <w:rFonts w:ascii="Times New Roman"/>
          <w:b w:val="false"/>
          <w:i w:val="false"/>
          <w:color w:val="000000"/>
          <w:sz w:val="28"/>
        </w:rPr>
        <w:t>
      строку, порядковый номер 14, исключить;</w:t>
      </w:r>
      <w:r>
        <w:br/>
      </w:r>
      <w:r>
        <w:rPr>
          <w:rFonts w:ascii="Times New Roman"/>
          <w:b w:val="false"/>
          <w:i w:val="false"/>
          <w:color w:val="000000"/>
          <w:sz w:val="28"/>
        </w:rPr>
        <w:t>
      дополнить строкой, порядковый номер 15, следующего содержания:</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413"/>
        <w:gridCol w:w="2053"/>
        <w:gridCol w:w="15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Транспортно-логистический</w:t>
            </w:r>
            <w:r>
              <w:br/>
            </w:r>
            <w:r>
              <w:rPr>
                <w:rFonts w:ascii="Times New Roman"/>
                <w:b w:val="false"/>
                <w:i w:val="false"/>
                <w:color w:val="000000"/>
                <w:sz w:val="20"/>
              </w:rPr>
              <w:t>
центр с фасовочной линией</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«Казглавпродукт»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Астана</w:t>
            </w:r>
          </w:p>
        </w:tc>
      </w:tr>
    </w:tbl>
    <w:p>
      <w:pPr>
        <w:spacing w:after="0"/>
        <w:ind w:left="0"/>
        <w:jc w:val="both"/>
      </w:pPr>
      <w:r>
        <w:rPr>
          <w:rFonts w:ascii="Times New Roman"/>
          <w:b w:val="false"/>
          <w:i w:val="false"/>
          <w:color w:val="000000"/>
          <w:sz w:val="28"/>
        </w:rPr>
        <w:t>                                                                   ";</w:t>
      </w:r>
    </w:p>
    <w:bookmarkStart w:name="z38"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транспортной инфраструктурой":</w:t>
      </w:r>
      <w:r>
        <w:br/>
      </w:r>
      <w:r>
        <w:rPr>
          <w:rFonts w:ascii="Times New Roman"/>
          <w:b w:val="false"/>
          <w:i w:val="false"/>
          <w:color w:val="000000"/>
          <w:sz w:val="28"/>
        </w:rPr>
        <w:t>
      в графе 2, строк "ЖД Жетыген - Коргос", "Строительство новой железнодорожной линии "Узень - государственная граница с Туркменистаном" аббревиатуру "МТК" заменить словами "АО "НК "Қазақстан темір жолы";</w:t>
      </w:r>
      <w:r>
        <w:br/>
      </w:r>
      <w:r>
        <w:rPr>
          <w:rFonts w:ascii="Times New Roman"/>
          <w:b w:val="false"/>
          <w:i w:val="false"/>
          <w:color w:val="000000"/>
          <w:sz w:val="28"/>
        </w:rPr>
        <w:t>
      в строке "ЖД Жетыген - Коргос" слова "ЖД Жетыген - Коргос" заменить словами "Строительство железнодорожной линии ЖД Жетыген - Коргас";</w:t>
      </w:r>
      <w:r>
        <w:br/>
      </w:r>
      <w:r>
        <w:rPr>
          <w:rFonts w:ascii="Times New Roman"/>
          <w:b w:val="false"/>
          <w:i w:val="false"/>
          <w:color w:val="000000"/>
          <w:sz w:val="28"/>
        </w:rPr>
        <w:t>
      в графе 3:</w:t>
      </w:r>
      <w:r>
        <w:br/>
      </w:r>
      <w:r>
        <w:rPr>
          <w:rFonts w:ascii="Times New Roman"/>
          <w:b w:val="false"/>
          <w:i w:val="false"/>
          <w:color w:val="000000"/>
          <w:sz w:val="28"/>
        </w:rPr>
        <w:t>
      в строке "Строительство инфраструктуры Индустриального парка в Карагандинской области" цифры "2007" заменить цифрами "2008";</w:t>
      </w:r>
      <w:r>
        <w:br/>
      </w:r>
      <w:r>
        <w:rPr>
          <w:rFonts w:ascii="Times New Roman"/>
          <w:b w:val="false"/>
          <w:i w:val="false"/>
          <w:color w:val="000000"/>
          <w:sz w:val="28"/>
        </w:rPr>
        <w:t>
      в строке "Строительство новой железнодорожной линии "Узень - государственная граница с Туркменистаном", цифры "2012" заменить цифрами "2011";</w:t>
      </w:r>
      <w:r>
        <w:br/>
      </w:r>
      <w:r>
        <w:rPr>
          <w:rFonts w:ascii="Times New Roman"/>
          <w:b w:val="false"/>
          <w:i w:val="false"/>
          <w:color w:val="000000"/>
          <w:sz w:val="28"/>
        </w:rPr>
        <w:t>
</w:t>
      </w:r>
      <w:r>
        <w:rPr>
          <w:rFonts w:ascii="Times New Roman"/>
          <w:b w:val="false"/>
          <w:i w:val="false"/>
          <w:color w:val="000000"/>
          <w:sz w:val="28"/>
        </w:rPr>
        <w:t>
      строку "Автоматизированная система управления воздушным движением" исключить;</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3375"/>
        <w:gridCol w:w="1997"/>
        <w:gridCol w:w="4712"/>
      </w:tblGrid>
      <w:tr>
        <w:trPr>
          <w:trHeight w:val="33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w:t>
            </w:r>
            <w:r>
              <w:br/>
            </w:r>
            <w:r>
              <w:rPr>
                <w:rFonts w:ascii="Times New Roman"/>
                <w:b w:val="false"/>
                <w:i w:val="false"/>
                <w:color w:val="000000"/>
                <w:sz w:val="20"/>
              </w:rPr>
              <w:t>
логистический</w:t>
            </w:r>
            <w:r>
              <w:br/>
            </w:r>
            <w:r>
              <w:rPr>
                <w:rFonts w:ascii="Times New Roman"/>
                <w:b w:val="false"/>
                <w:i w:val="false"/>
                <w:color w:val="000000"/>
                <w:sz w:val="20"/>
              </w:rPr>
              <w:t>
центр с фасовочной</w:t>
            </w:r>
            <w:r>
              <w:br/>
            </w:r>
            <w:r>
              <w:rPr>
                <w:rFonts w:ascii="Times New Roman"/>
                <w:b w:val="false"/>
                <w:i w:val="false"/>
                <w:color w:val="000000"/>
                <w:sz w:val="20"/>
              </w:rPr>
              <w:t>
линией»</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«Казглавпродукт»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и автодорога</w:t>
            </w:r>
            <w:r>
              <w:br/>
            </w:r>
            <w:r>
              <w:rPr>
                <w:rFonts w:ascii="Times New Roman"/>
                <w:b w:val="false"/>
                <w:i w:val="false"/>
                <w:color w:val="000000"/>
                <w:sz w:val="20"/>
              </w:rPr>
              <w:t>
А-1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Сороковая)</w:t>
            </w:r>
          </w:p>
        </w:tc>
      </w:tr>
    </w:tbl>
    <w:p>
      <w:pPr>
        <w:spacing w:after="0"/>
        <w:ind w:left="0"/>
        <w:jc w:val="both"/>
      </w:pPr>
      <w:r>
        <w:rPr>
          <w:rFonts w:ascii="Times New Roman"/>
          <w:b w:val="false"/>
          <w:i w:val="false"/>
          <w:color w:val="000000"/>
          <w:sz w:val="28"/>
        </w:rPr>
        <w:t>                                                                  ";</w:t>
      </w:r>
    </w:p>
    <w:bookmarkStart w:name="z8"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w:t>
      </w:r>
      <w:r>
        <w:rPr>
          <w:rFonts w:ascii="Times New Roman"/>
          <w:b w:val="false"/>
          <w:i w:val="false"/>
          <w:color w:val="000000"/>
          <w:sz w:val="28"/>
        </w:rPr>
        <w:t xml:space="preserve"> "Обеспеченность проектов электроэнергией":</w:t>
      </w:r>
      <w:r>
        <w:br/>
      </w:r>
      <w:r>
        <w:rPr>
          <w:rFonts w:ascii="Times New Roman"/>
          <w:b w:val="false"/>
          <w:i w:val="false"/>
          <w:color w:val="000000"/>
          <w:sz w:val="28"/>
        </w:rPr>
        <w:t>
      в графе, строк "ЖД Жетыген-Хоргос", "Строительство новой железнодорожной линии "Узень - государственная граница с Туркменистаном" аббревиатуру "МТК" заменить словами "АО "НК "Қазақстан темір жолы";</w:t>
      </w:r>
      <w:r>
        <w:br/>
      </w:r>
      <w:r>
        <w:rPr>
          <w:rFonts w:ascii="Times New Roman"/>
          <w:b w:val="false"/>
          <w:i w:val="false"/>
          <w:color w:val="000000"/>
          <w:sz w:val="28"/>
        </w:rPr>
        <w:t>
      в строке "ЖД Жетыген - Коргос" слова "ЖД Жетыген - Коргос" заменить словами "Строительство железнодорожных линии ЖД Жетыген - Коргас";</w:t>
      </w:r>
      <w:r>
        <w:br/>
      </w:r>
      <w:r>
        <w:rPr>
          <w:rFonts w:ascii="Times New Roman"/>
          <w:b w:val="false"/>
          <w:i w:val="false"/>
          <w:color w:val="000000"/>
          <w:sz w:val="28"/>
        </w:rPr>
        <w:t>
</w:t>
      </w:r>
      <w:r>
        <w:rPr>
          <w:rFonts w:ascii="Times New Roman"/>
          <w:b w:val="false"/>
          <w:i w:val="false"/>
          <w:color w:val="000000"/>
          <w:sz w:val="28"/>
        </w:rPr>
        <w:t>
      дополнить подразделом 1.14. "Прочие" следующего содержания:</w:t>
      </w:r>
      <w:r>
        <w:br/>
      </w:r>
      <w:r>
        <w:rPr>
          <w:rFonts w:ascii="Times New Roman"/>
          <w:b w:val="false"/>
          <w:i w:val="false"/>
          <w:color w:val="000000"/>
          <w:sz w:val="28"/>
        </w:rPr>
        <w:t>
      "1.14. Прочие</w:t>
      </w:r>
      <w:r>
        <w:br/>
      </w:r>
      <w:r>
        <w:rPr>
          <w:rFonts w:ascii="Times New Roman"/>
          <w:b w:val="false"/>
          <w:i w:val="false"/>
          <w:color w:val="000000"/>
          <w:sz w:val="28"/>
        </w:rPr>
        <w:t>
      Проекты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4672"/>
        <w:gridCol w:w="3983"/>
        <w:gridCol w:w="2082"/>
        <w:gridCol w:w="2501"/>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проекта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w:t>
            </w:r>
            <w:r>
              <w:br/>
            </w:r>
            <w:r>
              <w:rPr>
                <w:rFonts w:ascii="Times New Roman"/>
                <w:b w:val="false"/>
                <w:i w:val="false"/>
                <w:color w:val="000000"/>
                <w:sz w:val="20"/>
              </w:rPr>
              <w:t>
ции,</w:t>
            </w:r>
            <w:r>
              <w:br/>
            </w:r>
            <w:r>
              <w:rPr>
                <w:rFonts w:ascii="Times New Roman"/>
                <w:b w:val="false"/>
                <w:i w:val="false"/>
                <w:color w:val="000000"/>
                <w:sz w:val="20"/>
              </w:rPr>
              <w:t>
годы*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канала</w:t>
            </w:r>
            <w:r>
              <w:br/>
            </w:r>
            <w:r>
              <w:rPr>
                <w:rFonts w:ascii="Times New Roman"/>
                <w:b w:val="false"/>
                <w:i w:val="false"/>
                <w:color w:val="000000"/>
                <w:sz w:val="20"/>
              </w:rPr>
              <w:t>
Нура-Ишим в</w:t>
            </w:r>
            <w:r>
              <w:br/>
            </w:r>
            <w:r>
              <w:rPr>
                <w:rFonts w:ascii="Times New Roman"/>
                <w:b w:val="false"/>
                <w:i w:val="false"/>
                <w:color w:val="000000"/>
                <w:sz w:val="20"/>
              </w:rPr>
              <w:t>
Акмолинской области</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водным</w:t>
            </w:r>
            <w:r>
              <w:br/>
            </w:r>
            <w:r>
              <w:rPr>
                <w:rFonts w:ascii="Times New Roman"/>
                <w:b w:val="false"/>
                <w:i w:val="false"/>
                <w:color w:val="000000"/>
                <w:sz w:val="20"/>
              </w:rPr>
              <w:t>
ресурсам МСХ РК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Астана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многофункционального</w:t>
            </w:r>
            <w:r>
              <w:br/>
            </w:r>
            <w:r>
              <w:rPr>
                <w:rFonts w:ascii="Times New Roman"/>
                <w:b w:val="false"/>
                <w:i w:val="false"/>
                <w:color w:val="000000"/>
                <w:sz w:val="20"/>
              </w:rPr>
              <w:t>
комплекса «Абу Даби</w:t>
            </w:r>
            <w:r>
              <w:br/>
            </w:r>
            <w:r>
              <w:rPr>
                <w:rFonts w:ascii="Times New Roman"/>
                <w:b w:val="false"/>
                <w:i w:val="false"/>
                <w:color w:val="000000"/>
                <w:sz w:val="20"/>
              </w:rPr>
              <w:t>
Плаза»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Aldar Properties</w:t>
            </w:r>
            <w:r>
              <w:br/>
            </w:r>
            <w:r>
              <w:rPr>
                <w:rFonts w:ascii="Times New Roman"/>
                <w:b w:val="false"/>
                <w:i w:val="false"/>
                <w:color w:val="000000"/>
                <w:sz w:val="20"/>
              </w:rPr>
              <w:t>
PJSC</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Астана</w:t>
            </w:r>
          </w:p>
        </w:tc>
      </w:tr>
    </w:tbl>
    <w:p>
      <w:pPr>
        <w:spacing w:after="0"/>
        <w:ind w:left="0"/>
        <w:jc w:val="both"/>
      </w:pPr>
      <w:r>
        <w:rPr>
          <w:rFonts w:ascii="Times New Roman"/>
          <w:b w:val="false"/>
          <w:i w:val="false"/>
          <w:color w:val="000000"/>
          <w:sz w:val="28"/>
        </w:rPr>
        <w:t>      Обеспеченность проектов транспортной инфраструктурой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8"/>
        <w:gridCol w:w="3256"/>
        <w:gridCol w:w="2021"/>
        <w:gridCol w:w="4345"/>
      </w:tblGrid>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w:t>
            </w:r>
            <w:r>
              <w:br/>
            </w:r>
            <w:r>
              <w:rPr>
                <w:rFonts w:ascii="Times New Roman"/>
                <w:b w:val="false"/>
                <w:i w:val="false"/>
                <w:color w:val="000000"/>
                <w:sz w:val="20"/>
              </w:rPr>
              <w:t>
ции,</w:t>
            </w:r>
            <w:r>
              <w:br/>
            </w:r>
            <w:r>
              <w:rPr>
                <w:rFonts w:ascii="Times New Roman"/>
                <w:b w:val="false"/>
                <w:i w:val="false"/>
                <w:color w:val="000000"/>
                <w:sz w:val="20"/>
              </w:rPr>
              <w:t>
годы*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w:t>
            </w:r>
            <w:r>
              <w:br/>
            </w:r>
            <w:r>
              <w:rPr>
                <w:rFonts w:ascii="Times New Roman"/>
                <w:b w:val="false"/>
                <w:i w:val="false"/>
                <w:color w:val="000000"/>
                <w:sz w:val="20"/>
              </w:rPr>
              <w:t>
дорогами</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канала</w:t>
            </w:r>
            <w:r>
              <w:br/>
            </w:r>
            <w:r>
              <w:rPr>
                <w:rFonts w:ascii="Times New Roman"/>
                <w:b w:val="false"/>
                <w:i w:val="false"/>
                <w:color w:val="000000"/>
                <w:sz w:val="20"/>
              </w:rPr>
              <w:t>
Нура-Ишим в</w:t>
            </w:r>
            <w:r>
              <w:br/>
            </w:r>
            <w:r>
              <w:rPr>
                <w:rFonts w:ascii="Times New Roman"/>
                <w:b w:val="false"/>
                <w:i w:val="false"/>
                <w:color w:val="000000"/>
                <w:sz w:val="20"/>
              </w:rPr>
              <w:t>
Акмолинской области</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w:t>
            </w:r>
            <w:r>
              <w:br/>
            </w:r>
            <w:r>
              <w:rPr>
                <w:rFonts w:ascii="Times New Roman"/>
                <w:b w:val="false"/>
                <w:i w:val="false"/>
                <w:color w:val="000000"/>
                <w:sz w:val="20"/>
              </w:rPr>
              <w:t>
водным ресурсам</w:t>
            </w:r>
            <w:r>
              <w:br/>
            </w:r>
            <w:r>
              <w:rPr>
                <w:rFonts w:ascii="Times New Roman"/>
                <w:b w:val="false"/>
                <w:i w:val="false"/>
                <w:color w:val="000000"/>
                <w:sz w:val="20"/>
              </w:rPr>
              <w:t>
МСХ РК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и</w:t>
            </w:r>
            <w:r>
              <w:br/>
            </w:r>
            <w:r>
              <w:rPr>
                <w:rFonts w:ascii="Times New Roman"/>
                <w:b w:val="false"/>
                <w:i w:val="false"/>
                <w:color w:val="000000"/>
                <w:sz w:val="20"/>
              </w:rPr>
              <w:t>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Сороковая)</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многофункционального</w:t>
            </w:r>
            <w:r>
              <w:br/>
            </w:r>
            <w:r>
              <w:rPr>
                <w:rFonts w:ascii="Times New Roman"/>
                <w:b w:val="false"/>
                <w:i w:val="false"/>
                <w:color w:val="000000"/>
                <w:sz w:val="20"/>
              </w:rPr>
              <w:t>
комплекса «Абу Даби</w:t>
            </w:r>
            <w:r>
              <w:br/>
            </w:r>
            <w:r>
              <w:rPr>
                <w:rFonts w:ascii="Times New Roman"/>
                <w:b w:val="false"/>
                <w:i w:val="false"/>
                <w:color w:val="000000"/>
                <w:sz w:val="20"/>
              </w:rPr>
              <w:t>
Плаза»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Aldar</w:t>
            </w:r>
            <w:r>
              <w:br/>
            </w:r>
            <w:r>
              <w:rPr>
                <w:rFonts w:ascii="Times New Roman"/>
                <w:b w:val="false"/>
                <w:i w:val="false"/>
                <w:color w:val="000000"/>
                <w:sz w:val="20"/>
              </w:rPr>
              <w:t>
Properties PJSC</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и</w:t>
            </w:r>
            <w:r>
              <w:br/>
            </w:r>
            <w:r>
              <w:rPr>
                <w:rFonts w:ascii="Times New Roman"/>
                <w:b w:val="false"/>
                <w:i w:val="false"/>
                <w:color w:val="000000"/>
                <w:sz w:val="20"/>
              </w:rPr>
              <w:t>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Сороковая)</w:t>
            </w:r>
          </w:p>
        </w:tc>
      </w:tr>
    </w:tbl>
    <w:p>
      <w:pPr>
        <w:spacing w:after="0"/>
        <w:ind w:left="0"/>
        <w:jc w:val="both"/>
      </w:pPr>
      <w:r>
        <w:rPr>
          <w:rFonts w:ascii="Times New Roman"/>
          <w:b w:val="false"/>
          <w:i w:val="false"/>
          <w:color w:val="000000"/>
          <w:sz w:val="28"/>
        </w:rPr>
        <w:t>                                                                   ";</w:t>
      </w:r>
    </w:p>
    <w:bookmarkStart w:name="z39"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2</w:t>
      </w:r>
      <w:r>
        <w:rPr>
          <w:rFonts w:ascii="Times New Roman"/>
          <w:b w:val="false"/>
          <w:i w:val="false"/>
          <w:color w:val="000000"/>
          <w:sz w:val="28"/>
        </w:rPr>
        <w:t>. "Развитие ресурсной базы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подразделе 2.1</w:t>
      </w:r>
      <w:r>
        <w:rPr>
          <w:rFonts w:ascii="Times New Roman"/>
          <w:b w:val="false"/>
          <w:i w:val="false"/>
          <w:color w:val="000000"/>
          <w:sz w:val="28"/>
        </w:rPr>
        <w:t>. "Минерально-сырьевые ресурсы":</w:t>
      </w:r>
      <w:r>
        <w:br/>
      </w:r>
      <w:r>
        <w:rPr>
          <w:rFonts w:ascii="Times New Roman"/>
          <w:b w:val="false"/>
          <w:i w:val="false"/>
          <w:color w:val="000000"/>
          <w:sz w:val="28"/>
        </w:rPr>
        <w:t>
      таблицу "Прогнозный баланс угля до 2015 года, млн. тонн" изложить в следующей редакции:</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3541"/>
        <w:gridCol w:w="1519"/>
        <w:gridCol w:w="1304"/>
        <w:gridCol w:w="1305"/>
        <w:gridCol w:w="1311"/>
        <w:gridCol w:w="1311"/>
        <w:gridCol w:w="1311"/>
        <w:gridCol w:w="1313"/>
      </w:tblGrid>
      <w:tr>
        <w:trPr>
          <w:trHeight w:val="39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г.</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г.</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г.</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г.</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w:t>
            </w:r>
            <w:r>
              <w:br/>
            </w:r>
            <w:r>
              <w:rPr>
                <w:rFonts w:ascii="Times New Roman"/>
                <w:b w:val="false"/>
                <w:i w:val="false"/>
                <w:color w:val="000000"/>
                <w:sz w:val="20"/>
              </w:rPr>
              <w:t>
всего</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внутреннее</w:t>
            </w:r>
            <w:r>
              <w:br/>
            </w:r>
            <w:r>
              <w:rPr>
                <w:rFonts w:ascii="Times New Roman"/>
                <w:b w:val="false"/>
                <w:i w:val="false"/>
                <w:color w:val="000000"/>
                <w:sz w:val="20"/>
              </w:rPr>
              <w:t>
потребление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w:t>
            </w:r>
            <w:r>
              <w:br/>
            </w:r>
            <w:r>
              <w:rPr>
                <w:rFonts w:ascii="Times New Roman"/>
                <w:b w:val="false"/>
                <w:i w:val="false"/>
                <w:color w:val="000000"/>
                <w:sz w:val="20"/>
              </w:rPr>
              <w:t>
предприятия</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14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w:t>
            </w:r>
            <w:r>
              <w:br/>
            </w:r>
            <w:r>
              <w:rPr>
                <w:rFonts w:ascii="Times New Roman"/>
                <w:b w:val="false"/>
                <w:i w:val="false"/>
                <w:color w:val="000000"/>
                <w:sz w:val="20"/>
              </w:rPr>
              <w:t>
бытовые</w:t>
            </w:r>
            <w:r>
              <w:br/>
            </w:r>
            <w:r>
              <w:rPr>
                <w:rFonts w:ascii="Times New Roman"/>
                <w:b w:val="false"/>
                <w:i w:val="false"/>
                <w:color w:val="000000"/>
                <w:sz w:val="20"/>
              </w:rPr>
              <w:t>
предприятия и</w:t>
            </w:r>
            <w:r>
              <w:br/>
            </w:r>
            <w:r>
              <w:rPr>
                <w:rFonts w:ascii="Times New Roman"/>
                <w:b w:val="false"/>
                <w:i w:val="false"/>
                <w:color w:val="000000"/>
                <w:sz w:val="20"/>
              </w:rPr>
              <w:t>
население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отпускная цена,</w:t>
            </w:r>
            <w:r>
              <w:br/>
            </w:r>
            <w:r>
              <w:rPr>
                <w:rFonts w:ascii="Times New Roman"/>
                <w:b w:val="false"/>
                <w:i w:val="false"/>
                <w:color w:val="000000"/>
                <w:sz w:val="20"/>
              </w:rPr>
              <w:t>
тенге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коксующиеся</w:t>
            </w:r>
            <w:r>
              <w:br/>
            </w:r>
            <w:r>
              <w:rPr>
                <w:rFonts w:ascii="Times New Roman"/>
                <w:b w:val="false"/>
                <w:i w:val="false"/>
                <w:color w:val="000000"/>
                <w:sz w:val="20"/>
              </w:rPr>
              <w:t>
угли</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765"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энергетические</w:t>
            </w:r>
            <w:r>
              <w:br/>
            </w:r>
            <w:r>
              <w:rPr>
                <w:rFonts w:ascii="Times New Roman"/>
                <w:b w:val="false"/>
                <w:i w:val="false"/>
                <w:color w:val="000000"/>
                <w:sz w:val="20"/>
              </w:rPr>
              <w:t>
угли</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"Прогноз добычи и переработки нефти до 2015 года, млн. тонн"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3201"/>
        <w:gridCol w:w="1127"/>
        <w:gridCol w:w="1302"/>
        <w:gridCol w:w="1309"/>
        <w:gridCol w:w="1507"/>
        <w:gridCol w:w="1310"/>
        <w:gridCol w:w="1310"/>
        <w:gridCol w:w="1552"/>
      </w:tblGrid>
      <w:tr>
        <w:trPr>
          <w:trHeight w:val="39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Ресурсы,</w:t>
            </w:r>
            <w:r>
              <w:br/>
            </w:r>
            <w:r>
              <w:rPr>
                <w:rFonts w:ascii="Times New Roman"/>
                <w:b w:val="false"/>
                <w:i w:val="false"/>
                <w:color w:val="000000"/>
                <w:sz w:val="20"/>
              </w:rPr>
              <w:t>
в т.ч:</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Добыто</w:t>
            </w:r>
            <w:r>
              <w:br/>
            </w:r>
            <w:r>
              <w:rPr>
                <w:rFonts w:ascii="Times New Roman"/>
                <w:b w:val="false"/>
                <w:i w:val="false"/>
                <w:color w:val="000000"/>
                <w:sz w:val="20"/>
              </w:rPr>
              <w:t>
(произведено)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w:t>
            </w:r>
            <w:r>
              <w:br/>
            </w:r>
            <w:r>
              <w:rPr>
                <w:rFonts w:ascii="Times New Roman"/>
                <w:b w:val="false"/>
                <w:i w:val="false"/>
                <w:color w:val="000000"/>
                <w:sz w:val="20"/>
              </w:rPr>
              <w:t>
потребление</w:t>
            </w:r>
            <w:r>
              <w:br/>
            </w:r>
            <w:r>
              <w:rPr>
                <w:rFonts w:ascii="Times New Roman"/>
                <w:b w:val="false"/>
                <w:i w:val="false"/>
                <w:color w:val="000000"/>
                <w:sz w:val="20"/>
              </w:rPr>
              <w:t>
в т.ч.</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НПЗ</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Битумный завод</w:t>
            </w:r>
            <w:r>
              <w:br/>
            </w:r>
            <w:r>
              <w:rPr>
                <w:rFonts w:ascii="Times New Roman"/>
                <w:b w:val="false"/>
                <w:i w:val="false"/>
                <w:color w:val="000000"/>
                <w:sz w:val="20"/>
              </w:rPr>
              <w:t>
в г. Актау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41"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2.3</w:t>
      </w:r>
      <w:r>
        <w:rPr>
          <w:rFonts w:ascii="Times New Roman"/>
          <w:b w:val="false"/>
          <w:i w:val="false"/>
          <w:color w:val="000000"/>
          <w:sz w:val="28"/>
        </w:rPr>
        <w:t>. "Трудовые ресурсы":</w:t>
      </w:r>
      <w:r>
        <w:br/>
      </w: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"Обеспеченность проектов трудовыми ресурсами" изложить в следующей редакции:</w:t>
      </w:r>
      <w:r>
        <w:br/>
      </w: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4094"/>
        <w:gridCol w:w="1630"/>
        <w:gridCol w:w="1630"/>
        <w:gridCol w:w="1755"/>
        <w:gridCol w:w="1491"/>
        <w:gridCol w:w="1623"/>
        <w:gridCol w:w="775"/>
      </w:tblGrid>
      <w:tr>
        <w:trPr>
          <w:trHeight w:val="36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w:t>
            </w:r>
            <w:r>
              <w:br/>
            </w:r>
            <w:r>
              <w:rPr>
                <w:rFonts w:ascii="Times New Roman"/>
                <w:b w:val="false"/>
                <w:i w:val="false"/>
                <w:color w:val="000000"/>
                <w:sz w:val="20"/>
              </w:rPr>
              <w:t>
реб-</w:t>
            </w:r>
            <w:r>
              <w:br/>
            </w:r>
            <w:r>
              <w:rPr>
                <w:rFonts w:ascii="Times New Roman"/>
                <w:b w:val="false"/>
                <w:i w:val="false"/>
                <w:color w:val="000000"/>
                <w:sz w:val="20"/>
              </w:rPr>
              <w:t>
ность</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w:t>
            </w:r>
            <w:r>
              <w:br/>
            </w:r>
            <w:r>
              <w:rPr>
                <w:rFonts w:ascii="Times New Roman"/>
                <w:b w:val="false"/>
                <w:i w:val="false"/>
                <w:color w:val="000000"/>
                <w:sz w:val="20"/>
              </w:rPr>
              <w:t>
реб-</w:t>
            </w:r>
            <w:r>
              <w:br/>
            </w:r>
            <w:r>
              <w:rPr>
                <w:rFonts w:ascii="Times New Roman"/>
                <w:b w:val="false"/>
                <w:i w:val="false"/>
                <w:color w:val="000000"/>
                <w:sz w:val="20"/>
              </w:rPr>
              <w:t>
ность</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w:t>
            </w:r>
            <w:r>
              <w:br/>
            </w:r>
            <w:r>
              <w:rPr>
                <w:rFonts w:ascii="Times New Roman"/>
                <w:b w:val="false"/>
                <w:i w:val="false"/>
                <w:color w:val="000000"/>
                <w:sz w:val="20"/>
              </w:rPr>
              <w:t>
реб-</w:t>
            </w:r>
            <w:r>
              <w:br/>
            </w:r>
            <w:r>
              <w:rPr>
                <w:rFonts w:ascii="Times New Roman"/>
                <w:b w:val="false"/>
                <w:i w:val="false"/>
                <w:color w:val="000000"/>
                <w:sz w:val="20"/>
              </w:rPr>
              <w:t>
ность</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82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Нефтегазовая</w:t>
            </w:r>
            <w:r>
              <w:br/>
            </w:r>
            <w:r>
              <w:rPr>
                <w:rFonts w:ascii="Times New Roman"/>
                <w:b w:val="false"/>
                <w:i w:val="false"/>
                <w:color w:val="000000"/>
                <w:sz w:val="20"/>
              </w:rPr>
              <w:t>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6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Нефтехимия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42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Энергетическая</w:t>
            </w:r>
            <w:r>
              <w:br/>
            </w:r>
            <w:r>
              <w:rPr>
                <w:rFonts w:ascii="Times New Roman"/>
                <w:b w:val="false"/>
                <w:i w:val="false"/>
                <w:color w:val="000000"/>
                <w:sz w:val="20"/>
              </w:rPr>
              <w:t>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r>
      <w:tr>
        <w:trPr>
          <w:trHeight w:val="52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Металлургическая</w:t>
            </w:r>
            <w:r>
              <w:br/>
            </w:r>
            <w:r>
              <w:rPr>
                <w:rFonts w:ascii="Times New Roman"/>
                <w:b w:val="false"/>
                <w:i w:val="false"/>
                <w:color w:val="000000"/>
                <w:sz w:val="20"/>
              </w:rPr>
              <w:t>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55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Машиностроитель-</w:t>
            </w:r>
            <w:r>
              <w:br/>
            </w:r>
            <w:r>
              <w:rPr>
                <w:rFonts w:ascii="Times New Roman"/>
                <w:b w:val="false"/>
                <w:i w:val="false"/>
                <w:color w:val="000000"/>
                <w:sz w:val="20"/>
              </w:rPr>
              <w:t>
ная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6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r>
              <w:br/>
            </w:r>
            <w:r>
              <w:rPr>
                <w:rFonts w:ascii="Times New Roman"/>
                <w:b w:val="false"/>
                <w:i w:val="false"/>
                <w:color w:val="000000"/>
                <w:sz w:val="20"/>
              </w:rPr>
              <w:t>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40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Химическая</w:t>
            </w:r>
            <w:r>
              <w:br/>
            </w:r>
            <w:r>
              <w:rPr>
                <w:rFonts w:ascii="Times New Roman"/>
                <w:b w:val="false"/>
                <w:i w:val="false"/>
                <w:color w:val="000000"/>
                <w:sz w:val="20"/>
              </w:rPr>
              <w:t>
промышленность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55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w:t>
            </w:r>
            <w:r>
              <w:br/>
            </w:r>
            <w:r>
              <w:rPr>
                <w:rFonts w:ascii="Times New Roman"/>
                <w:b w:val="false"/>
                <w:i w:val="false"/>
                <w:color w:val="000000"/>
                <w:sz w:val="20"/>
              </w:rPr>
              <w:t>
промышленность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58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w:t>
            </w:r>
            <w:r>
              <w:br/>
            </w:r>
            <w:r>
              <w:rPr>
                <w:rFonts w:ascii="Times New Roman"/>
                <w:b w:val="false"/>
                <w:i w:val="false"/>
                <w:color w:val="000000"/>
                <w:sz w:val="20"/>
              </w:rPr>
              <w:t>
отрасль и</w:t>
            </w:r>
            <w:r>
              <w:br/>
            </w:r>
            <w:r>
              <w:rPr>
                <w:rFonts w:ascii="Times New Roman"/>
                <w:b w:val="false"/>
                <w:i w:val="false"/>
                <w:color w:val="000000"/>
                <w:sz w:val="20"/>
              </w:rPr>
              <w:t>
стройиндустрия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r>
      <w:tr>
        <w:trPr>
          <w:trHeight w:val="40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w:t>
            </w:r>
            <w:r>
              <w:br/>
            </w:r>
            <w:r>
              <w:rPr>
                <w:rFonts w:ascii="Times New Roman"/>
                <w:b w:val="false"/>
                <w:i w:val="false"/>
                <w:color w:val="000000"/>
                <w:sz w:val="20"/>
              </w:rPr>
              <w:t>
ная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6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Туристская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7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Легкая</w:t>
            </w:r>
            <w:r>
              <w:br/>
            </w:r>
            <w:r>
              <w:rPr>
                <w:rFonts w:ascii="Times New Roman"/>
                <w:b w:val="false"/>
                <w:i w:val="false"/>
                <w:color w:val="000000"/>
                <w:sz w:val="20"/>
              </w:rPr>
              <w:t>
промышленность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40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Космическая</w:t>
            </w:r>
            <w:r>
              <w:br/>
            </w:r>
            <w:r>
              <w:rPr>
                <w:rFonts w:ascii="Times New Roman"/>
                <w:b w:val="false"/>
                <w:i w:val="false"/>
                <w:color w:val="000000"/>
                <w:sz w:val="20"/>
              </w:rPr>
              <w:t>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7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республике: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42242</w:t>
            </w:r>
          </w:p>
        </w:tc>
      </w:tr>
    </w:tbl>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3802"/>
        <w:gridCol w:w="1690"/>
        <w:gridCol w:w="1690"/>
        <w:gridCol w:w="1690"/>
        <w:gridCol w:w="1548"/>
        <w:gridCol w:w="1689"/>
        <w:gridCol w:w="1126"/>
      </w:tblGrid>
      <w:tr>
        <w:trPr>
          <w:trHeight w:val="36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специальности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w:t>
            </w:r>
            <w:r>
              <w:br/>
            </w:r>
            <w:r>
              <w:rPr>
                <w:rFonts w:ascii="Times New Roman"/>
                <w:b w:val="false"/>
                <w:i w:val="false"/>
                <w:color w:val="000000"/>
                <w:sz w:val="20"/>
              </w:rPr>
              <w:t>
ность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w:t>
            </w:r>
            <w:r>
              <w:br/>
            </w:r>
            <w:r>
              <w:rPr>
                <w:rFonts w:ascii="Times New Roman"/>
                <w:b w:val="false"/>
                <w:i w:val="false"/>
                <w:color w:val="000000"/>
                <w:sz w:val="20"/>
              </w:rPr>
              <w:t>
ность</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w:t>
            </w:r>
            <w:r>
              <w:br/>
            </w:r>
            <w:r>
              <w:rPr>
                <w:rFonts w:ascii="Times New Roman"/>
                <w:b w:val="false"/>
                <w:i w:val="false"/>
                <w:color w:val="000000"/>
                <w:sz w:val="20"/>
              </w:rPr>
              <w:t>
ность</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r>
      <w:tr>
        <w:trPr>
          <w:trHeight w:val="31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Нефтегазовая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Нефтехимия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42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5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5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Машиностроитель-</w:t>
            </w:r>
            <w:r>
              <w:br/>
            </w:r>
            <w:r>
              <w:rPr>
                <w:rFonts w:ascii="Times New Roman"/>
                <w:b w:val="false"/>
                <w:i w:val="false"/>
                <w:color w:val="000000"/>
                <w:sz w:val="20"/>
              </w:rPr>
              <w:t>
ная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r>
      <w:tr>
        <w:trPr>
          <w:trHeight w:val="40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40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Химическая</w:t>
            </w:r>
            <w:r>
              <w:br/>
            </w:r>
            <w:r>
              <w:rPr>
                <w:rFonts w:ascii="Times New Roman"/>
                <w:b w:val="false"/>
                <w:i w:val="false"/>
                <w:color w:val="000000"/>
                <w:sz w:val="20"/>
              </w:rPr>
              <w:t>
промышленность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5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w:t>
            </w:r>
            <w:r>
              <w:br/>
            </w:r>
            <w:r>
              <w:rPr>
                <w:rFonts w:ascii="Times New Roman"/>
                <w:b w:val="false"/>
                <w:i w:val="false"/>
                <w:color w:val="000000"/>
                <w:sz w:val="20"/>
              </w:rPr>
              <w:t>
промышленность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58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w:t>
            </w:r>
            <w:r>
              <w:br/>
            </w:r>
            <w:r>
              <w:rPr>
                <w:rFonts w:ascii="Times New Roman"/>
                <w:b w:val="false"/>
                <w:i w:val="false"/>
                <w:color w:val="000000"/>
                <w:sz w:val="20"/>
              </w:rPr>
              <w:t>
отрасль и</w:t>
            </w:r>
            <w:r>
              <w:br/>
            </w:r>
            <w:r>
              <w:rPr>
                <w:rFonts w:ascii="Times New Roman"/>
                <w:b w:val="false"/>
                <w:i w:val="false"/>
                <w:color w:val="000000"/>
                <w:sz w:val="20"/>
              </w:rPr>
              <w:t>
стройиндустрия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40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w:t>
            </w:r>
            <w:r>
              <w:br/>
            </w:r>
            <w:r>
              <w:rPr>
                <w:rFonts w:ascii="Times New Roman"/>
                <w:b w:val="false"/>
                <w:i w:val="false"/>
                <w:color w:val="000000"/>
                <w:sz w:val="20"/>
              </w:rPr>
              <w:t>
венная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Туристская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7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Легкая</w:t>
            </w:r>
            <w:r>
              <w:br/>
            </w:r>
            <w:r>
              <w:rPr>
                <w:rFonts w:ascii="Times New Roman"/>
                <w:b w:val="false"/>
                <w:i w:val="false"/>
                <w:color w:val="000000"/>
                <w:sz w:val="20"/>
              </w:rPr>
              <w:t>
промышленность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40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Космическая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60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республике: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47612</w:t>
            </w:r>
          </w:p>
        </w:tc>
      </w:tr>
    </w:tbl>
    <w:p>
      <w:pPr>
        <w:spacing w:after="0"/>
        <w:ind w:left="0"/>
        <w:jc w:val="both"/>
      </w:pPr>
      <w:r>
        <w:rPr>
          <w:rFonts w:ascii="Times New Roman"/>
          <w:b w:val="false"/>
          <w:i w:val="false"/>
          <w:color w:val="000000"/>
          <w:sz w:val="28"/>
        </w:rPr>
        <w:t>                                                                   ";</w:t>
      </w:r>
    </w:p>
    <w:bookmarkStart w:name="z42"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3</w:t>
      </w:r>
      <w:r>
        <w:rPr>
          <w:rFonts w:ascii="Times New Roman"/>
          <w:b w:val="false"/>
          <w:i w:val="false"/>
          <w:color w:val="000000"/>
          <w:sz w:val="28"/>
        </w:rPr>
        <w:t>. "Инфраструктура":</w:t>
      </w:r>
      <w:r>
        <w:br/>
      </w:r>
      <w:r>
        <w:rPr>
          <w:rFonts w:ascii="Times New Roman"/>
          <w:b w:val="false"/>
          <w:i w:val="false"/>
          <w:color w:val="000000"/>
          <w:sz w:val="28"/>
        </w:rPr>
        <w:t>
</w:t>
      </w:r>
      <w:r>
        <w:rPr>
          <w:rFonts w:ascii="Times New Roman"/>
          <w:b w:val="false"/>
          <w:i w:val="false"/>
          <w:color w:val="000000"/>
          <w:sz w:val="28"/>
        </w:rPr>
        <w:t>
      в подразделе 3.1. "Энергетическая инфраструктура":</w:t>
      </w:r>
      <w:r>
        <w:br/>
      </w: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Казахстана на 2008-2014 г.г." изложить в следующей редакции:</w:t>
      </w:r>
      <w:r>
        <w:br/>
      </w: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1225"/>
        <w:gridCol w:w="1533"/>
        <w:gridCol w:w="1446"/>
        <w:gridCol w:w="1402"/>
        <w:gridCol w:w="1181"/>
        <w:gridCol w:w="1159"/>
        <w:gridCol w:w="1138"/>
        <w:gridCol w:w="1271"/>
      </w:tblGrid>
      <w:tr>
        <w:trPr>
          <w:trHeight w:val="315" w:hRule="atLeast"/>
        </w:trPr>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 мес.</w:t>
            </w:r>
            <w:r>
              <w:br/>
            </w:r>
            <w:r>
              <w:rPr>
                <w:rFonts w:ascii="Times New Roman"/>
                <w:b w:val="false"/>
                <w:i w:val="false"/>
                <w:color w:val="000000"/>
                <w:sz w:val="20"/>
              </w:rPr>
              <w:t>
опер</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42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34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w:t>
            </w:r>
          </w:p>
        </w:tc>
      </w:tr>
      <w:tr>
        <w:trPr>
          <w:trHeight w:val="31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r>
              <w:br/>
            </w:r>
            <w:r>
              <w:rPr>
                <w:rFonts w:ascii="Times New Roman"/>
                <w:b w:val="false"/>
                <w:i w:val="false"/>
                <w:color w:val="000000"/>
                <w:sz w:val="20"/>
              </w:rPr>
              <w:t>
электроэнергии</w:t>
            </w:r>
            <w:r>
              <w:br/>
            </w:r>
            <w:r>
              <w:rPr>
                <w:rFonts w:ascii="Times New Roman"/>
                <w:b w:val="false"/>
                <w:i w:val="false"/>
                <w:color w:val="000000"/>
                <w:sz w:val="20"/>
              </w:rPr>
              <w:t>
по линиям связи,</w:t>
            </w:r>
            <w:r>
              <w:br/>
            </w:r>
            <w:r>
              <w:rPr>
                <w:rFonts w:ascii="Times New Roman"/>
                <w:b w:val="false"/>
                <w:i w:val="false"/>
                <w:color w:val="000000"/>
                <w:sz w:val="20"/>
              </w:rPr>
              <w:t>
в том числе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r>
              <w:br/>
            </w:r>
            <w:r>
              <w:rPr>
                <w:rFonts w:ascii="Times New Roman"/>
                <w:b w:val="false"/>
                <w:i w:val="false"/>
                <w:color w:val="000000"/>
                <w:sz w:val="20"/>
              </w:rPr>
              <w:t>
электроэнергии</w:t>
            </w:r>
            <w:r>
              <w:br/>
            </w:r>
            <w:r>
              <w:rPr>
                <w:rFonts w:ascii="Times New Roman"/>
                <w:b w:val="false"/>
                <w:i w:val="false"/>
                <w:color w:val="000000"/>
                <w:sz w:val="20"/>
              </w:rPr>
              <w:t>
Северной зоны с</w:t>
            </w:r>
            <w:r>
              <w:br/>
            </w:r>
            <w:r>
              <w:rPr>
                <w:rFonts w:ascii="Times New Roman"/>
                <w:b w:val="false"/>
                <w:i w:val="false"/>
                <w:color w:val="000000"/>
                <w:sz w:val="20"/>
              </w:rPr>
              <w:t>
ЕЭС России,</w:t>
            </w:r>
            <w:r>
              <w:br/>
            </w:r>
            <w:r>
              <w:rPr>
                <w:rFonts w:ascii="Times New Roman"/>
                <w:b w:val="false"/>
                <w:i w:val="false"/>
                <w:color w:val="000000"/>
                <w:sz w:val="20"/>
              </w:rPr>
              <w:t>
импорт (+),</w:t>
            </w:r>
            <w:r>
              <w:br/>
            </w:r>
            <w:r>
              <w:rPr>
                <w:rFonts w:ascii="Times New Roman"/>
                <w:b w:val="false"/>
                <w:i w:val="false"/>
                <w:color w:val="000000"/>
                <w:sz w:val="20"/>
              </w:rPr>
              <w:t>
экспорт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–2,16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–0,81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–1,1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r>
              <w:br/>
            </w:r>
            <w:r>
              <w:rPr>
                <w:rFonts w:ascii="Times New Roman"/>
                <w:b w:val="false"/>
                <w:i w:val="false"/>
                <w:color w:val="000000"/>
                <w:sz w:val="20"/>
              </w:rPr>
              <w:t>
электроэнергии</w:t>
            </w:r>
            <w:r>
              <w:br/>
            </w:r>
            <w:r>
              <w:rPr>
                <w:rFonts w:ascii="Times New Roman"/>
                <w:b w:val="false"/>
                <w:i w:val="false"/>
                <w:color w:val="000000"/>
                <w:sz w:val="20"/>
              </w:rPr>
              <w:t>
Западной зоны с</w:t>
            </w:r>
            <w:r>
              <w:br/>
            </w:r>
            <w:r>
              <w:rPr>
                <w:rFonts w:ascii="Times New Roman"/>
                <w:b w:val="false"/>
                <w:i w:val="false"/>
                <w:color w:val="000000"/>
                <w:sz w:val="20"/>
              </w:rPr>
              <w:t>
ЕЭС России,</w:t>
            </w:r>
            <w:r>
              <w:br/>
            </w:r>
            <w:r>
              <w:rPr>
                <w:rFonts w:ascii="Times New Roman"/>
                <w:b w:val="false"/>
                <w:i w:val="false"/>
                <w:color w:val="000000"/>
                <w:sz w:val="20"/>
              </w:rPr>
              <w:t>
импорт (+),</w:t>
            </w:r>
            <w:r>
              <w:br/>
            </w:r>
            <w:r>
              <w:rPr>
                <w:rFonts w:ascii="Times New Roman"/>
                <w:b w:val="false"/>
                <w:i w:val="false"/>
                <w:color w:val="000000"/>
                <w:sz w:val="20"/>
              </w:rPr>
              <w:t>
экспорт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1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r>
              <w:br/>
            </w:r>
            <w:r>
              <w:rPr>
                <w:rFonts w:ascii="Times New Roman"/>
                <w:b w:val="false"/>
                <w:i w:val="false"/>
                <w:color w:val="000000"/>
                <w:sz w:val="20"/>
              </w:rPr>
              <w:t>
электроэнергии</w:t>
            </w:r>
            <w:r>
              <w:br/>
            </w:r>
            <w:r>
              <w:rPr>
                <w:rFonts w:ascii="Times New Roman"/>
                <w:b w:val="false"/>
                <w:i w:val="false"/>
                <w:color w:val="000000"/>
                <w:sz w:val="20"/>
              </w:rPr>
              <w:t>
Южной зоны с ОЭС</w:t>
            </w:r>
            <w:r>
              <w:br/>
            </w:r>
            <w:r>
              <w:rPr>
                <w:rFonts w:ascii="Times New Roman"/>
                <w:b w:val="false"/>
                <w:i w:val="false"/>
                <w:color w:val="000000"/>
                <w:sz w:val="20"/>
              </w:rPr>
              <w:t>
Центральной</w:t>
            </w:r>
            <w:r>
              <w:br/>
            </w:r>
            <w:r>
              <w:rPr>
                <w:rFonts w:ascii="Times New Roman"/>
                <w:b w:val="false"/>
                <w:i w:val="false"/>
                <w:color w:val="000000"/>
                <w:sz w:val="20"/>
              </w:rPr>
              <w:t>
Азии,</w:t>
            </w:r>
            <w:r>
              <w:br/>
            </w:r>
            <w:r>
              <w:rPr>
                <w:rFonts w:ascii="Times New Roman"/>
                <w:b w:val="false"/>
                <w:i w:val="false"/>
                <w:color w:val="000000"/>
                <w:sz w:val="20"/>
              </w:rPr>
              <w:t>
импорт (+),</w:t>
            </w:r>
            <w:r>
              <w:br/>
            </w:r>
            <w:r>
              <w:rPr>
                <w:rFonts w:ascii="Times New Roman"/>
                <w:b w:val="false"/>
                <w:i w:val="false"/>
                <w:color w:val="000000"/>
                <w:sz w:val="20"/>
              </w:rPr>
              <w:t>
экспорт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-0,09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Северной зоны на 2008 - 2014 гг." изложить в следующей редакции:</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1299"/>
        <w:gridCol w:w="1299"/>
        <w:gridCol w:w="1300"/>
        <w:gridCol w:w="1278"/>
        <w:gridCol w:w="1306"/>
        <w:gridCol w:w="1306"/>
        <w:gridCol w:w="1112"/>
        <w:gridCol w:w="1114"/>
      </w:tblGrid>
      <w:tr>
        <w:trPr>
          <w:trHeight w:val="315" w:hRule="atLeast"/>
        </w:trPr>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8,66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8,15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8,70</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8,15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транзиту</w:t>
            </w:r>
            <w:r>
              <w:br/>
            </w:r>
            <w:r>
              <w:rPr>
                <w:rFonts w:ascii="Times New Roman"/>
                <w:b w:val="false"/>
                <w:i w:val="false"/>
                <w:color w:val="000000"/>
                <w:sz w:val="20"/>
              </w:rPr>
              <w:t>
Север-Юг</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7,90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7,50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7,50</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Северной зоны с</w:t>
            </w:r>
            <w:r>
              <w:br/>
            </w:r>
            <w:r>
              <w:rPr>
                <w:rFonts w:ascii="Times New Roman"/>
                <w:b w:val="false"/>
                <w:i w:val="false"/>
                <w:color w:val="000000"/>
                <w:sz w:val="20"/>
              </w:rPr>
              <w:t>
ЕЭС России,</w:t>
            </w:r>
            <w:r>
              <w:br/>
            </w:r>
            <w:r>
              <w:rPr>
                <w:rFonts w:ascii="Times New Roman"/>
                <w:b w:val="false"/>
                <w:i w:val="false"/>
                <w:color w:val="000000"/>
                <w:sz w:val="20"/>
              </w:rPr>
              <w:t>
импорт (+),</w:t>
            </w:r>
            <w:r>
              <w:br/>
            </w:r>
            <w:r>
              <w:rPr>
                <w:rFonts w:ascii="Times New Roman"/>
                <w:b w:val="false"/>
                <w:i w:val="false"/>
                <w:color w:val="000000"/>
                <w:sz w:val="20"/>
              </w:rPr>
              <w:t>
экспорт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-2,16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-0,81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0,76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1,20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Южной зоны на 2008 - 2014 гг." изложить в следующей редакции: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1306"/>
        <w:gridCol w:w="1306"/>
        <w:gridCol w:w="1307"/>
        <w:gridCol w:w="1328"/>
        <w:gridCol w:w="1307"/>
        <w:gridCol w:w="1307"/>
        <w:gridCol w:w="1113"/>
        <w:gridCol w:w="1222"/>
      </w:tblGrid>
      <w:tr>
        <w:trPr>
          <w:trHeight w:val="315"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транзиту</w:t>
            </w:r>
            <w:r>
              <w:br/>
            </w:r>
            <w:r>
              <w:rPr>
                <w:rFonts w:ascii="Times New Roman"/>
                <w:b w:val="false"/>
                <w:i w:val="false"/>
                <w:color w:val="000000"/>
                <w:sz w:val="20"/>
              </w:rPr>
              <w:t>
Север-Юг</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Южной зоны с</w:t>
            </w:r>
            <w:r>
              <w:br/>
            </w:r>
            <w:r>
              <w:rPr>
                <w:rFonts w:ascii="Times New Roman"/>
                <w:b w:val="false"/>
                <w:i w:val="false"/>
                <w:color w:val="000000"/>
                <w:sz w:val="20"/>
              </w:rPr>
              <w:t>
ОЭС Центральной</w:t>
            </w:r>
            <w:r>
              <w:br/>
            </w:r>
            <w:r>
              <w:rPr>
                <w:rFonts w:ascii="Times New Roman"/>
                <w:b w:val="false"/>
                <w:i w:val="false"/>
                <w:color w:val="000000"/>
                <w:sz w:val="20"/>
              </w:rPr>
              <w:t>
Азии,</w:t>
            </w:r>
            <w:r>
              <w:br/>
            </w:r>
            <w:r>
              <w:rPr>
                <w:rFonts w:ascii="Times New Roman"/>
                <w:b w:val="false"/>
                <w:i w:val="false"/>
                <w:color w:val="000000"/>
                <w:sz w:val="20"/>
              </w:rPr>
              <w:t>
импорт (+),</w:t>
            </w:r>
            <w:r>
              <w:br/>
            </w:r>
            <w:r>
              <w:rPr>
                <w:rFonts w:ascii="Times New Roman"/>
                <w:b w:val="false"/>
                <w:i w:val="false"/>
                <w:color w:val="000000"/>
                <w:sz w:val="20"/>
              </w:rPr>
              <w:t>
экспорт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p>
            <w:pPr>
              <w:spacing w:after="20"/>
              <w:ind w:left="20"/>
              <w:jc w:val="both"/>
            </w:pPr>
            <w:r>
              <w:rPr>
                <w:rFonts w:ascii="Times New Roman"/>
                <w:b w:val="false"/>
                <w:i w:val="false"/>
                <w:color w:val="000000"/>
                <w:sz w:val="20"/>
              </w:rPr>
              <w:t>-0,09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p>
            <w:pPr>
              <w:spacing w:after="20"/>
              <w:ind w:left="20"/>
              <w:jc w:val="both"/>
            </w:pPr>
            <w:r>
              <w:rPr>
                <w:rFonts w:ascii="Times New Roman"/>
                <w:b w:val="false"/>
                <w:i w:val="false"/>
                <w:color w:val="000000"/>
                <w:sz w:val="20"/>
              </w:rPr>
              <w:t>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Западной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3"/>
        <w:gridCol w:w="1313"/>
        <w:gridCol w:w="1314"/>
        <w:gridCol w:w="1314"/>
        <w:gridCol w:w="1292"/>
        <w:gridCol w:w="1314"/>
        <w:gridCol w:w="1314"/>
        <w:gridCol w:w="1271"/>
        <w:gridCol w:w="1185"/>
      </w:tblGrid>
      <w:tr>
        <w:trPr>
          <w:trHeight w:val="315" w:hRule="atLeast"/>
        </w:trPr>
        <w:tc>
          <w:tcPr>
            <w:tcW w:w="3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Западной зоны с</w:t>
            </w:r>
            <w:r>
              <w:br/>
            </w:r>
            <w:r>
              <w:rPr>
                <w:rFonts w:ascii="Times New Roman"/>
                <w:b w:val="false"/>
                <w:i w:val="false"/>
                <w:color w:val="000000"/>
                <w:sz w:val="20"/>
              </w:rPr>
              <w:t>
ЕЭС России,</w:t>
            </w:r>
            <w:r>
              <w:br/>
            </w:r>
            <w:r>
              <w:rPr>
                <w:rFonts w:ascii="Times New Roman"/>
                <w:b w:val="false"/>
                <w:i w:val="false"/>
                <w:color w:val="000000"/>
                <w:sz w:val="20"/>
              </w:rPr>
              <w:t>
импорт (+),</w:t>
            </w:r>
            <w:r>
              <w:br/>
            </w:r>
            <w:r>
              <w:rPr>
                <w:rFonts w:ascii="Times New Roman"/>
                <w:b w:val="false"/>
                <w:i w:val="false"/>
                <w:color w:val="000000"/>
                <w:sz w:val="20"/>
              </w:rPr>
              <w:t>
экспорт (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города Астаны и Акмолинской области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1309"/>
        <w:gridCol w:w="1309"/>
        <w:gridCol w:w="1309"/>
        <w:gridCol w:w="1287"/>
        <w:gridCol w:w="1309"/>
        <w:gridCol w:w="1309"/>
        <w:gridCol w:w="1245"/>
        <w:gridCol w:w="1332"/>
      </w:tblGrid>
      <w:tr>
        <w:trPr>
          <w:trHeight w:val="315" w:hRule="atLeast"/>
        </w:trPr>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Астана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Актюбинской области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4"/>
        <w:gridCol w:w="1269"/>
        <w:gridCol w:w="1269"/>
        <w:gridCol w:w="1269"/>
        <w:gridCol w:w="1249"/>
        <w:gridCol w:w="1270"/>
        <w:gridCol w:w="1270"/>
        <w:gridCol w:w="1249"/>
        <w:gridCol w:w="1271"/>
      </w:tblGrid>
      <w:tr>
        <w:trPr>
          <w:trHeight w:val="315" w:hRule="atLeast"/>
        </w:trPr>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15"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15"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Костанайской области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1306"/>
        <w:gridCol w:w="1306"/>
        <w:gridCol w:w="1306"/>
        <w:gridCol w:w="1285"/>
        <w:gridCol w:w="1307"/>
        <w:gridCol w:w="1307"/>
        <w:gridCol w:w="1113"/>
        <w:gridCol w:w="1286"/>
      </w:tblGrid>
      <w:tr>
        <w:trPr>
          <w:trHeight w:val="315"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Павлодарской области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1300"/>
        <w:gridCol w:w="1300"/>
        <w:gridCol w:w="1300"/>
        <w:gridCol w:w="1300"/>
        <w:gridCol w:w="1306"/>
        <w:gridCol w:w="1306"/>
        <w:gridCol w:w="1112"/>
        <w:gridCol w:w="1243"/>
      </w:tblGrid>
      <w:tr>
        <w:trPr>
          <w:trHeight w:val="315" w:hRule="atLeast"/>
        </w:trPr>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18,78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19,18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13,70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19,47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21,89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21,91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24,04</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18,78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Северо-Казахстанской области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9"/>
        <w:gridCol w:w="1308"/>
        <w:gridCol w:w="1309"/>
        <w:gridCol w:w="1309"/>
        <w:gridCol w:w="1287"/>
        <w:gridCol w:w="1309"/>
        <w:gridCol w:w="1309"/>
        <w:gridCol w:w="1417"/>
        <w:gridCol w:w="1223"/>
      </w:tblGrid>
      <w:tr>
        <w:trPr>
          <w:trHeight w:val="315" w:hRule="atLeast"/>
        </w:trPr>
        <w:tc>
          <w:tcPr>
            <w:tcW w:w="3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1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1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0,65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1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Восточно-Казахстанской области зоны на 2008 - 2014 гг." изложить в следующей редакции:</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2"/>
        <w:gridCol w:w="1309"/>
        <w:gridCol w:w="1461"/>
        <w:gridCol w:w="1310"/>
        <w:gridCol w:w="1310"/>
        <w:gridCol w:w="1137"/>
        <w:gridCol w:w="1310"/>
        <w:gridCol w:w="1288"/>
        <w:gridCol w:w="1203"/>
      </w:tblGrid>
      <w:tr>
        <w:trPr>
          <w:trHeight w:val="315" w:hRule="atLeast"/>
        </w:trPr>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Карагандинской области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1305"/>
        <w:gridCol w:w="1305"/>
        <w:gridCol w:w="1305"/>
        <w:gridCol w:w="1284"/>
        <w:gridCol w:w="1306"/>
        <w:gridCol w:w="1306"/>
        <w:gridCol w:w="1112"/>
        <w:gridCol w:w="1436"/>
      </w:tblGrid>
      <w:tr>
        <w:trPr>
          <w:trHeight w:val="315" w:hRule="atLeast"/>
        </w:trPr>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города Алматы и Алматинской области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309"/>
        <w:gridCol w:w="1310"/>
        <w:gridCol w:w="1310"/>
        <w:gridCol w:w="1288"/>
        <w:gridCol w:w="1310"/>
        <w:gridCol w:w="1310"/>
        <w:gridCol w:w="1224"/>
        <w:gridCol w:w="1246"/>
      </w:tblGrid>
      <w:tr>
        <w:trPr>
          <w:trHeight w:val="315"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Жамбылской области зоны на 2008 - 2014 гг." изложить в следующей редакции:</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1305"/>
        <w:gridCol w:w="1305"/>
        <w:gridCol w:w="1306"/>
        <w:gridCol w:w="1284"/>
        <w:gridCol w:w="1306"/>
        <w:gridCol w:w="1306"/>
        <w:gridCol w:w="1112"/>
        <w:gridCol w:w="1415"/>
      </w:tblGrid>
      <w:tr>
        <w:trPr>
          <w:trHeight w:val="315" w:hRule="atLeast"/>
        </w:trPr>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p>
            <w:pPr>
              <w:spacing w:after="20"/>
              <w:ind w:left="20"/>
              <w:jc w:val="both"/>
            </w:pPr>
            <w:r>
              <w:rPr>
                <w:rFonts w:ascii="Times New Roman"/>
                <w:b w:val="false"/>
                <w:i w:val="false"/>
                <w:color w:val="000000"/>
                <w:sz w:val="20"/>
              </w:rPr>
              <w:t>9 мес. опер</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Кызылординской области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310"/>
        <w:gridCol w:w="1310"/>
        <w:gridCol w:w="1310"/>
        <w:gridCol w:w="1288"/>
        <w:gridCol w:w="1310"/>
        <w:gridCol w:w="1310"/>
        <w:gridCol w:w="1202"/>
        <w:gridCol w:w="1247"/>
      </w:tblGrid>
      <w:tr>
        <w:trPr>
          <w:trHeight w:val="315"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Южно-Казахстанской области зоны на 2008 - 2014 гг." изложить в следующей редакции:</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2"/>
        <w:gridCol w:w="1451"/>
        <w:gridCol w:w="1430"/>
        <w:gridCol w:w="1301"/>
        <w:gridCol w:w="1301"/>
        <w:gridCol w:w="1308"/>
        <w:gridCol w:w="1308"/>
        <w:gridCol w:w="1114"/>
        <w:gridCol w:w="1115"/>
      </w:tblGrid>
      <w:tr>
        <w:trPr>
          <w:trHeight w:val="315" w:hRule="atLeast"/>
        </w:trPr>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1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1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Западно-Казахстанской области зоны на 2008 - 2014 гг." изложить в следующей редакции: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8"/>
        <w:gridCol w:w="1310"/>
        <w:gridCol w:w="1310"/>
        <w:gridCol w:w="1311"/>
        <w:gridCol w:w="1311"/>
        <w:gridCol w:w="1311"/>
        <w:gridCol w:w="1030"/>
        <w:gridCol w:w="1246"/>
        <w:gridCol w:w="1333"/>
      </w:tblGrid>
      <w:tr>
        <w:trPr>
          <w:trHeight w:val="315" w:hRule="atLeast"/>
        </w:trPr>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1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1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Атырауской области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0"/>
        <w:gridCol w:w="1308"/>
        <w:gridCol w:w="1309"/>
        <w:gridCol w:w="1309"/>
        <w:gridCol w:w="1287"/>
        <w:gridCol w:w="1309"/>
        <w:gridCol w:w="1309"/>
        <w:gridCol w:w="1482"/>
        <w:gridCol w:w="1137"/>
      </w:tblGrid>
      <w:tr>
        <w:trPr>
          <w:trHeight w:val="315" w:hRule="atLeast"/>
        </w:trPr>
        <w:tc>
          <w:tcPr>
            <w:tcW w:w="3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л.с.зи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"Баланс электроэнергии Мангистауской области зоны на 2008 - 2014 гг." изложить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304"/>
        <w:gridCol w:w="1326"/>
        <w:gridCol w:w="1305"/>
        <w:gridCol w:w="1305"/>
        <w:gridCol w:w="1311"/>
        <w:gridCol w:w="1311"/>
        <w:gridCol w:w="1312"/>
        <w:gridCol w:w="1313"/>
      </w:tblGrid>
      <w:tr>
        <w:trPr>
          <w:trHeight w:val="31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1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4"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3.2</w:t>
      </w:r>
      <w:r>
        <w:rPr>
          <w:rFonts w:ascii="Times New Roman"/>
          <w:b w:val="false"/>
          <w:i w:val="false"/>
          <w:color w:val="000000"/>
          <w:sz w:val="28"/>
        </w:rPr>
        <w:t>. "Транспортная инфраструктура":</w:t>
      </w:r>
      <w:r>
        <w:br/>
      </w:r>
      <w:r>
        <w:rPr>
          <w:rFonts w:ascii="Times New Roman"/>
          <w:b w:val="false"/>
          <w:i w:val="false"/>
          <w:color w:val="000000"/>
          <w:sz w:val="28"/>
        </w:rPr>
        <w:t>
      в части пятой абзаце втором:</w:t>
      </w:r>
      <w:r>
        <w:br/>
      </w:r>
      <w:r>
        <w:rPr>
          <w:rFonts w:ascii="Times New Roman"/>
          <w:b w:val="false"/>
          <w:i w:val="false"/>
          <w:color w:val="000000"/>
          <w:sz w:val="28"/>
        </w:rPr>
        <w:t>
      цифры "2013-2017" заменить цифрами "2015-2019";</w:t>
      </w:r>
      <w:r>
        <w:br/>
      </w:r>
      <w:r>
        <w:rPr>
          <w:rFonts w:ascii="Times New Roman"/>
          <w:b w:val="false"/>
          <w:i w:val="false"/>
          <w:color w:val="000000"/>
          <w:sz w:val="28"/>
        </w:rPr>
        <w:t>
      цифры "530" заменить цифрами "500";</w:t>
      </w:r>
      <w:r>
        <w:br/>
      </w:r>
      <w:r>
        <w:rPr>
          <w:rFonts w:ascii="Times New Roman"/>
          <w:b w:val="false"/>
          <w:i w:val="false"/>
          <w:color w:val="000000"/>
          <w:sz w:val="28"/>
        </w:rPr>
        <w:t>
      в абзаце четвертом цифры "2013-2017" заменить цифрами "2015-2019";</w:t>
      </w:r>
      <w:r>
        <w:br/>
      </w:r>
      <w:r>
        <w:rPr>
          <w:rFonts w:ascii="Times New Roman"/>
          <w:b w:val="false"/>
          <w:i w:val="false"/>
          <w:color w:val="000000"/>
          <w:sz w:val="28"/>
        </w:rPr>
        <w:t>
      в абзаце пятом цифры "2013-2017" заменить цифрами "2011-2013";</w:t>
      </w:r>
      <w:r>
        <w:br/>
      </w:r>
      <w:r>
        <w:rPr>
          <w:rFonts w:ascii="Times New Roman"/>
          <w:b w:val="false"/>
          <w:i w:val="false"/>
          <w:color w:val="000000"/>
          <w:sz w:val="28"/>
        </w:rPr>
        <w:t xml:space="preserve">
      в </w:t>
      </w:r>
      <w:r>
        <w:rPr>
          <w:rFonts w:ascii="Times New Roman"/>
          <w:b w:val="false"/>
          <w:i w:val="false"/>
          <w:color w:val="000000"/>
          <w:sz w:val="28"/>
        </w:rPr>
        <w:t>разделе 4</w:t>
      </w:r>
      <w:r>
        <w:rPr>
          <w:rFonts w:ascii="Times New Roman"/>
          <w:b w:val="false"/>
          <w:i w:val="false"/>
          <w:color w:val="000000"/>
          <w:sz w:val="28"/>
        </w:rPr>
        <w:t>. "Условия индустриально-инновационного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 4.1</w:t>
      </w:r>
      <w:r>
        <w:rPr>
          <w:rFonts w:ascii="Times New Roman"/>
          <w:b w:val="false"/>
          <w:i w:val="false"/>
          <w:color w:val="000000"/>
          <w:sz w:val="28"/>
        </w:rPr>
        <w:t>. "Прогноз основных параметров социально-экономического развития" изложить в следующей редакции:</w:t>
      </w:r>
      <w:r>
        <w:br/>
      </w:r>
      <w:r>
        <w:rPr>
          <w:rFonts w:ascii="Times New Roman"/>
          <w:b w:val="false"/>
          <w:i w:val="false"/>
          <w:color w:val="000000"/>
          <w:sz w:val="28"/>
        </w:rPr>
        <w:t>
      "4.1. "Прогноз основных параметров социально-экономического</w:t>
      </w:r>
      <w:r>
        <w:br/>
      </w:r>
      <w:r>
        <w:rPr>
          <w:rFonts w:ascii="Times New Roman"/>
          <w:b w:val="false"/>
          <w:i w:val="false"/>
          <w:color w:val="000000"/>
          <w:sz w:val="28"/>
        </w:rPr>
        <w:t>
             развития"</w:t>
      </w:r>
      <w:r>
        <w:br/>
      </w:r>
      <w:r>
        <w:rPr>
          <w:rFonts w:ascii="Times New Roman"/>
          <w:b w:val="false"/>
          <w:i w:val="false"/>
          <w:color w:val="000000"/>
          <w:sz w:val="28"/>
        </w:rPr>
        <w:t>
      Исходя из прогнозов международных организаций о постепенном с 2010 года повышении активности в мировой экономике и учета текущих условий развития казахстанской экономики, прогнозируется увеличение темпов роста реального ВВП страны с 2,0 % в 2010 году до 3,9 % в 2014 году.</w:t>
      </w:r>
      <w:r>
        <w:br/>
      </w:r>
      <w:r>
        <w:rPr>
          <w:rFonts w:ascii="Times New Roman"/>
          <w:b w:val="false"/>
          <w:i w:val="false"/>
          <w:color w:val="000000"/>
          <w:sz w:val="28"/>
        </w:rPr>
        <w:t>
      Положительное влияние на восстановление роста экономики РК будет оказывать реализация инвестиционных проектов в приоритетных направлениях, обозначенных в Государственной программе по форсированному индустриально-инновационному развитию Республики Казахстан на 2010-2014 годы.</w:t>
      </w:r>
      <w:r>
        <w:br/>
      </w:r>
      <w:r>
        <w:rPr>
          <w:rFonts w:ascii="Times New Roman"/>
          <w:b w:val="false"/>
          <w:i w:val="false"/>
          <w:color w:val="000000"/>
          <w:sz w:val="28"/>
        </w:rPr>
        <w:t>
      С учетом реализации проектов ВДС металлургической отрасли к 2015 году по оценке составит 103 %, что обеспечивает выполнение задачи по удвоению производства продукции металлургии, в соответствии с посланием Главы государства. Поскольку продукция металлургии в основном будет ориентирована на экспорт, удвоение производства продукции в отрасли будет, соответственно, способствовать увеличению ее экспорта в два раза.</w:t>
      </w:r>
      <w:r>
        <w:br/>
      </w:r>
      <w:r>
        <w:rPr>
          <w:rFonts w:ascii="Times New Roman"/>
          <w:b w:val="false"/>
          <w:i w:val="false"/>
          <w:color w:val="000000"/>
          <w:sz w:val="28"/>
        </w:rPr>
        <w:t>
      С учетом реализации проектов химической промышленности ВДС данной отрасли к 2015 году по оценке вырастет в 4 раза, что обеспечивает выполнение задачи по утроению производства продукции химической промышленности. Увеличение экспорта продукции химической промышленности в два раза обосновывается утроением объема ее производства с учетом частичного потребления на внутреннем рынке.</w:t>
      </w:r>
      <w:r>
        <w:br/>
      </w:r>
      <w:r>
        <w:rPr>
          <w:rFonts w:ascii="Times New Roman"/>
          <w:b w:val="false"/>
          <w:i w:val="false"/>
          <w:color w:val="000000"/>
          <w:sz w:val="28"/>
        </w:rPr>
        <w:t>
      С учетом реализации проектов увеличение ВДС агропромышленного комплекса к 2015 году по оценке составит 63 %, что обеспечивает выполнение задачи по увеличению ВДС с учетом целевых индикаторов, определенных Главой государства не менее чем на 16 %. Увеличение экспортного потенциала отрасли до 8 % в общем объеме экспорта возможно при направлении дополнительного выпуска продукции АПК на экспорт. В настоящее время доля продукции АПК в экспорте составляет порядка 3-4 %.</w:t>
      </w:r>
      <w:r>
        <w:br/>
      </w:r>
      <w:r>
        <w:rPr>
          <w:rFonts w:ascii="Times New Roman"/>
          <w:b w:val="false"/>
          <w:i w:val="false"/>
          <w:color w:val="000000"/>
          <w:sz w:val="28"/>
        </w:rPr>
        <w:t>
      С учетом реализации проектов строительного комплекса увеличение ВДС отрасли к 2015 году по оценке составит 98 %, что обеспечивает выполнение задачи по увеличению ВДС с учетом целевых индикаторов не менее чем на 76 %.</w:t>
      </w:r>
      <w:r>
        <w:br/>
      </w:r>
      <w:r>
        <w:rPr>
          <w:rFonts w:ascii="Times New Roman"/>
          <w:b w:val="false"/>
          <w:i w:val="false"/>
          <w:color w:val="000000"/>
          <w:sz w:val="28"/>
        </w:rPr>
        <w:t>
      С учетом реализации проектов машиностроения прирост ВДС отрасли к 2015 году оценивается в 69 %, что в целом соответствует задаче ее увеличения.</w:t>
      </w:r>
      <w:r>
        <w:br/>
      </w:r>
      <w:r>
        <w:rPr>
          <w:rFonts w:ascii="Times New Roman"/>
          <w:b w:val="false"/>
          <w:i w:val="false"/>
          <w:color w:val="000000"/>
          <w:sz w:val="28"/>
        </w:rPr>
        <w:t>
      С учетом реализации проектов в легкой промышленности увеличение ВДС отрасли к 2015 году по оценке составит 97 %.</w:t>
      </w:r>
      <w:r>
        <w:br/>
      </w:r>
      <w:r>
        <w:rPr>
          <w:rFonts w:ascii="Times New Roman"/>
          <w:b w:val="false"/>
          <w:i w:val="false"/>
          <w:color w:val="000000"/>
          <w:sz w:val="28"/>
        </w:rPr>
        <w:t>
      С учетом реализации проектов в электроэнергетике прирост ВДС отрасли к 2015 году оценивается в 29 %.</w:t>
      </w:r>
    </w:p>
    <w:bookmarkEnd w:id="25"/>
    <w:p>
      <w:pPr>
        <w:spacing w:after="0"/>
        <w:ind w:left="0"/>
        <w:jc w:val="both"/>
      </w:pPr>
      <w:r>
        <w:rPr>
          <w:rFonts w:ascii="Times New Roman"/>
          <w:b w:val="false"/>
          <w:i w:val="false"/>
          <w:color w:val="000000"/>
          <w:sz w:val="28"/>
        </w:rPr>
        <w:t>          Оценка дополнительного ВДС по направлениям за период с</w:t>
      </w:r>
      <w:r>
        <w:br/>
      </w:r>
      <w:r>
        <w:rPr>
          <w:rFonts w:ascii="Times New Roman"/>
          <w:b w:val="false"/>
          <w:i w:val="false"/>
          <w:color w:val="000000"/>
          <w:sz w:val="28"/>
        </w:rPr>
        <w:t>
                            2010-2014 годы</w:t>
      </w:r>
    </w:p>
    <w:p>
      <w:pPr>
        <w:spacing w:after="0"/>
        <w:ind w:left="0"/>
        <w:jc w:val="both"/>
      </w:pPr>
      <w:r>
        <w:rPr>
          <w:rFonts w:ascii="Times New Roman"/>
          <w:b w:val="false"/>
          <w:i w:val="false"/>
          <w:color w:val="000000"/>
          <w:sz w:val="28"/>
        </w:rPr>
        <w:t>                                                         млн.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6"/>
        <w:gridCol w:w="4272"/>
        <w:gridCol w:w="4332"/>
      </w:tblGrid>
      <w:tr>
        <w:trPr>
          <w:trHeight w:val="30" w:hRule="atLeast"/>
        </w:trPr>
        <w:tc>
          <w:tcPr>
            <w:tcW w:w="5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ВДС по проектам</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прироста ВДС,</w:t>
            </w:r>
            <w:r>
              <w:br/>
            </w:r>
            <w:r>
              <w:rPr>
                <w:rFonts w:ascii="Times New Roman"/>
                <w:b w:val="false"/>
                <w:i w:val="false"/>
                <w:color w:val="000000"/>
                <w:sz w:val="20"/>
              </w:rPr>
              <w:t>
обеспечиваемого за</w:t>
            </w:r>
            <w:r>
              <w:br/>
            </w:r>
            <w:r>
              <w:rPr>
                <w:rFonts w:ascii="Times New Roman"/>
                <w:b w:val="false"/>
                <w:i w:val="false"/>
                <w:color w:val="000000"/>
                <w:sz w:val="20"/>
              </w:rPr>
              <w:t>
счет реализации</w:t>
            </w:r>
            <w:r>
              <w:br/>
            </w:r>
            <w:r>
              <w:rPr>
                <w:rFonts w:ascii="Times New Roman"/>
                <w:b w:val="false"/>
                <w:i w:val="false"/>
                <w:color w:val="000000"/>
                <w:sz w:val="20"/>
              </w:rPr>
              <w:t>
инвестиционных</w:t>
            </w:r>
            <w:r>
              <w:br/>
            </w:r>
            <w:r>
              <w:rPr>
                <w:rFonts w:ascii="Times New Roman"/>
                <w:b w:val="false"/>
                <w:i w:val="false"/>
                <w:color w:val="000000"/>
                <w:sz w:val="20"/>
              </w:rPr>
              <w:t>
проектов</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прироста ВДС,</w:t>
            </w:r>
            <w:r>
              <w:br/>
            </w:r>
            <w:r>
              <w:rPr>
                <w:rFonts w:ascii="Times New Roman"/>
                <w:b w:val="false"/>
                <w:i w:val="false"/>
                <w:color w:val="000000"/>
                <w:sz w:val="20"/>
              </w:rPr>
              <w:t>
с учетом целевых</w:t>
            </w:r>
            <w:r>
              <w:br/>
            </w:r>
            <w:r>
              <w:rPr>
                <w:rFonts w:ascii="Times New Roman"/>
                <w:b w:val="false"/>
                <w:i w:val="false"/>
                <w:color w:val="000000"/>
                <w:sz w:val="20"/>
              </w:rPr>
              <w:t>
индикаторов,</w:t>
            </w:r>
            <w:r>
              <w:br/>
            </w:r>
            <w:r>
              <w:rPr>
                <w:rFonts w:ascii="Times New Roman"/>
                <w:b w:val="false"/>
                <w:i w:val="false"/>
                <w:color w:val="000000"/>
                <w:sz w:val="20"/>
              </w:rPr>
              <w:t>
определенных Главой</w:t>
            </w:r>
            <w:r>
              <w:br/>
            </w:r>
            <w:r>
              <w:rPr>
                <w:rFonts w:ascii="Times New Roman"/>
                <w:b w:val="false"/>
                <w:i w:val="false"/>
                <w:color w:val="000000"/>
                <w:sz w:val="20"/>
              </w:rPr>
              <w:t>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к 2008 году,</w:t>
            </w:r>
            <w:r>
              <w:br/>
            </w:r>
            <w:r>
              <w:rPr>
                <w:rFonts w:ascii="Times New Roman"/>
                <w:b w:val="false"/>
                <w:i w:val="false"/>
                <w:color w:val="000000"/>
                <w:sz w:val="20"/>
              </w:rPr>
              <w:t>
в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к 2008 году,</w:t>
            </w:r>
            <w:r>
              <w:br/>
            </w:r>
            <w:r>
              <w:rPr>
                <w:rFonts w:ascii="Times New Roman"/>
                <w:b w:val="false"/>
                <w:i w:val="false"/>
                <w:color w:val="000000"/>
                <w:sz w:val="20"/>
              </w:rPr>
              <w:t>
в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АПК и сельхозпереработка</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строительной</w:t>
            </w:r>
            <w:r>
              <w:br/>
            </w:r>
            <w:r>
              <w:rPr>
                <w:rFonts w:ascii="Times New Roman"/>
                <w:b w:val="false"/>
                <w:i w:val="false"/>
                <w:color w:val="000000"/>
                <w:sz w:val="20"/>
              </w:rPr>
              <w:t>
индустрии и производство</w:t>
            </w:r>
            <w:r>
              <w:br/>
            </w:r>
            <w:r>
              <w:rPr>
                <w:rFonts w:ascii="Times New Roman"/>
                <w:b w:val="false"/>
                <w:i w:val="false"/>
                <w:color w:val="000000"/>
                <w:sz w:val="20"/>
              </w:rPr>
              <w:t>
строительных материалов</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Нефтепереработка,</w:t>
            </w:r>
            <w:r>
              <w:br/>
            </w:r>
            <w:r>
              <w:rPr>
                <w:rFonts w:ascii="Times New Roman"/>
                <w:b w:val="false"/>
                <w:i w:val="false"/>
                <w:color w:val="000000"/>
                <w:sz w:val="20"/>
              </w:rPr>
              <w:t>
инфраструктура</w:t>
            </w:r>
            <w:r>
              <w:br/>
            </w:r>
            <w:r>
              <w:rPr>
                <w:rFonts w:ascii="Times New Roman"/>
                <w:b w:val="false"/>
                <w:i w:val="false"/>
                <w:color w:val="000000"/>
                <w:sz w:val="20"/>
              </w:rPr>
              <w:t>
нефтегазового сектора</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металлургии и</w:t>
            </w:r>
            <w:r>
              <w:br/>
            </w:r>
            <w:r>
              <w:rPr>
                <w:rFonts w:ascii="Times New Roman"/>
                <w:b w:val="false"/>
                <w:i w:val="false"/>
                <w:color w:val="000000"/>
                <w:sz w:val="20"/>
              </w:rPr>
              <w:t>
производство готовых</w:t>
            </w:r>
            <w:r>
              <w:br/>
            </w:r>
            <w:r>
              <w:rPr>
                <w:rFonts w:ascii="Times New Roman"/>
                <w:b w:val="false"/>
                <w:i w:val="false"/>
                <w:color w:val="000000"/>
                <w:sz w:val="20"/>
              </w:rPr>
              <w:t>
металлических продуктов</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Машиностроение</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Легкая промышленность</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w:t>
            </w:r>
            <w:r>
              <w:br/>
            </w:r>
            <w:r>
              <w:rPr>
                <w:rFonts w:ascii="Times New Roman"/>
                <w:b w:val="false"/>
                <w:i w:val="false"/>
                <w:color w:val="000000"/>
                <w:sz w:val="20"/>
              </w:rPr>
              <w:t>
телекоммуникационной</w:t>
            </w:r>
            <w:r>
              <w:br/>
            </w:r>
            <w:r>
              <w:rPr>
                <w:rFonts w:ascii="Times New Roman"/>
                <w:b w:val="false"/>
                <w:i w:val="false"/>
                <w:color w:val="000000"/>
                <w:sz w:val="20"/>
              </w:rPr>
              <w:t>
инфраструктуры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w:t>
            </w:r>
          </w:p>
        </w:tc>
      </w:tr>
    </w:tbl>
    <w:p>
      <w:pPr>
        <w:spacing w:after="0"/>
        <w:ind w:left="0"/>
        <w:jc w:val="both"/>
      </w:pPr>
      <w:r>
        <w:rPr>
          <w:rFonts w:ascii="Times New Roman"/>
          <w:b w:val="false"/>
          <w:i w:val="false"/>
          <w:color w:val="000000"/>
          <w:sz w:val="28"/>
        </w:rPr>
        <w:t>      По прогнозам в 2010-2014 годах в регионах ожидается постепенный рост валового регионального продукта. Этому будут способствовать как внешние (стабилизация ситуации на мировых товарных и финансовых рынках, постепенное оживление мировой экономики), так и внутренние (стимулирование инвестиционной, деловой и потребительской активности, структурные преобразования в промышленности, поддержка малого и среднего бизнеса и др.) условия развития. Устойчивость экономического развития в посткризисный период будет заключаться в переориентации источников роста экономики на внутренние факторы спроса и предложения, повышения их роли в обеспечении роста, развитие несырьевых отраслей, ориентированных на внутренний спрос, и отраслей, обладающих конкурентоспособностью на мировом рынке. Реализация антикризисных мер, крупных инвестиционных проектов и в целом мероприятий, направленных на оживление экономики регионов, будет способствовать созданию рабочих мест и снижению уровня безработицы в регионах.</w:t>
      </w:r>
    </w:p>
    <w:p>
      <w:pPr>
        <w:spacing w:after="0"/>
        <w:ind w:left="0"/>
        <w:jc w:val="both"/>
      </w:pPr>
      <w:r>
        <w:rPr>
          <w:rFonts w:ascii="Times New Roman"/>
          <w:b w:val="false"/>
          <w:i w:val="false"/>
          <w:color w:val="000000"/>
          <w:sz w:val="28"/>
        </w:rPr>
        <w:t>      Прогноз основных параметров социально-экономического развития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2088"/>
        <w:gridCol w:w="1591"/>
        <w:gridCol w:w="1850"/>
        <w:gridCol w:w="1440"/>
        <w:gridCol w:w="1505"/>
        <w:gridCol w:w="1916"/>
      </w:tblGrid>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промыш-</w:t>
            </w:r>
            <w:r>
              <w:br/>
            </w:r>
            <w:r>
              <w:rPr>
                <w:rFonts w:ascii="Times New Roman"/>
                <w:b w:val="false"/>
                <w:i w:val="false"/>
                <w:color w:val="000000"/>
                <w:sz w:val="20"/>
              </w:rPr>
              <w:t>
ленной</w:t>
            </w:r>
            <w:r>
              <w:br/>
            </w:r>
            <w:r>
              <w:rPr>
                <w:rFonts w:ascii="Times New Roman"/>
                <w:b w:val="false"/>
                <w:i w:val="false"/>
                <w:color w:val="000000"/>
                <w:sz w:val="20"/>
              </w:rPr>
              <w:t>
продук-</w:t>
            </w:r>
            <w:r>
              <w:br/>
            </w:r>
            <w:r>
              <w:rPr>
                <w:rFonts w:ascii="Times New Roman"/>
                <w:b w:val="false"/>
                <w:i w:val="false"/>
                <w:color w:val="000000"/>
                <w:sz w:val="20"/>
              </w:rPr>
              <w:t>
ции</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валовой</w:t>
            </w:r>
            <w:r>
              <w:br/>
            </w:r>
            <w:r>
              <w:rPr>
                <w:rFonts w:ascii="Times New Roman"/>
                <w:b w:val="false"/>
                <w:i w:val="false"/>
                <w:color w:val="000000"/>
                <w:sz w:val="20"/>
              </w:rPr>
              <w:t>
продук-</w:t>
            </w:r>
            <w:r>
              <w:br/>
            </w:r>
            <w:r>
              <w:rPr>
                <w:rFonts w:ascii="Times New Roman"/>
                <w:b w:val="false"/>
                <w:i w:val="false"/>
                <w:color w:val="000000"/>
                <w:sz w:val="20"/>
              </w:rPr>
              <w:t>
ции</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хозяйст-</w:t>
            </w:r>
            <w:r>
              <w:br/>
            </w:r>
            <w:r>
              <w:rPr>
                <w:rFonts w:ascii="Times New Roman"/>
                <w:b w:val="false"/>
                <w:i w:val="false"/>
                <w:color w:val="000000"/>
                <w:sz w:val="20"/>
              </w:rPr>
              <w:t>
ва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тиции</w:t>
            </w:r>
            <w:r>
              <w:br/>
            </w:r>
            <w:r>
              <w:rPr>
                <w:rFonts w:ascii="Times New Roman"/>
                <w:b w:val="false"/>
                <w:i w:val="false"/>
                <w:color w:val="000000"/>
                <w:sz w:val="20"/>
              </w:rPr>
              <w:t>
в</w:t>
            </w:r>
            <w:r>
              <w:br/>
            </w:r>
            <w:r>
              <w:rPr>
                <w:rFonts w:ascii="Times New Roman"/>
                <w:b w:val="false"/>
                <w:i w:val="false"/>
                <w:color w:val="000000"/>
                <w:sz w:val="20"/>
              </w:rPr>
              <w:t>
основ-</w:t>
            </w:r>
            <w:r>
              <w:br/>
            </w:r>
            <w:r>
              <w:rPr>
                <w:rFonts w:ascii="Times New Roman"/>
                <w:b w:val="false"/>
                <w:i w:val="false"/>
                <w:color w:val="000000"/>
                <w:sz w:val="20"/>
              </w:rPr>
              <w:t>
ной</w:t>
            </w:r>
            <w:r>
              <w:br/>
            </w:r>
            <w:r>
              <w:rPr>
                <w:rFonts w:ascii="Times New Roman"/>
                <w:b w:val="false"/>
                <w:i w:val="false"/>
                <w:color w:val="000000"/>
                <w:sz w:val="20"/>
              </w:rPr>
              <w:t>
капи-</w:t>
            </w:r>
            <w:r>
              <w:br/>
            </w:r>
            <w:r>
              <w:rPr>
                <w:rFonts w:ascii="Times New Roman"/>
                <w:b w:val="false"/>
                <w:i w:val="false"/>
                <w:color w:val="000000"/>
                <w:sz w:val="20"/>
              </w:rPr>
              <w:t>
тал</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w:t>
            </w:r>
            <w:r>
              <w:br/>
            </w:r>
            <w:r>
              <w:rPr>
                <w:rFonts w:ascii="Times New Roman"/>
                <w:b w:val="false"/>
                <w:i w:val="false"/>
                <w:color w:val="000000"/>
                <w:sz w:val="20"/>
              </w:rPr>
              <w:t>
торго-</w:t>
            </w:r>
            <w:r>
              <w:br/>
            </w:r>
            <w:r>
              <w:rPr>
                <w:rFonts w:ascii="Times New Roman"/>
                <w:b w:val="false"/>
                <w:i w:val="false"/>
                <w:color w:val="000000"/>
                <w:sz w:val="20"/>
              </w:rPr>
              <w:t>
вый</w:t>
            </w:r>
            <w:r>
              <w:br/>
            </w:r>
            <w:r>
              <w:rPr>
                <w:rFonts w:ascii="Times New Roman"/>
                <w:b w:val="false"/>
                <w:i w:val="false"/>
                <w:color w:val="000000"/>
                <w:sz w:val="20"/>
              </w:rPr>
              <w:t>
оборот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общей</w:t>
            </w:r>
            <w:r>
              <w:br/>
            </w:r>
            <w:r>
              <w:rPr>
                <w:rFonts w:ascii="Times New Roman"/>
                <w:b w:val="false"/>
                <w:i w:val="false"/>
                <w:color w:val="000000"/>
                <w:sz w:val="20"/>
              </w:rPr>
              <w:t>
безрабо-</w:t>
            </w:r>
            <w:r>
              <w:br/>
            </w:r>
            <w:r>
              <w:rPr>
                <w:rFonts w:ascii="Times New Roman"/>
                <w:b w:val="false"/>
                <w:i w:val="false"/>
                <w:color w:val="000000"/>
                <w:sz w:val="20"/>
              </w:rPr>
              <w:t>
тицы,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Кзылординская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bl>
    <w:p>
      <w:pPr>
        <w:spacing w:after="0"/>
        <w:ind w:left="0"/>
        <w:jc w:val="both"/>
      </w:pPr>
      <w:r>
        <w:rPr>
          <w:rFonts w:ascii="Times New Roman"/>
          <w:b w:val="false"/>
          <w:i w:val="false"/>
          <w:color w:val="000000"/>
          <w:sz w:val="28"/>
        </w:rPr>
        <w:t>                                          в %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941"/>
        <w:gridCol w:w="1702"/>
        <w:gridCol w:w="1703"/>
        <w:gridCol w:w="1616"/>
        <w:gridCol w:w="1486"/>
        <w:gridCol w:w="1856"/>
      </w:tblGrid>
      <w:tr>
        <w:trPr>
          <w:trHeight w:val="30" w:hRule="atLeast"/>
        </w:trPr>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промыш-</w:t>
            </w:r>
            <w:r>
              <w:br/>
            </w:r>
            <w:r>
              <w:rPr>
                <w:rFonts w:ascii="Times New Roman"/>
                <w:b w:val="false"/>
                <w:i w:val="false"/>
                <w:color w:val="000000"/>
                <w:sz w:val="20"/>
              </w:rPr>
              <w:t>
ленной</w:t>
            </w:r>
            <w:r>
              <w:br/>
            </w:r>
            <w:r>
              <w:rPr>
                <w:rFonts w:ascii="Times New Roman"/>
                <w:b w:val="false"/>
                <w:i w:val="false"/>
                <w:color w:val="000000"/>
                <w:sz w:val="20"/>
              </w:rPr>
              <w:t>
продук-</w:t>
            </w:r>
            <w:r>
              <w:br/>
            </w:r>
            <w:r>
              <w:rPr>
                <w:rFonts w:ascii="Times New Roman"/>
                <w:b w:val="false"/>
                <w:i w:val="false"/>
                <w:color w:val="000000"/>
                <w:sz w:val="20"/>
              </w:rPr>
              <w:t>
ции</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валовой</w:t>
            </w:r>
            <w:r>
              <w:br/>
            </w:r>
            <w:r>
              <w:rPr>
                <w:rFonts w:ascii="Times New Roman"/>
                <w:b w:val="false"/>
                <w:i w:val="false"/>
                <w:color w:val="000000"/>
                <w:sz w:val="20"/>
              </w:rPr>
              <w:t>
продук-</w:t>
            </w:r>
            <w:r>
              <w:br/>
            </w:r>
            <w:r>
              <w:rPr>
                <w:rFonts w:ascii="Times New Roman"/>
                <w:b w:val="false"/>
                <w:i w:val="false"/>
                <w:color w:val="000000"/>
                <w:sz w:val="20"/>
              </w:rPr>
              <w:t>
ции</w:t>
            </w:r>
            <w:r>
              <w:br/>
            </w:r>
            <w:r>
              <w:rPr>
                <w:rFonts w:ascii="Times New Roman"/>
                <w:b w:val="false"/>
                <w:i w:val="false"/>
                <w:color w:val="000000"/>
                <w:sz w:val="20"/>
              </w:rPr>
              <w:t>
сельс-</w:t>
            </w:r>
            <w:r>
              <w:br/>
            </w:r>
            <w:r>
              <w:rPr>
                <w:rFonts w:ascii="Times New Roman"/>
                <w:b w:val="false"/>
                <w:i w:val="false"/>
                <w:color w:val="000000"/>
                <w:sz w:val="20"/>
              </w:rPr>
              <w:t>
кого</w:t>
            </w:r>
            <w:r>
              <w:br/>
            </w:r>
            <w:r>
              <w:rPr>
                <w:rFonts w:ascii="Times New Roman"/>
                <w:b w:val="false"/>
                <w:i w:val="false"/>
                <w:color w:val="000000"/>
                <w:sz w:val="20"/>
              </w:rPr>
              <w:t>
хозяйс-</w:t>
            </w:r>
            <w:r>
              <w:br/>
            </w:r>
            <w:r>
              <w:rPr>
                <w:rFonts w:ascii="Times New Roman"/>
                <w:b w:val="false"/>
                <w:i w:val="false"/>
                <w:color w:val="000000"/>
                <w:sz w:val="20"/>
              </w:rPr>
              <w:t>
тва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тиции в</w:t>
            </w:r>
            <w:r>
              <w:br/>
            </w:r>
            <w:r>
              <w:rPr>
                <w:rFonts w:ascii="Times New Roman"/>
                <w:b w:val="false"/>
                <w:i w:val="false"/>
                <w:color w:val="000000"/>
                <w:sz w:val="20"/>
              </w:rPr>
              <w:t>
основ-</w:t>
            </w:r>
            <w:r>
              <w:br/>
            </w:r>
            <w:r>
              <w:rPr>
                <w:rFonts w:ascii="Times New Roman"/>
                <w:b w:val="false"/>
                <w:i w:val="false"/>
                <w:color w:val="000000"/>
                <w:sz w:val="20"/>
              </w:rPr>
              <w:t>
ной</w:t>
            </w:r>
            <w:r>
              <w:br/>
            </w:r>
            <w:r>
              <w:rPr>
                <w:rFonts w:ascii="Times New Roman"/>
                <w:b w:val="false"/>
                <w:i w:val="false"/>
                <w:color w:val="000000"/>
                <w:sz w:val="20"/>
              </w:rPr>
              <w:t>
капитал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w:t>
            </w:r>
            <w:r>
              <w:br/>
            </w:r>
            <w:r>
              <w:rPr>
                <w:rFonts w:ascii="Times New Roman"/>
                <w:b w:val="false"/>
                <w:i w:val="false"/>
                <w:color w:val="000000"/>
                <w:sz w:val="20"/>
              </w:rPr>
              <w:t>
торго-</w:t>
            </w:r>
            <w:r>
              <w:br/>
            </w:r>
            <w:r>
              <w:rPr>
                <w:rFonts w:ascii="Times New Roman"/>
                <w:b w:val="false"/>
                <w:i w:val="false"/>
                <w:color w:val="000000"/>
                <w:sz w:val="20"/>
              </w:rPr>
              <w:t>
вый</w:t>
            </w:r>
            <w:r>
              <w:br/>
            </w:r>
            <w:r>
              <w:rPr>
                <w:rFonts w:ascii="Times New Roman"/>
                <w:b w:val="false"/>
                <w:i w:val="false"/>
                <w:color w:val="000000"/>
                <w:sz w:val="20"/>
              </w:rPr>
              <w:t>
оборот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общей</w:t>
            </w:r>
            <w:r>
              <w:br/>
            </w:r>
            <w:r>
              <w:rPr>
                <w:rFonts w:ascii="Times New Roman"/>
                <w:b w:val="false"/>
                <w:i w:val="false"/>
                <w:color w:val="000000"/>
                <w:sz w:val="20"/>
              </w:rPr>
              <w:t>
безрабо-</w:t>
            </w:r>
            <w:r>
              <w:br/>
            </w:r>
            <w:r>
              <w:rPr>
                <w:rFonts w:ascii="Times New Roman"/>
                <w:b w:val="false"/>
                <w:i w:val="false"/>
                <w:color w:val="000000"/>
                <w:sz w:val="20"/>
              </w:rPr>
              <w:t>
тицы,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Кзылординская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bl>
    <w:p>
      <w:pPr>
        <w:spacing w:after="0"/>
        <w:ind w:left="0"/>
        <w:jc w:val="both"/>
      </w:pPr>
      <w:r>
        <w:rPr>
          <w:rFonts w:ascii="Times New Roman"/>
          <w:b w:val="false"/>
          <w:i w:val="false"/>
          <w:color w:val="000000"/>
          <w:sz w:val="28"/>
        </w:rPr>
        <w:t>                                             в %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5"/>
        <w:gridCol w:w="1654"/>
        <w:gridCol w:w="1761"/>
        <w:gridCol w:w="1611"/>
        <w:gridCol w:w="1675"/>
        <w:gridCol w:w="1676"/>
        <w:gridCol w:w="1828"/>
      </w:tblGrid>
      <w:tr>
        <w:trPr>
          <w:trHeight w:val="30" w:hRule="atLeast"/>
        </w:trPr>
        <w:tc>
          <w:tcPr>
            <w:tcW w:w="3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промыш-</w:t>
            </w:r>
            <w:r>
              <w:br/>
            </w:r>
            <w:r>
              <w:rPr>
                <w:rFonts w:ascii="Times New Roman"/>
                <w:b w:val="false"/>
                <w:i w:val="false"/>
                <w:color w:val="000000"/>
                <w:sz w:val="20"/>
              </w:rPr>
              <w:t>
ленной</w:t>
            </w:r>
            <w:r>
              <w:br/>
            </w:r>
            <w:r>
              <w:rPr>
                <w:rFonts w:ascii="Times New Roman"/>
                <w:b w:val="false"/>
                <w:i w:val="false"/>
                <w:color w:val="000000"/>
                <w:sz w:val="20"/>
              </w:rPr>
              <w:t>
продук-</w:t>
            </w:r>
            <w:r>
              <w:br/>
            </w:r>
            <w:r>
              <w:rPr>
                <w:rFonts w:ascii="Times New Roman"/>
                <w:b w:val="false"/>
                <w:i w:val="false"/>
                <w:color w:val="000000"/>
                <w:sz w:val="20"/>
              </w:rPr>
              <w:t>
ции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валовой</w:t>
            </w:r>
            <w:r>
              <w:br/>
            </w:r>
            <w:r>
              <w:rPr>
                <w:rFonts w:ascii="Times New Roman"/>
                <w:b w:val="false"/>
                <w:i w:val="false"/>
                <w:color w:val="000000"/>
                <w:sz w:val="20"/>
              </w:rPr>
              <w:t>
продук-</w:t>
            </w:r>
            <w:r>
              <w:br/>
            </w:r>
            <w:r>
              <w:rPr>
                <w:rFonts w:ascii="Times New Roman"/>
                <w:b w:val="false"/>
                <w:i w:val="false"/>
                <w:color w:val="000000"/>
                <w:sz w:val="20"/>
              </w:rPr>
              <w:t>
ции</w:t>
            </w:r>
            <w:r>
              <w:br/>
            </w:r>
            <w:r>
              <w:rPr>
                <w:rFonts w:ascii="Times New Roman"/>
                <w:b w:val="false"/>
                <w:i w:val="false"/>
                <w:color w:val="000000"/>
                <w:sz w:val="20"/>
              </w:rPr>
              <w:t>
сельс-</w:t>
            </w:r>
            <w:r>
              <w:br/>
            </w:r>
            <w:r>
              <w:rPr>
                <w:rFonts w:ascii="Times New Roman"/>
                <w:b w:val="false"/>
                <w:i w:val="false"/>
                <w:color w:val="000000"/>
                <w:sz w:val="20"/>
              </w:rPr>
              <w:t>
кого</w:t>
            </w:r>
            <w:r>
              <w:br/>
            </w:r>
            <w:r>
              <w:rPr>
                <w:rFonts w:ascii="Times New Roman"/>
                <w:b w:val="false"/>
                <w:i w:val="false"/>
                <w:color w:val="000000"/>
                <w:sz w:val="20"/>
              </w:rPr>
              <w:t>
хозяйс-</w:t>
            </w:r>
            <w:r>
              <w:br/>
            </w:r>
            <w:r>
              <w:rPr>
                <w:rFonts w:ascii="Times New Roman"/>
                <w:b w:val="false"/>
                <w:i w:val="false"/>
                <w:color w:val="000000"/>
                <w:sz w:val="20"/>
              </w:rPr>
              <w:t>
тва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тиции в</w:t>
            </w:r>
            <w:r>
              <w:br/>
            </w:r>
            <w:r>
              <w:rPr>
                <w:rFonts w:ascii="Times New Roman"/>
                <w:b w:val="false"/>
                <w:i w:val="false"/>
                <w:color w:val="000000"/>
                <w:sz w:val="20"/>
              </w:rPr>
              <w:t>
основ-</w:t>
            </w:r>
            <w:r>
              <w:br/>
            </w:r>
            <w:r>
              <w:rPr>
                <w:rFonts w:ascii="Times New Roman"/>
                <w:b w:val="false"/>
                <w:i w:val="false"/>
                <w:color w:val="000000"/>
                <w:sz w:val="20"/>
              </w:rPr>
              <w:t>
ной</w:t>
            </w:r>
            <w:r>
              <w:br/>
            </w:r>
            <w:r>
              <w:rPr>
                <w:rFonts w:ascii="Times New Roman"/>
                <w:b w:val="false"/>
                <w:i w:val="false"/>
                <w:color w:val="000000"/>
                <w:sz w:val="20"/>
              </w:rPr>
              <w:t>
капитал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w:t>
            </w:r>
            <w:r>
              <w:br/>
            </w:r>
            <w:r>
              <w:rPr>
                <w:rFonts w:ascii="Times New Roman"/>
                <w:b w:val="false"/>
                <w:i w:val="false"/>
                <w:color w:val="000000"/>
                <w:sz w:val="20"/>
              </w:rPr>
              <w:t>
торго-</w:t>
            </w:r>
            <w:r>
              <w:br/>
            </w:r>
            <w:r>
              <w:rPr>
                <w:rFonts w:ascii="Times New Roman"/>
                <w:b w:val="false"/>
                <w:i w:val="false"/>
                <w:color w:val="000000"/>
                <w:sz w:val="20"/>
              </w:rPr>
              <w:t>
вый</w:t>
            </w:r>
            <w:r>
              <w:br/>
            </w:r>
            <w:r>
              <w:rPr>
                <w:rFonts w:ascii="Times New Roman"/>
                <w:b w:val="false"/>
                <w:i w:val="false"/>
                <w:color w:val="000000"/>
                <w:sz w:val="20"/>
              </w:rPr>
              <w:t>
оборот</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общей</w:t>
            </w:r>
            <w:r>
              <w:br/>
            </w:r>
            <w:r>
              <w:rPr>
                <w:rFonts w:ascii="Times New Roman"/>
                <w:b w:val="false"/>
                <w:i w:val="false"/>
                <w:color w:val="000000"/>
                <w:sz w:val="20"/>
              </w:rPr>
              <w:t>
безрабо-</w:t>
            </w:r>
            <w:r>
              <w:br/>
            </w:r>
            <w:r>
              <w:rPr>
                <w:rFonts w:ascii="Times New Roman"/>
                <w:b w:val="false"/>
                <w:i w:val="false"/>
                <w:color w:val="000000"/>
                <w:sz w:val="20"/>
              </w:rPr>
              <w:t>
тицы, %</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Кзылординская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bl>
    <w:p>
      <w:pPr>
        <w:spacing w:after="0"/>
        <w:ind w:left="0"/>
        <w:jc w:val="both"/>
      </w:pPr>
      <w:r>
        <w:rPr>
          <w:rFonts w:ascii="Times New Roman"/>
          <w:b w:val="false"/>
          <w:i w:val="false"/>
          <w:color w:val="000000"/>
          <w:sz w:val="28"/>
        </w:rPr>
        <w:t>                                          в %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9"/>
        <w:gridCol w:w="1718"/>
        <w:gridCol w:w="1675"/>
        <w:gridCol w:w="1783"/>
        <w:gridCol w:w="1654"/>
        <w:gridCol w:w="1611"/>
        <w:gridCol w:w="1870"/>
      </w:tblGrid>
      <w:tr>
        <w:trPr>
          <w:trHeight w:val="30" w:hRule="atLeast"/>
        </w:trPr>
        <w:tc>
          <w:tcPr>
            <w:tcW w:w="3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промыш-</w:t>
            </w:r>
            <w:r>
              <w:br/>
            </w:r>
            <w:r>
              <w:rPr>
                <w:rFonts w:ascii="Times New Roman"/>
                <w:b w:val="false"/>
                <w:i w:val="false"/>
                <w:color w:val="000000"/>
                <w:sz w:val="20"/>
              </w:rPr>
              <w:t>
ленной</w:t>
            </w:r>
            <w:r>
              <w:br/>
            </w:r>
            <w:r>
              <w:rPr>
                <w:rFonts w:ascii="Times New Roman"/>
                <w:b w:val="false"/>
                <w:i w:val="false"/>
                <w:color w:val="000000"/>
                <w:sz w:val="20"/>
              </w:rPr>
              <w:t>
продук-</w:t>
            </w:r>
            <w:r>
              <w:br/>
            </w:r>
            <w:r>
              <w:rPr>
                <w:rFonts w:ascii="Times New Roman"/>
                <w:b w:val="false"/>
                <w:i w:val="false"/>
                <w:color w:val="000000"/>
                <w:sz w:val="20"/>
              </w:rPr>
              <w:t>
ции</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валовой</w:t>
            </w:r>
            <w:r>
              <w:br/>
            </w:r>
            <w:r>
              <w:rPr>
                <w:rFonts w:ascii="Times New Roman"/>
                <w:b w:val="false"/>
                <w:i w:val="false"/>
                <w:color w:val="000000"/>
                <w:sz w:val="20"/>
              </w:rPr>
              <w:t>
продук-</w:t>
            </w:r>
            <w:r>
              <w:br/>
            </w:r>
            <w:r>
              <w:rPr>
                <w:rFonts w:ascii="Times New Roman"/>
                <w:b w:val="false"/>
                <w:i w:val="false"/>
                <w:color w:val="000000"/>
                <w:sz w:val="20"/>
              </w:rPr>
              <w:t>
ции</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хозяйст-</w:t>
            </w:r>
            <w:r>
              <w:br/>
            </w:r>
            <w:r>
              <w:rPr>
                <w:rFonts w:ascii="Times New Roman"/>
                <w:b w:val="false"/>
                <w:i w:val="false"/>
                <w:color w:val="000000"/>
                <w:sz w:val="20"/>
              </w:rPr>
              <w:t>
ва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тиции в</w:t>
            </w:r>
            <w:r>
              <w:br/>
            </w:r>
            <w:r>
              <w:rPr>
                <w:rFonts w:ascii="Times New Roman"/>
                <w:b w:val="false"/>
                <w:i w:val="false"/>
                <w:color w:val="000000"/>
                <w:sz w:val="20"/>
              </w:rPr>
              <w:t>
основ-</w:t>
            </w:r>
            <w:r>
              <w:br/>
            </w:r>
            <w:r>
              <w:rPr>
                <w:rFonts w:ascii="Times New Roman"/>
                <w:b w:val="false"/>
                <w:i w:val="false"/>
                <w:color w:val="000000"/>
                <w:sz w:val="20"/>
              </w:rPr>
              <w:t>
ной</w:t>
            </w:r>
            <w:r>
              <w:br/>
            </w:r>
            <w:r>
              <w:rPr>
                <w:rFonts w:ascii="Times New Roman"/>
                <w:b w:val="false"/>
                <w:i w:val="false"/>
                <w:color w:val="000000"/>
                <w:sz w:val="20"/>
              </w:rPr>
              <w:t>
капитал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w:t>
            </w:r>
            <w:r>
              <w:br/>
            </w:r>
            <w:r>
              <w:rPr>
                <w:rFonts w:ascii="Times New Roman"/>
                <w:b w:val="false"/>
                <w:i w:val="false"/>
                <w:color w:val="000000"/>
                <w:sz w:val="20"/>
              </w:rPr>
              <w:t>
торго-</w:t>
            </w:r>
            <w:r>
              <w:br/>
            </w:r>
            <w:r>
              <w:rPr>
                <w:rFonts w:ascii="Times New Roman"/>
                <w:b w:val="false"/>
                <w:i w:val="false"/>
                <w:color w:val="000000"/>
                <w:sz w:val="20"/>
              </w:rPr>
              <w:t>
вый</w:t>
            </w:r>
            <w:r>
              <w:br/>
            </w:r>
            <w:r>
              <w:rPr>
                <w:rFonts w:ascii="Times New Roman"/>
                <w:b w:val="false"/>
                <w:i w:val="false"/>
                <w:color w:val="000000"/>
                <w:sz w:val="20"/>
              </w:rPr>
              <w:t>
оборот</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общей</w:t>
            </w:r>
            <w:r>
              <w:br/>
            </w:r>
            <w:r>
              <w:rPr>
                <w:rFonts w:ascii="Times New Roman"/>
                <w:b w:val="false"/>
                <w:i w:val="false"/>
                <w:color w:val="000000"/>
                <w:sz w:val="20"/>
              </w:rPr>
              <w:t>
безрабо-</w:t>
            </w:r>
            <w:r>
              <w:br/>
            </w:r>
            <w:r>
              <w:rPr>
                <w:rFonts w:ascii="Times New Roman"/>
                <w:b w:val="false"/>
                <w:i w:val="false"/>
                <w:color w:val="000000"/>
                <w:sz w:val="20"/>
              </w:rPr>
              <w:t>
тицы, %</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Кзылординская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6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bl>
    <w:p>
      <w:pPr>
        <w:spacing w:after="0"/>
        <w:ind w:left="0"/>
        <w:jc w:val="both"/>
      </w:pPr>
      <w:r>
        <w:rPr>
          <w:rFonts w:ascii="Times New Roman"/>
          <w:b w:val="false"/>
          <w:i w:val="false"/>
          <w:color w:val="000000"/>
          <w:sz w:val="28"/>
        </w:rPr>
        <w:t>                                             в %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5"/>
        <w:gridCol w:w="1698"/>
        <w:gridCol w:w="1590"/>
        <w:gridCol w:w="2043"/>
        <w:gridCol w:w="1698"/>
        <w:gridCol w:w="1655"/>
        <w:gridCol w:w="2001"/>
      </w:tblGrid>
      <w:tr>
        <w:trPr>
          <w:trHeight w:val="30" w:hRule="atLeast"/>
        </w:trPr>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промыш-</w:t>
            </w:r>
            <w:r>
              <w:br/>
            </w:r>
            <w:r>
              <w:rPr>
                <w:rFonts w:ascii="Times New Roman"/>
                <w:b w:val="false"/>
                <w:i w:val="false"/>
                <w:color w:val="000000"/>
                <w:sz w:val="20"/>
              </w:rPr>
              <w:t>
ленной</w:t>
            </w:r>
            <w:r>
              <w:br/>
            </w:r>
            <w:r>
              <w:rPr>
                <w:rFonts w:ascii="Times New Roman"/>
                <w:b w:val="false"/>
                <w:i w:val="false"/>
                <w:color w:val="000000"/>
                <w:sz w:val="20"/>
              </w:rPr>
              <w:t>
продук-</w:t>
            </w:r>
            <w:r>
              <w:br/>
            </w:r>
            <w:r>
              <w:rPr>
                <w:rFonts w:ascii="Times New Roman"/>
                <w:b w:val="false"/>
                <w:i w:val="false"/>
                <w:color w:val="000000"/>
                <w:sz w:val="20"/>
              </w:rPr>
              <w:t>
ции</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валовой</w:t>
            </w:r>
            <w:r>
              <w:br/>
            </w:r>
            <w:r>
              <w:rPr>
                <w:rFonts w:ascii="Times New Roman"/>
                <w:b w:val="false"/>
                <w:i w:val="false"/>
                <w:color w:val="000000"/>
                <w:sz w:val="20"/>
              </w:rPr>
              <w:t>
продукции</w:t>
            </w:r>
            <w:r>
              <w:br/>
            </w:r>
            <w:r>
              <w:rPr>
                <w:rFonts w:ascii="Times New Roman"/>
                <w:b w:val="false"/>
                <w:i w:val="false"/>
                <w:color w:val="000000"/>
                <w:sz w:val="20"/>
              </w:rPr>
              <w:t>
сельского</w:t>
            </w:r>
            <w:r>
              <w:br/>
            </w:r>
            <w:r>
              <w:rPr>
                <w:rFonts w:ascii="Times New Roman"/>
                <w:b w:val="false"/>
                <w:i w:val="false"/>
                <w:color w:val="000000"/>
                <w:sz w:val="20"/>
              </w:rPr>
              <w:t>
хозяйства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тиции в</w:t>
            </w:r>
            <w:r>
              <w:br/>
            </w:r>
            <w:r>
              <w:rPr>
                <w:rFonts w:ascii="Times New Roman"/>
                <w:b w:val="false"/>
                <w:i w:val="false"/>
                <w:color w:val="000000"/>
                <w:sz w:val="20"/>
              </w:rPr>
              <w:t>
основ-</w:t>
            </w:r>
            <w:r>
              <w:br/>
            </w:r>
            <w:r>
              <w:rPr>
                <w:rFonts w:ascii="Times New Roman"/>
                <w:b w:val="false"/>
                <w:i w:val="false"/>
                <w:color w:val="000000"/>
                <w:sz w:val="20"/>
              </w:rPr>
              <w:t>
ной</w:t>
            </w:r>
            <w:r>
              <w:br/>
            </w:r>
            <w:r>
              <w:rPr>
                <w:rFonts w:ascii="Times New Roman"/>
                <w:b w:val="false"/>
                <w:i w:val="false"/>
                <w:color w:val="000000"/>
                <w:sz w:val="20"/>
              </w:rPr>
              <w:t>
капитал</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w:t>
            </w:r>
            <w:r>
              <w:br/>
            </w:r>
            <w:r>
              <w:rPr>
                <w:rFonts w:ascii="Times New Roman"/>
                <w:b w:val="false"/>
                <w:i w:val="false"/>
                <w:color w:val="000000"/>
                <w:sz w:val="20"/>
              </w:rPr>
              <w:t>
торго-</w:t>
            </w:r>
            <w:r>
              <w:br/>
            </w:r>
            <w:r>
              <w:rPr>
                <w:rFonts w:ascii="Times New Roman"/>
                <w:b w:val="false"/>
                <w:i w:val="false"/>
                <w:color w:val="000000"/>
                <w:sz w:val="20"/>
              </w:rPr>
              <w:t>
вый</w:t>
            </w:r>
            <w:r>
              <w:br/>
            </w:r>
            <w:r>
              <w:rPr>
                <w:rFonts w:ascii="Times New Roman"/>
                <w:b w:val="false"/>
                <w:i w:val="false"/>
                <w:color w:val="000000"/>
                <w:sz w:val="20"/>
              </w:rPr>
              <w:t>
оборот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общей</w:t>
            </w:r>
            <w:r>
              <w:br/>
            </w:r>
            <w:r>
              <w:rPr>
                <w:rFonts w:ascii="Times New Roman"/>
                <w:b w:val="false"/>
                <w:i w:val="false"/>
                <w:color w:val="000000"/>
                <w:sz w:val="20"/>
              </w:rPr>
              <w:t>
безра-</w:t>
            </w:r>
            <w:r>
              <w:br/>
            </w:r>
            <w:r>
              <w:rPr>
                <w:rFonts w:ascii="Times New Roman"/>
                <w:b w:val="false"/>
                <w:i w:val="false"/>
                <w:color w:val="000000"/>
                <w:sz w:val="20"/>
              </w:rPr>
              <w:t>
ботицы,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Кзылординская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p>
      <w:pPr>
        <w:spacing w:after="0"/>
        <w:ind w:left="0"/>
        <w:jc w:val="both"/>
      </w:pPr>
      <w:r>
        <w:rPr>
          <w:rFonts w:ascii="Times New Roman"/>
          <w:b w:val="false"/>
          <w:i w:val="false"/>
          <w:color w:val="000000"/>
          <w:sz w:val="28"/>
        </w:rPr>
        <w:t>                                                                  ";</w:t>
      </w:r>
    </w:p>
    <w:bookmarkStart w:name="z45"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4.2</w:t>
      </w:r>
      <w:r>
        <w:rPr>
          <w:rFonts w:ascii="Times New Roman"/>
          <w:b w:val="false"/>
          <w:i w:val="false"/>
          <w:color w:val="000000"/>
          <w:sz w:val="28"/>
        </w:rPr>
        <w:t>. "Тарифная политика":</w:t>
      </w:r>
      <w:r>
        <w:br/>
      </w: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"Прогноз тарифов на электрическую энергию для населения до 2015 года, тенге/кВт*ч (в разрезе регионов)" изложить в следующей редакции:</w:t>
      </w:r>
      <w:r>
        <w:br/>
      </w:r>
      <w:r>
        <w:rPr>
          <w:rFonts w:ascii="Times New Roman"/>
          <w:b w:val="false"/>
          <w:i w:val="false"/>
          <w:color w:val="000000"/>
          <w:sz w:val="28"/>
        </w:rPr>
        <w:t xml:space="preserve">
" </w:t>
      </w:r>
      <w:r>
        <w:br/>
      </w:r>
      <w:r>
        <w:rPr>
          <w:rFonts w:ascii="Times New Roman"/>
          <w:b w:val="false"/>
          <w:i w:val="false"/>
          <w:color w:val="000000"/>
          <w:sz w:val="28"/>
        </w:rPr>
        <w:t>
      Прогноз среднеотпускной цены на электрическую энергию до 2015</w:t>
      </w:r>
      <w:r>
        <w:br/>
      </w:r>
      <w:r>
        <w:rPr>
          <w:rFonts w:ascii="Times New Roman"/>
          <w:b w:val="false"/>
          <w:i w:val="false"/>
          <w:color w:val="000000"/>
          <w:sz w:val="28"/>
        </w:rPr>
        <w:t>
               года, тенге/кВт*ч (в разрезе регионов)</w:t>
      </w:r>
    </w:p>
    <w:bookmarkEnd w:id="26"/>
    <w:p>
      <w:pPr>
        <w:spacing w:after="0"/>
        <w:ind w:left="0"/>
        <w:jc w:val="both"/>
      </w:pPr>
      <w:r>
        <w:rPr>
          <w:rFonts w:ascii="Times New Roman"/>
          <w:b w:val="false"/>
          <w:i w:val="false"/>
          <w:color w:val="000000"/>
          <w:sz w:val="28"/>
        </w:rPr>
        <w:t>                                                  тенге/кВт*ч, с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564"/>
        <w:gridCol w:w="2018"/>
        <w:gridCol w:w="1604"/>
        <w:gridCol w:w="1560"/>
        <w:gridCol w:w="1386"/>
        <w:gridCol w:w="1365"/>
        <w:gridCol w:w="1649"/>
      </w:tblGrid>
      <w:tr>
        <w:trPr>
          <w:trHeight w:val="375"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области</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w:t>
            </w:r>
            <w:r>
              <w:br/>
            </w: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6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r>
      <w:tr>
        <w:trPr>
          <w:trHeight w:val="55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6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73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79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Казхастанская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73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7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7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6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r>
      <w:tr>
        <w:trPr>
          <w:trHeight w:val="5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7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7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6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6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6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по</w:t>
            </w:r>
            <w:r>
              <w:br/>
            </w:r>
            <w:r>
              <w:rPr>
                <w:rFonts w:ascii="Times New Roman"/>
                <w:b w:val="false"/>
                <w:i w:val="false"/>
                <w:color w:val="000000"/>
                <w:sz w:val="20"/>
              </w:rPr>
              <w:t>
республике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r>
    </w:tbl>
    <w:p>
      <w:pPr>
        <w:spacing w:after="0"/>
        <w:ind w:left="0"/>
        <w:jc w:val="both"/>
      </w:pPr>
      <w:r>
        <w:rPr>
          <w:rFonts w:ascii="Times New Roman"/>
          <w:b w:val="false"/>
          <w:i w:val="false"/>
          <w:color w:val="000000"/>
          <w:sz w:val="28"/>
        </w:rPr>
        <w:t>                                                                   ";</w:t>
      </w:r>
    </w:p>
    <w:bookmarkStart w:name="z46" w:id="27"/>
    <w:p>
      <w:pPr>
        <w:spacing w:after="0"/>
        <w:ind w:left="0"/>
        <w:jc w:val="both"/>
      </w:pP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"Прогноз тарифов на услуги по снабжению тепловой энергии до 2015 года, тг/Гкал. (в разрезе регионов) тенге/Гкал, для населения (без учета НДС)" исключить;</w:t>
      </w:r>
      <w:r>
        <w:br/>
      </w: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"Прогноз тарифов на транспортировку грузов железнодорожным транспортом до 2015 года (по видам сообщения)":</w:t>
      </w:r>
      <w:r>
        <w:br/>
      </w:r>
      <w:r>
        <w:rPr>
          <w:rFonts w:ascii="Times New Roman"/>
          <w:b w:val="false"/>
          <w:i w:val="false"/>
          <w:color w:val="000000"/>
          <w:sz w:val="28"/>
        </w:rPr>
        <w:t>
      в графе 8 цифры "15", "15" заменить цифрами "0", "0";</w:t>
      </w:r>
      <w:r>
        <w:br/>
      </w:r>
      <w:r>
        <w:rPr>
          <w:rFonts w:ascii="Times New Roman"/>
          <w:b w:val="false"/>
          <w:i w:val="false"/>
          <w:color w:val="000000"/>
          <w:sz w:val="28"/>
        </w:rPr>
        <w:t>
      в графе 1 слова "в экспортном сообщении" заменить словами "в экспортном и импортном сообщениях".</w:t>
      </w:r>
      <w:r>
        <w:br/>
      </w:r>
      <w:r>
        <w:rPr>
          <w:rFonts w:ascii="Times New Roman"/>
          <w:b w:val="false"/>
          <w:i w:val="false"/>
          <w:color w:val="000000"/>
          <w:sz w:val="28"/>
        </w:rPr>
        <w:t>
</w:t>
      </w:r>
      <w:r>
        <w:rPr>
          <w:rFonts w:ascii="Times New Roman"/>
          <w:b w:val="false"/>
          <w:i w:val="false"/>
          <w:color w:val="000000"/>
          <w:sz w:val="28"/>
        </w:rPr>
        <w:t>
      2.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(по согласованию),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27"/>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