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c3cf" w14:textId="493c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Кыргызской Республики об оказании безвозмездной военно-технической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2011 года № 259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об оказании безвозмездной военно-технической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обороны Республики Казахстан Джаксыбекова Адильбека Рыскельдиновича подписать от имени Правительства Республики Казахстан Соглашение между Правительством Республики Казахстан и Правительством Кыргызской Республики об оказании безвозмездной военно-технической помощи,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259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Кыргызской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
об оказании безвозмездной военно-технической помощи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 (далее - Стороны),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развитию дружеских взаимоотношений и сотрудничеству в военной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Кыргызской Республикой о сотрудничестве в военной области от 8 апреля 1997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укрепления безопасности в Центральноазиатском регионе,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оказания содействия развитию Вооруженных Сил Кыргызской Республики,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создать правовую базу для оказания безвозмездной военно-технической помощи,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оказывает кыргызской Стороне безвозмездную военно-техническую помощь в виде безвозмездной передачи военного имущества, указанного в Приложении, которое является неотъемлемой частью настоящего Соглашения.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Сторон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кыргызской Стороны - Министерство обороны Кыргызской Республики.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казахстанской Стороны осуществляет доставку военного имущества с территории Республики Казахстан до таможенного поста "Ак-Жол" на территории Чуйской области Кыргызской Республики, где представители уполномоченных органов Сторон произведут прием и передачу военного имущества.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не позднее 30 суток до пересечения государственных границ Сторон уполномоченный орган казахстанской Стороны предоставляет уполномоченному органу кыргызской Стороны именной список личного состава, осуществляющего доставку военного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Именной список содержит следующие сведения: фамилия и инициалы, дата рождения, воинское звание, должность, наименование, серия и номер документа, удостоверяющего личность. Именной список утверждается уполномоченным органом казахстанской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 казахстанской Стороны пересекают государственные границы Сторон в соответствии с именным списком, по предъявлению документов, удостоверяющих личность гражданина Республики Казахстан.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доставкой военного имущества до таможенного поста "Ак-Жол" оплачиваются казахстанской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Кыргызская Сторона берет на себя расходы и несет ответственность за оформление таможенных процедур и перевозку военного имущества на территории своего государства.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Кыргызская Сторона обязуется не передавать полученное от казахстанской Стороны в рамках настоящего Соглашения военное имущество или право на его использование третьей стороне.</w:t>
      </w:r>
    </w:p>
    <w:bookmarkEnd w:id="15"/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 и дополнения, которые оформляются соответствующим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Любые возникающие разногласия при реализации настоящего Соглашения будут разрешаться Сторонами путем переговоров и консультаций.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кыргызской Стороной письменного уведомления по дипломатическим каналам казахстанской Стороны о выполнении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с момента полной передачи кыргызской Стороне военного имущества, предоставляемого в соответствии с настоящим Соглашением, что подтверждается Сторонами по дипломатическим каналам.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 "__" ___________ 20___ года в двух экземплярах, каждый на казахском, кыргызском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Стороны будут обращаться к тексту на русском языке.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Кыргызской Республики</w:t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Правительством Кыргызской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оказании безвозмездной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военно-технической помощи    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передаваемого военного имущества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53"/>
        <w:gridCol w:w="2633"/>
        <w:gridCol w:w="21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ГАЗ-66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ЗиЛ-131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БТР-80 с вооружением (пулемет КПВТ-14,5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мм., пулемет ПКТ-7,62 мм.)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Миномет ПМ-120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