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a7b2" w14:textId="005a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октября 2004 года № 1118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марта 2011 года № 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1118 "Вопросы Министерства иностранных дел Республики Казахстан" (САПП Республики Казахстан, 2004 г., № 41, ст. 530)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иностранных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"37-1) выдача, учет, хранение и уничтожение дипломатических и служебных паспортов Республики Казахстан в порядке, определяемом Президентом Республики Казахстан;".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