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5457e" w14:textId="a5545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марта 2011 года № 271. Утратило силу постановлением Правительства Республики Казахстан от 13 августа 2021 года № 552,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13.08.2021 </w:t>
      </w:r>
      <w:r>
        <w:rPr>
          <w:rFonts w:ascii="Times New Roman"/>
          <w:b w:val="false"/>
          <w:i w:val="false"/>
          <w:color w:val="ff0000"/>
          <w:sz w:val="28"/>
        </w:rPr>
        <w:t>№ 552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его дня подписания и подлежит официальному опубликованию).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и дополнения, которые вносятся в некоторые решения Правительства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марта 2011 года № 271 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февраля 2008 года № 90 "Об утверждении Технического регламента "Процедуры подтверждения соответствия" (САПП Республики Казахстан, 2008 г., № 4, ст. 48):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Техническом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"Процедуры подтверждения соответствия", утвержденном указанным постановлением: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всему тексту: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"поставщика (изготовителя, продавца)", "поставщиком (изготовителем, продавцом)", "Поставщик (изготовитель, продавец)", "поставщик (изготовитель, продавец)", заменить соответственно словами "изготовителя (исполнителя)", "изготовителем (исполнителем)", "Изготовитель (исполнитель)", "изготовитель (исполнитель)";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"корректирующих мероприятий", "корректирующие мероприятия" заменить соответственно словами "корректирующих действий", "корректирующие действия";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"изготовитель, продавец" заменить словами "изготовитель (исполнитель)";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главе </w:t>
      </w:r>
      <w:r>
        <w:rPr>
          <w:rFonts w:ascii="Times New Roman"/>
          <w:b w:val="false"/>
          <w:i w:val="false"/>
          <w:color w:val="000000"/>
          <w:sz w:val="28"/>
        </w:rPr>
        <w:t>1: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"(далее нормативные документы)" исключить;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"иного нормативного документа" заменить словами "иных нормативных документов";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"так же" заменить словом "также";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"испытаний" заменить словами "работ в области подтверждения соответствия";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"не зависимо" заменить словом "независимо";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провести идентификацию продукции, в том числе проверить принадлежность к классификационной группировке, соответствие технической документации, происхождение, принадлежность к данной партии, а также соответствие ее по признакам, параметрам, показателям и требованиям, которые в совокупности достаточны для подтверждения соответствия продукции техническому регламенту и нормативному документу, товаросопроводительной документации, договору (контракту) на поставку, спецификации, этикетке, ярлыку и другому документу, характеризующего продукцию. При идентификации должно учитываться соблюдение импортером требований нормативных правовых актов Республики Казахстан в части необходимой информации в маркировке продукции;";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"Схему подтверждения соответствия определяет заявитель совместно с органом по подтверждению соответствия.";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 нормативных документах на данную продукцию и в документах лаборатории" заменить словом "лабораторией";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анализе состояния производства проверяются:";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 нормативных документах на данную продукцию" заменить словом "Органом";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слово "другими" исключить;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слова "или производства предприятия" исключить;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90 цифры "89" заменить цифрами "85";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2 к указанному Техническому регламенту: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"инспекционной проверкой" заменить словами "инспекционным контролем";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4 к указанному Техническому регламенту: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после слов "от "__" ______ 200__ г." дополнить словами "по заявке № __ от "__" ______ 20__ г.";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6 к указанному Техническому регламенту: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 раздела "Применение схемы сертификации услуг" слова "гражданами-предпринимателями" заменить словами "индивидуальными предпринимателями".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Правительства РК от 30.07.2012 </w:t>
      </w:r>
      <w:r>
        <w:rPr>
          <w:rFonts w:ascii="Times New Roman"/>
          <w:b w:val="false"/>
          <w:i w:val="false"/>
          <w:color w:val="000000"/>
          <w:sz w:val="28"/>
        </w:rPr>
        <w:t>№ 1004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30.07.2012 </w:t>
      </w:r>
      <w:r>
        <w:rPr>
          <w:rFonts w:ascii="Times New Roman"/>
          <w:b w:val="false"/>
          <w:i w:val="false"/>
          <w:color w:val="000000"/>
          <w:sz w:val="28"/>
        </w:rPr>
        <w:t>№ 1004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       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  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марта 2011 года № 271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утратило силу постановлением Правительства РК от 30.07.2012 </w:t>
      </w:r>
      <w:r>
        <w:rPr>
          <w:rFonts w:ascii="Times New Roman"/>
          <w:b w:val="false"/>
          <w:i w:val="false"/>
          <w:color w:val="ff0000"/>
          <w:sz w:val="28"/>
        </w:rPr>
        <w:t>№ 1004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01.07.2012).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