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7bc9" w14:textId="d627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2011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2011 года № 272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Республики Казахстан от 4 мая 1993 года № 352 "Об изменении ставки таможенной пошлины на экспорт урановой продукции".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Кабинета Министров Республики Казахстан от 4 мая 1993 года № 353 "Об изменении ставки таможенной пошлины на продукцию Джетыгаринского ГОК "Кустанайасбест".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Кабинета Министров Республики Казахстан от 24 июня 1993 года № 529 "Об обложении таможенной пошлиной экспортных поставок производственного объединения "Карагандарезинотехника".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1997 года № 907 "О ставках акцизов на импортируемые подакцизные товары и нормах провоза физическими лицами через таможенную границу Республики Казахстан подакцизных товаров, которые не подлежат обложению акцизами" (САПП Республики Казахстан, 1997 г., №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1999 года № 258 "О таможенном оформлении транзитных товаров, перемещаемых железнодорожным транспортом" (САПП Республики Казахстан, 1999 г., № 9, ст. 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1999 года № 849 "Некоторые вопросы материально-технического обеспечения таможенных органов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Пункты 2, 3 изменений,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2003 года № 357 "О внесении изменений и признании утратившими силу некоторых решений Правительства Республики Казахстан" (САПП Республики Казахстан, 2003 г., № 16, ст. 168).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2003 года № 444 "Об утверждении Правил оплаты услуг независимому эксперту за дополнительно поступившие таможенные платежи и налоги в бюджет" (САПП Республики Казахстан, 2003 г., № 19, ст. 196).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2003 года № 524 "Об утверждении Перечня товаров, перемещаемых по территории Республики Казахстан с обязательным обеспечением уплаты таможенных платежей и налогов" (САПП Республики Казахстан, 2003 г., № 25, ст. 230).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2003 года № 668 "Об утверждении Перечня товаров, временно ввозимых с полным освобождением от уплаты таможенных пошлин и налогов и временно вывозимых с полным освобождением от уплаты таможенных пошлин" (САПП Республики Казахстан, 2003 г., № 28, ст. 276).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2003 года № 681 "Об утверждении запретов на ввоз в Республику Казахстан и вывоз из Республики Казахстан товаров и транспортных средств, перечней товаров, запрещенных к помещению под некоторые таможенные режимы, а также запретов и ограничений на проведение операций с товарами, помещенными под отдельные таможенные режимы" (САПП Республики Казахстан, 2003 г., № 29, ст. 284).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2004 года № 742 "О внесении дополнения в постановление Правительства Республики Казахстан от 8 июля 2003 года № 668" (САПП Республики Казахстан, 2004 г., № 27, ст. 349).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2004 года № 797 "О внесении дополнения в постановление Правительства Республики Казахстан от 10 июля 2003 года № 681" (САПП Республики Казахстан, 2004 г., № 28, ст. 371).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2004 года № 1142 "О внесении изменений в постановление Правительства Республики Казахстан от 10 июля 2003 года № 681" (САПП Республики Казахстан, 2004 г., № 44, ст. 550).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Подпункты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2005 года № 353 "О внесении изменений и дополнений в некоторые решения Правительства Республики Казахстан" (САПП Республики Казахстан, 2005 г., № 16, ст. 191).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617 "О внесении дополнений в постановление Правительства Республики Казахстан от 10 июля 2003 года № 681" (САПП Республики Казахстан, 2005 г., № 26, ст. 323).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2005 года № 717 "О внесении дополнения в постановление Правительства Республики Казахстан от 10 июля 2003 года № 681" (САПП Республики Казахстан, 2005 г., № 29, ст. 364).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января 2006 года № 38 "О внесении изменений и дополнений в некоторые решения Правительства Республики Казахстан" (САПП Республики Казахстан, 2006 г., № 4, ст.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2006 года № 1301 "О дополнительных мерах по обеспечению безопасности дорожного движения" (САПП Республики Казахстан, 2006 г., № 50, ст. 539).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июля 2007 года № 571 "О внесении дополнений в некоторые решения Правительства Республики Казахстан" (САПП Республики Казахстан, 2007 г., № 24, ст. 271).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2008 года № 260 "О внесении дополнений в постановление Правительства Республики Казахстан от 10 июля 2003 года № 681" (САПП Республики Казахстан, 2008 г., № 15, ст. 135).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343 "О внесении изменений и дополнений в постановление Правительства Республики Казахстан от 10 июля 2003 года № 681" (САПП Республики Казахстан, 2008 г., № 20, ст. 186).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2008 года № 448 "О внесении дополнений в постановление Правительства Республики Казахстан от 10 июля 2003 года № 681" (САПП Республики Казахстан, 2008 г., № 24, ст. 238).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2008 года № 748 "О внесении дополнений в постановление Правительства Республики Казахстан от 10 июля 2003 года № 681" (САПП Республики Казахстан, 2008 г., № 35, ст. 369).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2008 года № 777 "О внесении дополнений в постановление Правительства Республики Казахстан от 10 июля 2003 года № 681" (САПП Республики Казахстан, 2008 г., № 35, ст. 381).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2008 года № 930 "О внесении изменения и дополнений в постановление Правительства Республики Казахстан от 10 июля 2003 года  № 681" (САПП Республики Казахстан, 2008 г., № 40, ст. 441).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2009 года № 155 "О внесении дополнения в постановление Правительства Республики Казахстан от 10 июля 2003 года № 681" (САПП Республики Казахстан, 2009 г., № 11, ст. 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2009 года № 169 "О внесении изменений в постановление Правительства Республики Казахстан от 10 июля 2003 года № 681" (САПП Республики Казахстан, 2009 г., № 11, ст. 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2009 года № 931 "О внесении дополнений в постановление Правительства Республики Казахстан от 10 июля 2003 года № 681" (САПП Республики Казахстан, 2009 г., № 30, ст. 274).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