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2a283" w14:textId="bd2a2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28 декабря 2010 года № 1428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марта 2011 года № 275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декабря 2010 года № 1428 "Об утверждении лимитов вылова рыбы и других водных животных в рыбохозяйственных водоемах на 2011 год"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вылова рыбы и других водных животных в рыбохозяйственных водоемах на 2011 год,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разделы "Урало-Каспийский бассейн", "Западно-Казахстанская область", "Павлодарская область"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"Карагандинская область":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22 и 23,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3133"/>
        <w:gridCol w:w="1633"/>
        <w:gridCol w:w="1413"/>
        <w:gridCol w:w="1293"/>
        <w:gridCol w:w="1393"/>
        <w:gridCol w:w="1333"/>
        <w:gridCol w:w="1433"/>
        <w:gridCol w:w="1433"/>
      </w:tblGrid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водоемы**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64,609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10,479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314,018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2,574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37,476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54,721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7,132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(продолжение таблицы)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3"/>
        <w:gridCol w:w="2733"/>
        <w:gridCol w:w="2373"/>
        <w:gridCol w:w="2093"/>
        <w:gridCol w:w="2653"/>
      </w:tblGrid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33,942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5,758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6,786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0,35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139,61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29,234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27,171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0,35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";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"Кызылординская область":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графой 17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"цисты артемии";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9-1 и 9-2,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6733"/>
        <w:gridCol w:w="733"/>
        <w:gridCol w:w="673"/>
        <w:gridCol w:w="733"/>
        <w:gridCol w:w="753"/>
        <w:gridCol w:w="633"/>
        <w:gridCol w:w="513"/>
        <w:gridCol w:w="593"/>
        <w:gridCol w:w="833"/>
        <w:gridCol w:w="833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залив Тущыбас большого Аральского моря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залив Чернышева большого Аральского моря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(продолжение таблицы)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3"/>
        <w:gridCol w:w="1373"/>
        <w:gridCol w:w="2033"/>
        <w:gridCol w:w="2633"/>
        <w:gridCol w:w="1793"/>
        <w:gridCol w:w="1693"/>
        <w:gridCol w:w="2513"/>
      </w:tblGrid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";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строке, порядковый номер 10: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 цифры "669,0" заменить цифрами "824,0";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17 строки "Итого*" дополнить цифрами "155,0".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марта 2011 года № 275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Урало-Каспийский бассейн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(в тоннах)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313"/>
        <w:gridCol w:w="2553"/>
        <w:gridCol w:w="1733"/>
        <w:gridCol w:w="1613"/>
        <w:gridCol w:w="1853"/>
        <w:gridCol w:w="1313"/>
      </w:tblGrid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Вилы рыб и других 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водоемов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Урал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Кигаш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Каспийское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море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обл.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Осетровые, в том числе: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10,335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Белуга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2,0****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Севрюга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4,0****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осетр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3,0****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Шип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1,0****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Персидский осетр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Вобла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1535,7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1194,3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Крупный частик,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числе: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3392,6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101,6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1184,7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8435,9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1488,4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2310,2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Сазан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Жерех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1206,8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2136,7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349,1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521,4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1361,7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Щука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468,1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543,6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Берш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15,7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Мелкий частик, туводные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култучные: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5663,1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2635,9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9925,8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5553,2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2284,1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9084,4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Плотва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18,3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132,9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Окунь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44,1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22,9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Красноперка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90,4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90,4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Густера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293,6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Синец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Чехонь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17,9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35,2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Белоглазка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Кильки, в том числе: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Обыкновенная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Анчоусовидная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Сельди, в том числе: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Каспийский пузанок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Большеглазый пузанок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Круглоголовый пузанок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Кефаль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10601,4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5014,9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18138,335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33974,035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 </w:t>
      </w:r>
      <w:r>
        <w:rPr>
          <w:rFonts w:ascii="Times New Roman"/>
          <w:b/>
          <w:i w:val="false"/>
          <w:color w:val="000000"/>
          <w:sz w:val="28"/>
        </w:rPr>
        <w:t>Западно-Казахстанская область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73"/>
        <w:gridCol w:w="1109"/>
        <w:gridCol w:w="842"/>
        <w:gridCol w:w="842"/>
        <w:gridCol w:w="708"/>
        <w:gridCol w:w="576"/>
        <w:gridCol w:w="842"/>
        <w:gridCol w:w="975"/>
        <w:gridCol w:w="708"/>
        <w:gridCol w:w="842"/>
        <w:gridCol w:w="842"/>
        <w:gridCol w:w="842"/>
        <w:gridCol w:w="575"/>
        <w:gridCol w:w="842"/>
        <w:gridCol w:w="576"/>
        <w:gridCol w:w="575"/>
        <w:gridCol w:w="842"/>
        <w:gridCol w:w="447"/>
        <w:gridCol w:w="448"/>
      </w:tblGrid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Водоемы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рыб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дак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язь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ь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ь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карп (са-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зан)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берш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Донгелекское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Рыбный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сокрыл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Шалкар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7,9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11,9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Когалы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Эдильсор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Битикское водохранилище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Караоба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0,622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0,894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Барбастау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0,775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0,348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0,625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Сарышыганак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Бирказан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0,676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0,561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 Чигрин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Жанакуш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Шанды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Ембулатовка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Рубежка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1132,629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40,154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4,248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23,671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64,963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66,354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12,399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31,194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30,681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Павлодарская область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"/>
        <w:gridCol w:w="3151"/>
        <w:gridCol w:w="1028"/>
        <w:gridCol w:w="708"/>
        <w:gridCol w:w="842"/>
        <w:gridCol w:w="708"/>
        <w:gridCol w:w="871"/>
        <w:gridCol w:w="842"/>
        <w:gridCol w:w="842"/>
        <w:gridCol w:w="708"/>
        <w:gridCol w:w="803"/>
        <w:gridCol w:w="713"/>
        <w:gridCol w:w="842"/>
        <w:gridCol w:w="791"/>
        <w:gridCol w:w="840"/>
      </w:tblGrid>
      <w:tr>
        <w:trPr>
          <w:trHeight w:val="30" w:hRule="atLeast"/>
        </w:trPr>
        <w:tc>
          <w:tcPr>
            <w:tcW w:w="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Водоемы</w:t>
            </w:r>
          </w:p>
        </w:tc>
        <w:tc>
          <w:tcPr>
            <w:tcW w:w="1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рыб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щь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дак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язь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зан)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рась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рак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Пойменные водоемы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реки Иртыш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102,216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36,698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2,899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16,951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0,198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1,895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24,991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Степные водоемы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10,509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0,928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3,859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ГРЭС - 1, 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7,94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Айдарша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6,6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Ащитакыр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Бура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Борли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27,1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Жамантуз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(Актогайский район)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Казы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Калатуз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29,4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Каракаска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Кызылкак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15,9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Кызылтуз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(Железинский район)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Кызылтуз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(Лебяжинский район)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Маралды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78,4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Мойылды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Сейтень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66,5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Туз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(Баянаульский район)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Туз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(Лебяжинский район)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13,6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Щарбакты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456,525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43,448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4,869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15,399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15,502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20,139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0,198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36,79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