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8f18" w14:textId="b3f8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по вопросам регистрации граждан по месту жительства"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2011 года №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регистрации граждан по месту жительства", внесенный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2009 года № 1011.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