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6d2a" w14:textId="04a6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апреля 2008 года № 339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2011 года № 279. Утратило силу постановлением Правительства Республики Казахстан от 21 января 2012 года № 147.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21.01.2012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28.03.2011).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5, "Министерство иностранных дел Республики Казахстан, включая его ведомства, в том числе:":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"999" заменить цифрами "1005";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"загранучреждения" цифры "687" заменить цифрами "693".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